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2D" w:rsidRPr="00BE0616" w:rsidRDefault="00C4702D" w:rsidP="00C4702D">
      <w:pPr>
        <w:spacing w:after="0" w:line="240" w:lineRule="auto"/>
        <w:ind w:left="-993" w:right="-284"/>
        <w:rPr>
          <w:rFonts w:ascii="Times New Roman" w:hAnsi="Times New Roman" w:cs="Times New Roman"/>
          <w:sz w:val="24"/>
          <w:szCs w:val="24"/>
        </w:rPr>
      </w:pPr>
    </w:p>
    <w:p w:rsidR="00C4702D" w:rsidRPr="001C380C" w:rsidRDefault="001C380C" w:rsidP="001C380C">
      <w:pPr>
        <w:spacing w:line="240" w:lineRule="auto"/>
        <w:rPr>
          <w:rFonts w:ascii="Times New Roman" w:hAnsi="Times New Roman" w:cs="Times New Roman"/>
          <w:noProof/>
          <w:sz w:val="24"/>
          <w:szCs w:val="24"/>
          <w:lang w:eastAsia="ru-RU"/>
        </w:rPr>
        <w:sectPr w:rsidR="00C4702D" w:rsidRPr="001C380C" w:rsidSect="00C4702D">
          <w:pgSz w:w="11900" w:h="16838"/>
          <w:pgMar w:top="849" w:right="1226" w:bottom="1440" w:left="1420" w:header="0" w:footer="0" w:gutter="0"/>
          <w:cols w:space="720" w:equalWidth="0">
            <w:col w:w="9260"/>
          </w:cols>
        </w:sectPr>
      </w:pPr>
      <w:r w:rsidRPr="001C380C">
        <w:rPr>
          <w:rFonts w:ascii="Times New Roman" w:hAnsi="Times New Roman" w:cs="Times New Roman"/>
          <w:noProof/>
          <w:sz w:val="24"/>
          <w:szCs w:val="24"/>
          <w:lang w:eastAsia="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9" o:title=""/>
          </v:shape>
          <o:OLEObject Type="Embed" ProgID="AcroExch.Document.11" ShapeID="_x0000_i1025" DrawAspect="Content" ObjectID="_1693383679" r:id="rId10"/>
        </w:object>
      </w:r>
    </w:p>
    <w:p w:rsidR="00E85984" w:rsidRDefault="00D54712" w:rsidP="001C380C">
      <w:pPr>
        <w:spacing w:before="480" w:after="360" w:line="240" w:lineRule="auto"/>
        <w:jc w:val="center"/>
        <w:rPr>
          <w:rFonts w:ascii="Times New Roman" w:hAnsi="Times New Roman" w:cs="Times New Roman"/>
          <w:b/>
          <w:color w:val="auto"/>
          <w:sz w:val="28"/>
          <w:szCs w:val="28"/>
        </w:rPr>
      </w:pPr>
      <w:bookmarkStart w:id="0" w:name="_GoBack"/>
      <w:bookmarkEnd w:id="0"/>
      <w:r w:rsidRPr="00F63254">
        <w:rPr>
          <w:rFonts w:ascii="Times New Roman" w:hAnsi="Times New Roman" w:cs="Times New Roman"/>
          <w:b/>
          <w:color w:val="auto"/>
          <w:sz w:val="28"/>
          <w:szCs w:val="28"/>
        </w:rPr>
        <w:lastRenderedPageBreak/>
        <w:t>ОГЛАВЛЕНИЕ</w:t>
      </w:r>
    </w:p>
    <w:p w:rsidR="006C1754" w:rsidRPr="000C5522" w:rsidRDefault="00B12F37">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p>
    <w:p w:rsidR="006C1754" w:rsidRPr="000C5522" w:rsidRDefault="008D5A2F">
      <w:pPr>
        <w:pStyle w:val="23"/>
        <w:tabs>
          <w:tab w:val="right" w:leader="dot" w:pos="9628"/>
        </w:tabs>
        <w:rPr>
          <w:rFonts w:eastAsia="Times New Roman" w:cs="Times New Roman"/>
          <w:noProof/>
          <w:color w:val="auto"/>
          <w:kern w:val="0"/>
          <w:sz w:val="28"/>
          <w:szCs w:val="28"/>
          <w:lang w:eastAsia="ru-RU"/>
        </w:rPr>
      </w:pPr>
      <w:hyperlink w:anchor="_Toc415833114" w:history="1">
        <w:r w:rsidR="00044399">
          <w:rPr>
            <w:rStyle w:val="ac"/>
            <w:rFonts w:ascii="Times New Roman" w:hAnsi="Times New Roman" w:cs="Times New Roman"/>
            <w:b/>
            <w:noProof/>
            <w:sz w:val="28"/>
            <w:szCs w:val="28"/>
          </w:rPr>
          <w:t>1.</w:t>
        </w:r>
        <w:r w:rsidR="006C1754" w:rsidRPr="006C1754">
          <w:rPr>
            <w:rStyle w:val="ac"/>
            <w:rFonts w:ascii="Times New Roman" w:hAnsi="Times New Roman" w:cs="Times New Roman"/>
            <w:b/>
            <w:noProof/>
            <w:sz w:val="28"/>
            <w:szCs w:val="28"/>
          </w:rPr>
          <w:t xml:space="preserve"> Целевой раздел</w:t>
        </w:r>
        <w:r w:rsidR="006C1754" w:rsidRPr="006C1754">
          <w:rPr>
            <w:noProof/>
            <w:webHidden/>
            <w:sz w:val="28"/>
            <w:szCs w:val="28"/>
          </w:rPr>
          <w:tab/>
        </w:r>
        <w:r w:rsidR="00AA0C14">
          <w:rPr>
            <w:noProof/>
            <w:webHidden/>
            <w:sz w:val="28"/>
            <w:szCs w:val="28"/>
          </w:rPr>
          <w:t>3</w:t>
        </w:r>
      </w:hyperlink>
    </w:p>
    <w:p w:rsidR="006C1754" w:rsidRPr="000C5522" w:rsidRDefault="008D5A2F">
      <w:pPr>
        <w:pStyle w:val="30"/>
        <w:rPr>
          <w:rFonts w:eastAsia="Times New Roman" w:cs="Times New Roman"/>
          <w:noProof/>
          <w:color w:val="auto"/>
          <w:kern w:val="0"/>
          <w:sz w:val="28"/>
          <w:szCs w:val="28"/>
          <w:lang w:eastAsia="ru-RU"/>
        </w:rPr>
      </w:pPr>
      <w:hyperlink w:anchor="_Toc415833115" w:history="1">
        <w:r w:rsidR="00044399">
          <w:rPr>
            <w:rStyle w:val="ac"/>
            <w:rFonts w:ascii="Times New Roman" w:hAnsi="Times New Roman" w:cs="Times New Roman"/>
            <w:b/>
            <w:noProof/>
            <w:sz w:val="28"/>
            <w:szCs w:val="28"/>
          </w:rPr>
          <w:t>1.1.</w:t>
        </w:r>
        <w:r w:rsidR="006C1754" w:rsidRPr="006C1754">
          <w:rPr>
            <w:rStyle w:val="ac"/>
            <w:rFonts w:ascii="Times New Roman" w:hAnsi="Times New Roman" w:cs="Times New Roman"/>
            <w:b/>
            <w:noProof/>
            <w:sz w:val="28"/>
            <w:szCs w:val="28"/>
          </w:rPr>
          <w:t xml:space="preserve"> Пояснительная записка</w:t>
        </w:r>
        <w:r w:rsidR="006C1754" w:rsidRPr="006C1754">
          <w:rPr>
            <w:noProof/>
            <w:webHidden/>
            <w:sz w:val="28"/>
            <w:szCs w:val="28"/>
          </w:rPr>
          <w:tab/>
        </w:r>
        <w:r w:rsidR="00AA0C14">
          <w:rPr>
            <w:noProof/>
            <w:webHidden/>
            <w:sz w:val="28"/>
            <w:szCs w:val="28"/>
          </w:rPr>
          <w:t>3</w:t>
        </w:r>
      </w:hyperlink>
    </w:p>
    <w:p w:rsidR="006C1754" w:rsidRPr="000C5522" w:rsidRDefault="008D5A2F">
      <w:pPr>
        <w:pStyle w:val="30"/>
        <w:rPr>
          <w:rFonts w:eastAsia="Times New Roman" w:cs="Times New Roman"/>
          <w:noProof/>
          <w:color w:val="auto"/>
          <w:kern w:val="0"/>
          <w:sz w:val="28"/>
          <w:szCs w:val="28"/>
          <w:lang w:eastAsia="ru-RU"/>
        </w:rPr>
      </w:pPr>
      <w:hyperlink w:anchor="_Toc415833116" w:history="1">
        <w:r w:rsidR="00044399">
          <w:rPr>
            <w:rStyle w:val="ac"/>
            <w:rFonts w:ascii="Times New Roman" w:hAnsi="Times New Roman" w:cs="Times New Roman"/>
            <w:b/>
            <w:noProof/>
            <w:sz w:val="28"/>
            <w:szCs w:val="28"/>
          </w:rPr>
          <w:t>1.2.</w:t>
        </w:r>
        <w:r w:rsidR="006C1754" w:rsidRPr="006C1754">
          <w:rPr>
            <w:rStyle w:val="ac"/>
            <w:rFonts w:ascii="Times New Roman" w:hAnsi="Times New Roman" w:cs="Times New Roman"/>
            <w:b/>
            <w:noProof/>
            <w:sz w:val="28"/>
            <w:szCs w:val="28"/>
          </w:rPr>
          <w:t xml:space="preserve">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195F48">
          <w:rPr>
            <w:noProof/>
            <w:webHidden/>
            <w:sz w:val="28"/>
            <w:szCs w:val="28"/>
          </w:rPr>
          <w:t>11</w:t>
        </w:r>
      </w:hyperlink>
    </w:p>
    <w:p w:rsidR="006C1754" w:rsidRPr="000C5522" w:rsidRDefault="008D5A2F">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0033738F">
          <w:rPr>
            <w:noProof/>
            <w:webHidden/>
            <w:sz w:val="28"/>
            <w:szCs w:val="28"/>
          </w:rPr>
          <w:t>15</w:t>
        </w:r>
      </w:hyperlink>
    </w:p>
    <w:p w:rsidR="006C1754" w:rsidRPr="000C5522" w:rsidRDefault="008D5A2F">
      <w:pPr>
        <w:pStyle w:val="23"/>
        <w:tabs>
          <w:tab w:val="right" w:leader="dot" w:pos="9628"/>
        </w:tabs>
        <w:rPr>
          <w:rFonts w:eastAsia="Times New Roman" w:cs="Times New Roman"/>
          <w:noProof/>
          <w:color w:val="auto"/>
          <w:kern w:val="0"/>
          <w:sz w:val="28"/>
          <w:szCs w:val="28"/>
          <w:lang w:eastAsia="ru-RU"/>
        </w:rPr>
      </w:pPr>
      <w:hyperlink w:anchor="_Toc415833118" w:history="1">
        <w:r w:rsidR="00044399">
          <w:rPr>
            <w:rStyle w:val="ac"/>
            <w:rFonts w:ascii="Times New Roman" w:hAnsi="Times New Roman" w:cs="Times New Roman"/>
            <w:b/>
            <w:noProof/>
            <w:sz w:val="28"/>
            <w:szCs w:val="28"/>
          </w:rPr>
          <w:t>2.</w:t>
        </w:r>
        <w:r w:rsidR="006C1754" w:rsidRPr="006C1754">
          <w:rPr>
            <w:rStyle w:val="ac"/>
            <w:rFonts w:ascii="Times New Roman" w:hAnsi="Times New Roman" w:cs="Times New Roman"/>
            <w:b/>
            <w:noProof/>
            <w:sz w:val="28"/>
            <w:szCs w:val="28"/>
          </w:rPr>
          <w:t xml:space="preserve"> Содержательный раздел</w:t>
        </w:r>
        <w:r w:rsidR="006C1754" w:rsidRPr="006C1754">
          <w:rPr>
            <w:noProof/>
            <w:webHidden/>
            <w:sz w:val="28"/>
            <w:szCs w:val="28"/>
          </w:rPr>
          <w:tab/>
        </w:r>
        <w:r w:rsidR="002870FA">
          <w:rPr>
            <w:noProof/>
            <w:webHidden/>
            <w:sz w:val="28"/>
            <w:szCs w:val="28"/>
          </w:rPr>
          <w:t>37</w:t>
        </w:r>
      </w:hyperlink>
    </w:p>
    <w:p w:rsidR="006C1754" w:rsidRPr="000C5522" w:rsidRDefault="008D5A2F">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2.1. Направление и содержание программы коррекционной работы</w:t>
        </w:r>
        <w:r w:rsidR="006C1754" w:rsidRPr="006C1754">
          <w:rPr>
            <w:noProof/>
            <w:webHidden/>
            <w:sz w:val="28"/>
            <w:szCs w:val="28"/>
          </w:rPr>
          <w:tab/>
        </w:r>
        <w:r w:rsidR="00984C1F">
          <w:rPr>
            <w:noProof/>
            <w:webHidden/>
            <w:sz w:val="28"/>
            <w:szCs w:val="28"/>
          </w:rPr>
          <w:t>37</w:t>
        </w:r>
      </w:hyperlink>
    </w:p>
    <w:p w:rsidR="006C1754" w:rsidRPr="000C5522" w:rsidRDefault="008D5A2F">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3. Организационный раздел</w:t>
        </w:r>
        <w:r w:rsidR="006C1754" w:rsidRPr="006C1754">
          <w:rPr>
            <w:noProof/>
            <w:webHidden/>
            <w:sz w:val="28"/>
            <w:szCs w:val="28"/>
          </w:rPr>
          <w:tab/>
        </w:r>
        <w:r w:rsidR="00A912EA">
          <w:rPr>
            <w:noProof/>
            <w:webHidden/>
            <w:sz w:val="28"/>
            <w:szCs w:val="28"/>
          </w:rPr>
          <w:t>5</w:t>
        </w:r>
        <w:r w:rsidR="001C380C">
          <w:rPr>
            <w:noProof/>
            <w:webHidden/>
            <w:sz w:val="28"/>
            <w:szCs w:val="28"/>
          </w:rPr>
          <w:t>1</w:t>
        </w:r>
      </w:hyperlink>
    </w:p>
    <w:p w:rsidR="006C1754" w:rsidRPr="000C5522" w:rsidRDefault="008D5A2F">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3.1. Учебный план</w:t>
        </w:r>
        <w:r w:rsidR="006C1754" w:rsidRPr="006C1754">
          <w:rPr>
            <w:noProof/>
            <w:webHidden/>
            <w:sz w:val="28"/>
            <w:szCs w:val="28"/>
          </w:rPr>
          <w:tab/>
        </w:r>
        <w:r w:rsidR="00A912EA">
          <w:rPr>
            <w:noProof/>
            <w:webHidden/>
            <w:sz w:val="28"/>
            <w:szCs w:val="28"/>
          </w:rPr>
          <w:t>5</w:t>
        </w:r>
        <w:r w:rsidR="001C380C">
          <w:rPr>
            <w:noProof/>
            <w:webHidden/>
            <w:sz w:val="28"/>
            <w:szCs w:val="28"/>
          </w:rPr>
          <w:t>1</w:t>
        </w:r>
      </w:hyperlink>
    </w:p>
    <w:p w:rsidR="006C1754" w:rsidRPr="000C5522" w:rsidRDefault="008D5A2F">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00DF47D3">
          <w:rPr>
            <w:noProof/>
            <w:webHidden/>
            <w:sz w:val="28"/>
            <w:szCs w:val="28"/>
          </w:rPr>
          <w:t>56</w:t>
        </w:r>
      </w:hyperlink>
    </w:p>
    <w:p w:rsidR="006C1754" w:rsidRPr="000C5522" w:rsidRDefault="006C1754" w:rsidP="00044399">
      <w:pPr>
        <w:pStyle w:val="13"/>
        <w:tabs>
          <w:tab w:val="right" w:leader="dot" w:pos="9628"/>
        </w:tabs>
        <w:rPr>
          <w:rFonts w:eastAsia="Times New Roman" w:cs="Times New Roman"/>
          <w:noProof/>
          <w:color w:val="auto"/>
          <w:kern w:val="0"/>
          <w:sz w:val="28"/>
          <w:szCs w:val="28"/>
          <w:lang w:eastAsia="ru-RU"/>
        </w:rPr>
      </w:pPr>
    </w:p>
    <w:p w:rsidR="00385E5A" w:rsidRPr="003737F1" w:rsidRDefault="00B12F37"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907752" w:rsidRPr="00EC2DC3" w:rsidRDefault="005C17F0" w:rsidP="00617F39">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r w:rsidR="00617F39">
        <w:rPr>
          <w:rFonts w:ascii="Times New Roman" w:hAnsi="Times New Roman" w:cs="Times New Roman"/>
          <w:b/>
          <w:sz w:val="28"/>
          <w:szCs w:val="28"/>
        </w:rPr>
        <w:lastRenderedPageBreak/>
        <w:t xml:space="preserve"> </w:t>
      </w:r>
      <w:r w:rsidR="00044399">
        <w:rPr>
          <w:rFonts w:ascii="Times New Roman" w:hAnsi="Times New Roman" w:cs="Times New Roman"/>
          <w:b/>
          <w:color w:val="auto"/>
          <w:sz w:val="28"/>
          <w:szCs w:val="28"/>
        </w:rPr>
        <w:t xml:space="preserve"> </w:t>
      </w:r>
      <w:bookmarkStart w:id="1" w:name="_Toc415833114"/>
      <w:r w:rsidR="00044399">
        <w:rPr>
          <w:rFonts w:ascii="Times New Roman" w:hAnsi="Times New Roman" w:cs="Times New Roman"/>
          <w:b/>
          <w:sz w:val="28"/>
          <w:szCs w:val="28"/>
        </w:rPr>
        <w:t>1.</w:t>
      </w:r>
      <w:r w:rsidR="00EC2DC3" w:rsidRPr="00EC2DC3">
        <w:rPr>
          <w:rFonts w:ascii="Times New Roman" w:hAnsi="Times New Roman" w:cs="Times New Roman"/>
          <w:b/>
          <w:sz w:val="28"/>
          <w:szCs w:val="28"/>
        </w:rPr>
        <w:t xml:space="preserve"> </w:t>
      </w:r>
      <w:r w:rsidR="00EC2DC3" w:rsidRPr="00301148">
        <w:rPr>
          <w:rFonts w:ascii="Times New Roman" w:hAnsi="Times New Roman" w:cs="Times New Roman"/>
          <w:b/>
          <w:color w:val="auto"/>
          <w:sz w:val="28"/>
          <w:szCs w:val="28"/>
        </w:rPr>
        <w:t>Целевой раздел</w:t>
      </w:r>
      <w:bookmarkEnd w:id="1"/>
    </w:p>
    <w:p w:rsidR="00907752" w:rsidRDefault="00B65CBF" w:rsidP="00044399">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2" w:name="_Toc415833115"/>
      <w:r w:rsidRPr="00B65CBF">
        <w:rPr>
          <w:rFonts w:ascii="Times New Roman" w:hAnsi="Times New Roman" w:cs="Times New Roman"/>
          <w:b/>
          <w:sz w:val="28"/>
          <w:szCs w:val="28"/>
        </w:rPr>
        <w:t>1.1. Пояснительная записка</w:t>
      </w:r>
      <w:bookmarkEnd w:id="2"/>
    </w:p>
    <w:p w:rsidR="00104D6F" w:rsidRPr="00104D6F" w:rsidRDefault="00104D6F" w:rsidP="00104D6F">
      <w:pPr>
        <w:pStyle w:val="14TexstOSNOVA1012"/>
        <w:spacing w:line="240" w:lineRule="auto"/>
        <w:ind w:firstLine="709"/>
        <w:rPr>
          <w:rFonts w:ascii="Times New Roman" w:hAnsi="Times New Roman"/>
          <w:sz w:val="28"/>
          <w:szCs w:val="28"/>
        </w:rPr>
      </w:pPr>
      <w:r w:rsidRPr="00104D6F">
        <w:rPr>
          <w:rFonts w:ascii="Times New Roman" w:hAnsi="Times New Roman"/>
          <w:b/>
          <w:sz w:val="28"/>
          <w:szCs w:val="28"/>
        </w:rPr>
        <w:t>Адаптированная основная об</w:t>
      </w:r>
      <w:r>
        <w:rPr>
          <w:rFonts w:ascii="Times New Roman" w:hAnsi="Times New Roman"/>
          <w:b/>
          <w:sz w:val="28"/>
          <w:szCs w:val="28"/>
        </w:rPr>
        <w:t>щеоб</w:t>
      </w:r>
      <w:r w:rsidRPr="00104D6F">
        <w:rPr>
          <w:rFonts w:ascii="Times New Roman" w:hAnsi="Times New Roman"/>
          <w:b/>
          <w:sz w:val="28"/>
          <w:szCs w:val="28"/>
        </w:rPr>
        <w:t>разовательная программа начального общего образования обучающихся с задержкой психического развития</w:t>
      </w:r>
      <w:r>
        <w:rPr>
          <w:rFonts w:ascii="Times New Roman" w:hAnsi="Times New Roman"/>
          <w:b/>
          <w:sz w:val="28"/>
          <w:szCs w:val="28"/>
        </w:rPr>
        <w:t xml:space="preserve"> </w:t>
      </w:r>
      <w:r w:rsidRPr="00104D6F">
        <w:rPr>
          <w:rFonts w:ascii="Times New Roman" w:hAnsi="Times New Roman"/>
          <w:b/>
          <w:sz w:val="28"/>
          <w:szCs w:val="28"/>
        </w:rPr>
        <w:t>(далее –</w:t>
      </w:r>
      <w:r>
        <w:rPr>
          <w:rFonts w:ascii="Times New Roman" w:hAnsi="Times New Roman"/>
          <w:b/>
          <w:sz w:val="28"/>
          <w:szCs w:val="28"/>
        </w:rPr>
        <w:t xml:space="preserve"> </w:t>
      </w:r>
      <w:r w:rsidRPr="00104D6F">
        <w:rPr>
          <w:rFonts w:ascii="Times New Roman" w:hAnsi="Times New Roman"/>
          <w:b/>
          <w:sz w:val="28"/>
          <w:szCs w:val="28"/>
        </w:rPr>
        <w:t>АООП НОО обучающихся с ЗПР</w:t>
      </w:r>
      <w:r w:rsidRPr="00104D6F">
        <w:rPr>
          <w:rFonts w:ascii="Times New Roman" w:hAnsi="Times New Roman"/>
          <w:sz w:val="28"/>
          <w:szCs w:val="28"/>
        </w:rPr>
        <w:t>) –</w:t>
      </w:r>
      <w:r w:rsidR="00AA0C14">
        <w:rPr>
          <w:rFonts w:ascii="Times New Roman" w:hAnsi="Times New Roman"/>
          <w:sz w:val="28"/>
          <w:szCs w:val="28"/>
        </w:rPr>
        <w:t xml:space="preserve"> </w:t>
      </w:r>
      <w:r w:rsidRPr="00104D6F">
        <w:rPr>
          <w:rFonts w:ascii="Times New Roman" w:hAnsi="Times New Roman"/>
          <w:sz w:val="28"/>
          <w:szCs w:val="28"/>
        </w:rPr>
        <w:t>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104D6F" w:rsidRPr="00104D6F" w:rsidRDefault="00104D6F" w:rsidP="00104D6F">
      <w:pPr>
        <w:pStyle w:val="14TexstOSNOVA1012"/>
        <w:spacing w:line="240" w:lineRule="auto"/>
        <w:ind w:firstLine="709"/>
        <w:rPr>
          <w:rFonts w:ascii="Times New Roman" w:hAnsi="Times New Roman"/>
          <w:sz w:val="28"/>
          <w:szCs w:val="28"/>
        </w:rPr>
      </w:pPr>
      <w:r w:rsidRPr="00104D6F">
        <w:rPr>
          <w:rFonts w:ascii="Times New Roman" w:hAnsi="Times New Roman"/>
          <w:sz w:val="28"/>
          <w:szCs w:val="28"/>
        </w:rPr>
        <w:t>Данная</w:t>
      </w:r>
      <w:r>
        <w:rPr>
          <w:rFonts w:ascii="Times New Roman" w:hAnsi="Times New Roman"/>
          <w:sz w:val="28"/>
          <w:szCs w:val="28"/>
        </w:rPr>
        <w:t xml:space="preserve"> </w:t>
      </w:r>
      <w:r w:rsidRPr="00104D6F">
        <w:rPr>
          <w:rFonts w:ascii="Times New Roman" w:hAnsi="Times New Roman"/>
          <w:sz w:val="28"/>
          <w:szCs w:val="28"/>
        </w:rPr>
        <w:t>образовательная программа разработана на основе:</w:t>
      </w:r>
    </w:p>
    <w:p w:rsidR="00104D6F" w:rsidRPr="00104D6F" w:rsidRDefault="00104D6F" w:rsidP="00104D6F">
      <w:pPr>
        <w:pStyle w:val="14TexstOSNOVA1012"/>
        <w:spacing w:line="240" w:lineRule="auto"/>
        <w:ind w:firstLine="709"/>
        <w:rPr>
          <w:rFonts w:ascii="Times New Roman" w:hAnsi="Times New Roman"/>
          <w:sz w:val="28"/>
          <w:szCs w:val="28"/>
        </w:rPr>
      </w:pPr>
      <w:r w:rsidRPr="00104D6F">
        <w:rPr>
          <w:rFonts w:ascii="Times New Roman" w:hAnsi="Times New Roman"/>
          <w:sz w:val="28"/>
          <w:szCs w:val="28"/>
        </w:rPr>
        <w:t>• Федерального закона «Об образовании в Российской Федерации» от 29.12.2012г.№273-Ф3;</w:t>
      </w:r>
    </w:p>
    <w:p w:rsidR="00104D6F" w:rsidRPr="00104D6F" w:rsidRDefault="00104D6F" w:rsidP="00104D6F">
      <w:pPr>
        <w:pStyle w:val="14TexstOSNOVA1012"/>
        <w:spacing w:line="240" w:lineRule="auto"/>
        <w:ind w:firstLine="709"/>
        <w:rPr>
          <w:rFonts w:ascii="Times New Roman" w:hAnsi="Times New Roman"/>
          <w:sz w:val="28"/>
          <w:szCs w:val="28"/>
        </w:rPr>
      </w:pPr>
      <w:r w:rsidRPr="00104D6F">
        <w:rPr>
          <w:rFonts w:ascii="Times New Roman" w:hAnsi="Times New Roman"/>
          <w:sz w:val="28"/>
          <w:szCs w:val="28"/>
        </w:rPr>
        <w:t>• Указа Президента РФ «О Национальной стратегии действий в интересах детей на 2012 -2017 годы» от 01.06.2012г.№ 761;</w:t>
      </w:r>
    </w:p>
    <w:p w:rsidR="00104D6F" w:rsidRPr="00104D6F" w:rsidRDefault="00104D6F" w:rsidP="00104D6F">
      <w:pPr>
        <w:pStyle w:val="14TexstOSNOVA1012"/>
        <w:spacing w:line="240" w:lineRule="auto"/>
        <w:ind w:firstLine="709"/>
        <w:rPr>
          <w:rFonts w:ascii="Times New Roman" w:hAnsi="Times New Roman"/>
          <w:sz w:val="28"/>
          <w:szCs w:val="28"/>
        </w:rPr>
      </w:pPr>
      <w:r w:rsidRPr="00104D6F">
        <w:rPr>
          <w:rFonts w:ascii="Times New Roman" w:hAnsi="Times New Roman"/>
          <w:sz w:val="28"/>
          <w:szCs w:val="28"/>
        </w:rPr>
        <w:t>• Федерального государственного образовательного стандарта начального общего образования для детей с ограниченными возможностями здоровья</w:t>
      </w:r>
      <w:r>
        <w:rPr>
          <w:rFonts w:ascii="Times New Roman" w:hAnsi="Times New Roman"/>
          <w:sz w:val="28"/>
          <w:szCs w:val="28"/>
        </w:rPr>
        <w:t xml:space="preserve"> </w:t>
      </w:r>
      <w:r w:rsidRPr="00104D6F">
        <w:rPr>
          <w:rFonts w:ascii="Times New Roman" w:hAnsi="Times New Roman"/>
          <w:sz w:val="28"/>
          <w:szCs w:val="28"/>
        </w:rPr>
        <w:t xml:space="preserve">(приказ </w:t>
      </w:r>
      <w:proofErr w:type="spellStart"/>
      <w:r w:rsidRPr="00104D6F">
        <w:rPr>
          <w:rFonts w:ascii="Times New Roman" w:hAnsi="Times New Roman"/>
          <w:sz w:val="28"/>
          <w:szCs w:val="28"/>
        </w:rPr>
        <w:t>Минобрнауки</w:t>
      </w:r>
      <w:proofErr w:type="spellEnd"/>
      <w:r w:rsidRPr="00104D6F">
        <w:rPr>
          <w:rFonts w:ascii="Times New Roman" w:hAnsi="Times New Roman"/>
          <w:sz w:val="28"/>
          <w:szCs w:val="28"/>
        </w:rPr>
        <w:t xml:space="preserve"> России от19.12.2014г. №1598); </w:t>
      </w:r>
    </w:p>
    <w:p w:rsidR="00104D6F" w:rsidRPr="00104D6F" w:rsidRDefault="00104D6F" w:rsidP="00104D6F">
      <w:pPr>
        <w:pStyle w:val="14TexstOSNOVA1012"/>
        <w:spacing w:line="240" w:lineRule="auto"/>
        <w:ind w:firstLine="709"/>
        <w:rPr>
          <w:rFonts w:ascii="Times New Roman" w:hAnsi="Times New Roman"/>
          <w:sz w:val="28"/>
          <w:szCs w:val="28"/>
        </w:rPr>
      </w:pPr>
      <w:r w:rsidRPr="00104D6F">
        <w:rPr>
          <w:rFonts w:ascii="Times New Roman" w:hAnsi="Times New Roman"/>
          <w:sz w:val="28"/>
          <w:szCs w:val="28"/>
        </w:rPr>
        <w:t>• Примерной адаптированной основной общеобразовательной программы начального общего образования обучающихся с задержкой психического развития</w:t>
      </w:r>
      <w:r>
        <w:rPr>
          <w:rFonts w:ascii="Times New Roman" w:hAnsi="Times New Roman"/>
          <w:sz w:val="28"/>
          <w:szCs w:val="28"/>
        </w:rPr>
        <w:t xml:space="preserve"> (Вариант 7.1)</w:t>
      </w:r>
      <w:r w:rsidRPr="00104D6F">
        <w:rPr>
          <w:rFonts w:ascii="Times New Roman" w:hAnsi="Times New Roman"/>
          <w:sz w:val="28"/>
          <w:szCs w:val="28"/>
        </w:rPr>
        <w:t>;</w:t>
      </w:r>
    </w:p>
    <w:p w:rsidR="00104D6F" w:rsidRPr="00104D6F" w:rsidRDefault="00104D6F" w:rsidP="00104D6F">
      <w:pPr>
        <w:pStyle w:val="14TexstOSNOVA1012"/>
        <w:spacing w:line="240" w:lineRule="auto"/>
        <w:ind w:firstLine="709"/>
        <w:rPr>
          <w:rFonts w:ascii="Times New Roman" w:hAnsi="Times New Roman"/>
          <w:sz w:val="28"/>
          <w:szCs w:val="28"/>
        </w:rPr>
      </w:pPr>
      <w:r w:rsidRPr="00104D6F">
        <w:rPr>
          <w:rFonts w:ascii="Times New Roman" w:hAnsi="Times New Roman"/>
          <w:sz w:val="28"/>
          <w:szCs w:val="28"/>
        </w:rPr>
        <w:t xml:space="preserve">• Санитарно-эпидемиологических правил и </w:t>
      </w:r>
      <w:proofErr w:type="gramStart"/>
      <w:r w:rsidRPr="00104D6F">
        <w:rPr>
          <w:rFonts w:ascii="Times New Roman" w:hAnsi="Times New Roman"/>
          <w:sz w:val="28"/>
          <w:szCs w:val="28"/>
        </w:rPr>
        <w:t>нормативах</w:t>
      </w:r>
      <w:proofErr w:type="gramEnd"/>
      <w:r w:rsidRPr="00104D6F">
        <w:rPr>
          <w:rFonts w:ascii="Times New Roman" w:hAnsi="Times New Roman"/>
          <w:sz w:val="28"/>
          <w:szCs w:val="28"/>
        </w:rPr>
        <w:t xml:space="preserve"> СанПиН 2.4.2.3286-15, утвержденных постановлением Главного государственного санитарного врача РФ от 10.07.2015г. №26;</w:t>
      </w:r>
    </w:p>
    <w:p w:rsidR="00104D6F" w:rsidRPr="00104D6F" w:rsidRDefault="00104D6F" w:rsidP="00104D6F">
      <w:pPr>
        <w:pStyle w:val="14TexstOSNOVA1012"/>
        <w:spacing w:line="240" w:lineRule="auto"/>
        <w:ind w:firstLine="709"/>
        <w:rPr>
          <w:rFonts w:ascii="Times New Roman" w:hAnsi="Times New Roman"/>
          <w:sz w:val="28"/>
          <w:szCs w:val="28"/>
        </w:rPr>
      </w:pPr>
      <w:r w:rsidRPr="00104D6F">
        <w:rPr>
          <w:rFonts w:ascii="Times New Roman" w:hAnsi="Times New Roman"/>
          <w:sz w:val="28"/>
          <w:szCs w:val="28"/>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104D6F" w:rsidRDefault="00104D6F" w:rsidP="00104D6F">
      <w:pPr>
        <w:pStyle w:val="14TexstOSNOVA1012"/>
        <w:spacing w:line="240" w:lineRule="auto"/>
        <w:ind w:firstLine="709"/>
        <w:rPr>
          <w:rFonts w:ascii="Times New Roman" w:hAnsi="Times New Roman"/>
          <w:sz w:val="28"/>
          <w:szCs w:val="28"/>
        </w:rPr>
      </w:pPr>
      <w:r w:rsidRPr="00104D6F">
        <w:rPr>
          <w:rFonts w:ascii="Times New Roman" w:hAnsi="Times New Roman"/>
          <w:sz w:val="28"/>
          <w:szCs w:val="28"/>
        </w:rPr>
        <w:t xml:space="preserve">• Устава </w:t>
      </w:r>
      <w:r w:rsidR="00806B09">
        <w:rPr>
          <w:rFonts w:ascii="Times New Roman" w:hAnsi="Times New Roman"/>
          <w:sz w:val="28"/>
          <w:szCs w:val="28"/>
        </w:rPr>
        <w:t>МОУ СОШ №7</w:t>
      </w:r>
      <w:r w:rsidRPr="00104D6F">
        <w:rPr>
          <w:rFonts w:ascii="Times New Roman" w:hAnsi="Times New Roman"/>
          <w:sz w:val="28"/>
          <w:szCs w:val="28"/>
        </w:rPr>
        <w:t xml:space="preserve">. </w:t>
      </w:r>
    </w:p>
    <w:p w:rsidR="00104D6F" w:rsidRDefault="00104D6F" w:rsidP="00104D6F">
      <w:pPr>
        <w:pStyle w:val="14TexstOSNOVA1012"/>
        <w:spacing w:line="240" w:lineRule="auto"/>
        <w:ind w:firstLine="709"/>
        <w:rPr>
          <w:rFonts w:ascii="Times New Roman" w:hAnsi="Times New Roman" w:cs="Times New Roman"/>
          <w:i/>
          <w:iCs/>
          <w:sz w:val="28"/>
          <w:szCs w:val="28"/>
        </w:rPr>
      </w:pPr>
    </w:p>
    <w:p w:rsidR="00BB7EF8" w:rsidRDefault="00EA7D8D" w:rsidP="00044399">
      <w:pPr>
        <w:pStyle w:val="14TexstOSNOVA1012"/>
        <w:spacing w:line="24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e"/>
          <w:rFonts w:ascii="Times New Roman" w:hAnsi="Times New Roman"/>
          <w:caps w:val="0"/>
        </w:rPr>
        <w:t xml:space="preserve"> —</w:t>
      </w:r>
      <w:r w:rsidR="00BB7EF8">
        <w:rPr>
          <w:rStyle w:val="afe"/>
          <w:rFonts w:ascii="Times New Roman" w:hAnsi="Times New Roman"/>
          <w:caps w:val="0"/>
        </w:rPr>
        <w:t xml:space="preserve"> </w:t>
      </w:r>
      <w:r w:rsidR="002A7C3B" w:rsidRPr="00301148">
        <w:rPr>
          <w:rStyle w:val="afe"/>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e"/>
          <w:rFonts w:ascii="Times New Roman" w:hAnsi="Times New Roman" w:cs="Times New Roman"/>
          <w:iCs/>
          <w:caps w:val="0"/>
          <w:lang w:eastAsia="ar-SA"/>
        </w:rPr>
        <w:t xml:space="preserve"> посредством </w:t>
      </w:r>
      <w:r w:rsidR="00BB7EF8">
        <w:rPr>
          <w:rStyle w:val="afe"/>
          <w:rFonts w:ascii="Times New Roman" w:hAnsi="Times New Roman" w:cs="Times New Roman"/>
          <w:iCs/>
          <w:caps w:val="0"/>
          <w:lang w:eastAsia="ar-SA"/>
        </w:rPr>
        <w:t>с</w:t>
      </w:r>
      <w:r w:rsidR="00BB7EF8" w:rsidRPr="00BB7EF8">
        <w:rPr>
          <w:rStyle w:val="afe"/>
          <w:rFonts w:ascii="Times New Roman" w:hAnsi="Times New Roman" w:cs="Times New Roman"/>
          <w:iCs/>
          <w:caps w:val="0"/>
          <w:lang w:eastAsia="ar-SA"/>
        </w:rPr>
        <w:t>оздани</w:t>
      </w:r>
      <w:r w:rsidR="002A7C3B">
        <w:rPr>
          <w:rStyle w:val="afe"/>
          <w:rFonts w:ascii="Times New Roman" w:hAnsi="Times New Roman" w:cs="Times New Roman"/>
          <w:iCs/>
          <w:caps w:val="0"/>
          <w:lang w:eastAsia="ar-SA"/>
        </w:rPr>
        <w:t>я</w:t>
      </w:r>
      <w:r w:rsidR="00BB7EF8" w:rsidRPr="00BB7EF8">
        <w:rPr>
          <w:rStyle w:val="afe"/>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044399">
      <w:pPr>
        <w:pStyle w:val="ad"/>
        <w:spacing w:after="0" w:line="24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e"/>
          <w:rFonts w:ascii="Times New Roman" w:hAnsi="Times New Roman"/>
          <w:caps w:val="0"/>
        </w:rPr>
        <w:t xml:space="preserve">при разработке и реализации </w:t>
      </w:r>
      <w:r w:rsidR="00D02DD2">
        <w:rPr>
          <w:rStyle w:val="afe"/>
          <w:rFonts w:ascii="Times New Roman" w:hAnsi="Times New Roman"/>
          <w:caps w:val="0"/>
        </w:rPr>
        <w:t>ЧОУ «</w:t>
      </w:r>
      <w:proofErr w:type="spellStart"/>
      <w:r w:rsidR="00D02DD2">
        <w:rPr>
          <w:rStyle w:val="afe"/>
          <w:rFonts w:ascii="Times New Roman" w:hAnsi="Times New Roman"/>
          <w:caps w:val="0"/>
        </w:rPr>
        <w:t>Иоанно</w:t>
      </w:r>
      <w:proofErr w:type="spellEnd"/>
      <w:r w:rsidR="00D02DD2">
        <w:rPr>
          <w:rStyle w:val="afe"/>
          <w:rFonts w:ascii="Times New Roman" w:hAnsi="Times New Roman"/>
          <w:caps w:val="0"/>
        </w:rPr>
        <w:t xml:space="preserve">-Богословская Православная ООШ при СПБММ» </w:t>
      </w:r>
      <w:r>
        <w:rPr>
          <w:rStyle w:val="afe"/>
          <w:rFonts w:ascii="Times New Roman" w:hAnsi="Times New Roman"/>
          <w:caps w:val="0"/>
        </w:rPr>
        <w:t>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w:t>
      </w:r>
      <w:r w:rsidRPr="00044399">
        <w:rPr>
          <w:rFonts w:ascii="Times New Roman" w:hAnsi="Times New Roman"/>
          <w:b/>
          <w:sz w:val="28"/>
          <w:szCs w:val="28"/>
        </w:rPr>
        <w:t>задач</w:t>
      </w:r>
      <w:r w:rsidRPr="00301148">
        <w:rPr>
          <w:rFonts w:ascii="Times New Roman" w:hAnsi="Times New Roman"/>
          <w:sz w:val="28"/>
          <w:szCs w:val="28"/>
        </w:rPr>
        <w:t>:</w:t>
      </w:r>
    </w:p>
    <w:p w:rsidR="00EA7D8D" w:rsidRDefault="00EA7D8D" w:rsidP="00044399">
      <w:pPr>
        <w:pStyle w:val="afd"/>
        <w:spacing w:line="240" w:lineRule="auto"/>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044399">
      <w:pPr>
        <w:pStyle w:val="afd"/>
        <w:spacing w:line="240" w:lineRule="auto"/>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044399">
      <w:pPr>
        <w:pStyle w:val="afd"/>
        <w:spacing w:line="240" w:lineRule="auto"/>
        <w:ind w:firstLine="709"/>
      </w:pPr>
      <w:r w:rsidRPr="00301148">
        <w:lastRenderedPageBreak/>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044399">
      <w:pPr>
        <w:pStyle w:val="afd"/>
        <w:spacing w:line="240" w:lineRule="auto"/>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044399">
      <w:pPr>
        <w:pStyle w:val="afd"/>
        <w:spacing w:line="240" w:lineRule="auto"/>
        <w:ind w:firstLine="709"/>
      </w:pPr>
      <w:r w:rsidRPr="00301148">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044399">
      <w:pPr>
        <w:pStyle w:val="afd"/>
        <w:spacing w:line="240" w:lineRule="auto"/>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044399">
      <w:pPr>
        <w:pStyle w:val="afd"/>
        <w:spacing w:line="240" w:lineRule="auto"/>
        <w:ind w:firstLine="709"/>
      </w:pPr>
      <w:r w:rsidRPr="00301148">
        <w:t>• </w:t>
      </w:r>
      <w:r w:rsidRPr="00C6295C">
        <w:rPr>
          <w:caps w:val="0"/>
          <w:color w:val="auto"/>
        </w:rPr>
        <w:t xml:space="preserve">выявление и развитие возможностей и </w:t>
      </w:r>
      <w:proofErr w:type="gramStart"/>
      <w:r w:rsidRPr="00C6295C">
        <w:rPr>
          <w:caps w:val="0"/>
          <w:color w:val="auto"/>
        </w:rPr>
        <w:t>способностей</w:t>
      </w:r>
      <w:proofErr w:type="gramEnd"/>
      <w:r w:rsidRPr="00C6295C">
        <w:rPr>
          <w:caps w:val="0"/>
          <w:color w:val="auto"/>
        </w:rPr>
        <w:t xml:space="preserve">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044399">
      <w:pPr>
        <w:pStyle w:val="afd"/>
        <w:spacing w:line="240" w:lineRule="auto"/>
        <w:ind w:firstLine="709"/>
      </w:pPr>
      <w:r w:rsidRPr="00301148">
        <w:t>• </w:t>
      </w:r>
      <w:r w:rsidRPr="00301148">
        <w:rPr>
          <w:caps w:val="0"/>
        </w:rPr>
        <w:t xml:space="preserve">использование в образовательном процессе современных образовательных технологий </w:t>
      </w:r>
      <w:proofErr w:type="spellStart"/>
      <w:r w:rsidRPr="00301148">
        <w:rPr>
          <w:caps w:val="0"/>
        </w:rPr>
        <w:t>деятельностного</w:t>
      </w:r>
      <w:proofErr w:type="spellEnd"/>
      <w:r w:rsidRPr="00301148">
        <w:rPr>
          <w:caps w:val="0"/>
        </w:rPr>
        <w:t xml:space="preserve"> типа</w:t>
      </w:r>
      <w:r w:rsidRPr="00301148">
        <w:t>;</w:t>
      </w:r>
    </w:p>
    <w:p w:rsidR="00DB7A10" w:rsidRPr="00301148" w:rsidRDefault="00DB7A10" w:rsidP="00044399">
      <w:pPr>
        <w:pStyle w:val="afd"/>
        <w:spacing w:line="240" w:lineRule="auto"/>
        <w:ind w:firstLine="709"/>
      </w:pPr>
      <w:r w:rsidRPr="00301148">
        <w:t>• </w:t>
      </w:r>
      <w:r w:rsidRPr="00301148">
        <w:rPr>
          <w:caps w:val="0"/>
        </w:rPr>
        <w:t xml:space="preserve">предоставление </w:t>
      </w:r>
      <w:proofErr w:type="gramStart"/>
      <w:r w:rsidRPr="00301148">
        <w:rPr>
          <w:caps w:val="0"/>
        </w:rPr>
        <w:t>обучающимся</w:t>
      </w:r>
      <w:proofErr w:type="gramEnd"/>
      <w:r w:rsidRPr="00301148">
        <w:rPr>
          <w:caps w:val="0"/>
        </w:rPr>
        <w:t xml:space="preserve"> возможности для эффективной самостоятельной работы</w:t>
      </w:r>
      <w:r w:rsidRPr="00301148">
        <w:t>;</w:t>
      </w:r>
    </w:p>
    <w:p w:rsidR="00EA7D8D" w:rsidRPr="00065BFD" w:rsidRDefault="00EA7D8D" w:rsidP="00044399">
      <w:pPr>
        <w:pStyle w:val="afd"/>
        <w:spacing w:line="240" w:lineRule="auto"/>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w:t>
      </w:r>
      <w:proofErr w:type="spellStart"/>
      <w:r w:rsidRPr="00301148">
        <w:rPr>
          <w:caps w:val="0"/>
        </w:rPr>
        <w:t>внутришкольной</w:t>
      </w:r>
      <w:proofErr w:type="spellEnd"/>
      <w:r w:rsidRPr="00301148">
        <w:rPr>
          <w:caps w:val="0"/>
        </w:rPr>
        <w:t xml:space="preserve"> социальной среды</w:t>
      </w:r>
      <w:r w:rsidR="00DE0DCE">
        <w:rPr>
          <w:caps w:val="0"/>
        </w:rPr>
        <w:t>;</w:t>
      </w:r>
    </w:p>
    <w:p w:rsidR="00DE0DCE" w:rsidRDefault="00DE0DCE" w:rsidP="00044399">
      <w:pPr>
        <w:pStyle w:val="afd"/>
        <w:spacing w:line="240" w:lineRule="auto"/>
        <w:rPr>
          <w:caps w:val="0"/>
        </w:rPr>
      </w:pPr>
      <w:r w:rsidRPr="00301148">
        <w:t>• </w:t>
      </w:r>
      <w:r w:rsidRPr="00301148">
        <w:rPr>
          <w:caps w:val="0"/>
        </w:rPr>
        <w:t xml:space="preserve">включение </w:t>
      </w:r>
      <w:proofErr w:type="gramStart"/>
      <w:r w:rsidRPr="00301148">
        <w:rPr>
          <w:caps w:val="0"/>
        </w:rPr>
        <w:t>обучающихся</w:t>
      </w:r>
      <w:proofErr w:type="gramEnd"/>
      <w:r w:rsidRPr="00301148">
        <w:rPr>
          <w:caps w:val="0"/>
        </w:rPr>
        <w:t xml:space="preserve"> в процессы познания и преобразования внешкольной социа</w:t>
      </w:r>
      <w:r w:rsidR="00AA0C14">
        <w:rPr>
          <w:caps w:val="0"/>
        </w:rPr>
        <w:t>льной среды (</w:t>
      </w:r>
      <w:r w:rsidRPr="00301148">
        <w:rPr>
          <w:caps w:val="0"/>
        </w:rPr>
        <w:t>района, города).</w:t>
      </w:r>
    </w:p>
    <w:p w:rsidR="00044399" w:rsidRPr="00301148" w:rsidRDefault="00044399" w:rsidP="00044399">
      <w:pPr>
        <w:pStyle w:val="afd"/>
        <w:spacing w:line="240" w:lineRule="auto"/>
      </w:pPr>
    </w:p>
    <w:p w:rsidR="00044399" w:rsidRPr="004C6CF3" w:rsidRDefault="00044399" w:rsidP="00044399">
      <w:pPr>
        <w:pStyle w:val="afd"/>
        <w:spacing w:line="240" w:lineRule="auto"/>
        <w:ind w:firstLine="709"/>
        <w:rPr>
          <w:b/>
        </w:rPr>
      </w:pPr>
      <w:r w:rsidRPr="004C6CF3">
        <w:rPr>
          <w:b/>
          <w:caps w:val="0"/>
          <w:color w:val="auto"/>
          <w:kern w:val="28"/>
        </w:rPr>
        <w:t>В основу разработки и реализации АООП</w:t>
      </w:r>
      <w:r w:rsidRPr="004C6CF3">
        <w:rPr>
          <w:b/>
          <w:bCs/>
          <w:iCs/>
          <w:caps w:val="0"/>
          <w:color w:val="auto"/>
          <w:kern w:val="28"/>
        </w:rPr>
        <w:t xml:space="preserve"> НОО</w:t>
      </w:r>
      <w:r w:rsidRPr="004C6CF3">
        <w:rPr>
          <w:b/>
          <w:caps w:val="0"/>
          <w:color w:val="auto"/>
          <w:kern w:val="28"/>
        </w:rPr>
        <w:t xml:space="preserve"> </w:t>
      </w:r>
      <w:proofErr w:type="gramStart"/>
      <w:r w:rsidRPr="004C6CF3">
        <w:rPr>
          <w:b/>
          <w:caps w:val="0"/>
          <w:color w:val="auto"/>
          <w:kern w:val="28"/>
        </w:rPr>
        <w:t>обучающихся</w:t>
      </w:r>
      <w:proofErr w:type="gramEnd"/>
      <w:r w:rsidRPr="004C6CF3">
        <w:rPr>
          <w:b/>
          <w:color w:val="auto"/>
          <w:kern w:val="28"/>
        </w:rPr>
        <w:t xml:space="preserve"> </w:t>
      </w:r>
      <w:r w:rsidRPr="004C6CF3">
        <w:rPr>
          <w:b/>
          <w:caps w:val="0"/>
          <w:color w:val="auto"/>
          <w:kern w:val="28"/>
        </w:rPr>
        <w:t xml:space="preserve">с ЗПР заложены </w:t>
      </w:r>
      <w:r w:rsidRPr="004C6CF3">
        <w:rPr>
          <w:b/>
          <w:i/>
          <w:caps w:val="0"/>
          <w:color w:val="auto"/>
          <w:kern w:val="28"/>
        </w:rPr>
        <w:t xml:space="preserve">дифференцированный </w:t>
      </w:r>
      <w:r w:rsidRPr="004C6CF3">
        <w:rPr>
          <w:b/>
          <w:caps w:val="0"/>
          <w:color w:val="auto"/>
          <w:kern w:val="28"/>
        </w:rPr>
        <w:t>и</w:t>
      </w:r>
      <w:r w:rsidRPr="004C6CF3">
        <w:rPr>
          <w:b/>
          <w:i/>
          <w:caps w:val="0"/>
          <w:color w:val="auto"/>
          <w:kern w:val="28"/>
        </w:rPr>
        <w:t xml:space="preserve"> </w:t>
      </w:r>
      <w:proofErr w:type="spellStart"/>
      <w:r w:rsidRPr="004C6CF3">
        <w:rPr>
          <w:b/>
          <w:i/>
          <w:caps w:val="0"/>
          <w:color w:val="auto"/>
          <w:kern w:val="28"/>
        </w:rPr>
        <w:t>деятельностный</w:t>
      </w:r>
      <w:proofErr w:type="spellEnd"/>
      <w:r w:rsidRPr="004C6CF3">
        <w:rPr>
          <w:b/>
          <w:i/>
          <w:caps w:val="0"/>
          <w:color w:val="auto"/>
          <w:kern w:val="28"/>
        </w:rPr>
        <w:t xml:space="preserve"> подходы</w:t>
      </w:r>
      <w:r w:rsidRPr="004C6CF3">
        <w:rPr>
          <w:b/>
          <w:caps w:val="0"/>
          <w:color w:val="auto"/>
          <w:kern w:val="28"/>
        </w:rPr>
        <w:t>.</w:t>
      </w:r>
    </w:p>
    <w:p w:rsidR="00044399" w:rsidRPr="00F63254" w:rsidRDefault="004C6CF3" w:rsidP="004C6CF3">
      <w:pPr>
        <w:spacing w:after="0" w:line="240" w:lineRule="auto"/>
        <w:ind w:firstLine="709"/>
        <w:jc w:val="both"/>
        <w:rPr>
          <w:rFonts w:ascii="Times New Roman" w:hAnsi="Times New Roman" w:cs="Times New Roman"/>
          <w:color w:val="auto"/>
          <w:kern w:val="28"/>
          <w:sz w:val="28"/>
          <w:szCs w:val="28"/>
        </w:rPr>
      </w:pPr>
      <w:r w:rsidRPr="004C6CF3">
        <w:rPr>
          <w:rFonts w:ascii="Times New Roman" w:hAnsi="Times New Roman" w:cs="Times New Roman"/>
          <w:bCs/>
          <w:iCs/>
          <w:color w:val="auto"/>
          <w:kern w:val="28"/>
          <w:sz w:val="28"/>
          <w:szCs w:val="28"/>
        </w:rPr>
        <w:t xml:space="preserve">Применение </w:t>
      </w:r>
      <w:r>
        <w:rPr>
          <w:rFonts w:ascii="Times New Roman" w:hAnsi="Times New Roman" w:cs="Times New Roman"/>
          <w:bCs/>
          <w:i/>
          <w:iCs/>
          <w:color w:val="auto"/>
          <w:kern w:val="28"/>
          <w:sz w:val="28"/>
          <w:szCs w:val="28"/>
        </w:rPr>
        <w:t>дифференцированного</w:t>
      </w:r>
      <w:r w:rsidR="00044399" w:rsidRPr="00434F02">
        <w:rPr>
          <w:rFonts w:ascii="Times New Roman" w:hAnsi="Times New Roman" w:cs="Times New Roman"/>
          <w:bCs/>
          <w:i/>
          <w:iCs/>
          <w:color w:val="auto"/>
          <w:kern w:val="28"/>
          <w:sz w:val="28"/>
          <w:szCs w:val="28"/>
        </w:rPr>
        <w:t xml:space="preserve"> подход</w:t>
      </w:r>
      <w:r>
        <w:rPr>
          <w:rFonts w:ascii="Times New Roman" w:hAnsi="Times New Roman" w:cs="Times New Roman"/>
          <w:bCs/>
          <w:i/>
          <w:iCs/>
          <w:color w:val="auto"/>
          <w:kern w:val="28"/>
          <w:sz w:val="28"/>
          <w:szCs w:val="28"/>
        </w:rPr>
        <w:t>а</w:t>
      </w:r>
      <w:r>
        <w:rPr>
          <w:rFonts w:ascii="Times New Roman" w:hAnsi="Times New Roman" w:cs="Times New Roman"/>
          <w:bCs/>
          <w:iCs/>
          <w:color w:val="auto"/>
          <w:kern w:val="28"/>
          <w:sz w:val="28"/>
          <w:szCs w:val="28"/>
        </w:rPr>
        <w:t xml:space="preserve">  предполагает учет </w:t>
      </w:r>
      <w:r w:rsidR="00044399" w:rsidRPr="00F63254">
        <w:rPr>
          <w:rFonts w:ascii="Times New Roman" w:hAnsi="Times New Roman" w:cs="Times New Roman"/>
          <w:bCs/>
          <w:iCs/>
          <w:color w:val="auto"/>
          <w:kern w:val="28"/>
          <w:sz w:val="28"/>
          <w:szCs w:val="28"/>
        </w:rPr>
        <w:t>особых образовательных потребностей</w:t>
      </w:r>
      <w:r>
        <w:rPr>
          <w:rFonts w:ascii="Times New Roman" w:hAnsi="Times New Roman" w:cs="Times New Roman"/>
          <w:bCs/>
          <w:iCs/>
          <w:color w:val="auto"/>
          <w:kern w:val="28"/>
          <w:sz w:val="28"/>
          <w:szCs w:val="28"/>
        </w:rPr>
        <w:t xml:space="preserve"> обучающихся с ЗПР</w:t>
      </w:r>
      <w:r w:rsidR="00044399" w:rsidRPr="00F63254">
        <w:rPr>
          <w:rFonts w:ascii="Times New Roman" w:hAnsi="Times New Roman" w:cs="Times New Roman"/>
          <w:bCs/>
          <w:iCs/>
          <w:color w:val="auto"/>
          <w:kern w:val="28"/>
          <w:sz w:val="28"/>
          <w:szCs w:val="28"/>
        </w:rPr>
        <w:t>, которые проявляются в неоднородности по возможностям освоения содержания образования</w:t>
      </w:r>
      <w:r>
        <w:rPr>
          <w:rFonts w:ascii="Times New Roman" w:hAnsi="Times New Roman" w:cs="Times New Roman"/>
          <w:bCs/>
          <w:iCs/>
          <w:color w:val="auto"/>
          <w:kern w:val="28"/>
          <w:sz w:val="28"/>
          <w:szCs w:val="28"/>
        </w:rPr>
        <w:t xml:space="preserve">, и </w:t>
      </w:r>
      <w:r>
        <w:rPr>
          <w:rFonts w:ascii="Times New Roman" w:hAnsi="Times New Roman" w:cs="Times New Roman"/>
          <w:color w:val="auto"/>
          <w:kern w:val="28"/>
          <w:sz w:val="28"/>
          <w:szCs w:val="28"/>
        </w:rPr>
        <w:t>предоставление</w:t>
      </w:r>
      <w:r w:rsidR="00044399" w:rsidRPr="00F63254">
        <w:rPr>
          <w:rFonts w:ascii="Times New Roman" w:hAnsi="Times New Roman" w:cs="Times New Roman"/>
          <w:color w:val="auto"/>
          <w:kern w:val="28"/>
          <w:sz w:val="28"/>
          <w:szCs w:val="28"/>
        </w:rPr>
        <w:t xml:space="preserve"> обучающимся</w:t>
      </w:r>
      <w:r w:rsidR="00044399" w:rsidRPr="00F63254">
        <w:rPr>
          <w:rFonts w:ascii="Times New Roman" w:hAnsi="Times New Roman" w:cs="Times New Roman"/>
          <w:bCs/>
          <w:iCs/>
          <w:color w:val="auto"/>
          <w:kern w:val="28"/>
          <w:sz w:val="28"/>
          <w:szCs w:val="28"/>
        </w:rPr>
        <w:t xml:space="preserve"> с </w:t>
      </w:r>
      <w:r w:rsidR="00044399">
        <w:rPr>
          <w:rFonts w:ascii="Times New Roman" w:hAnsi="Times New Roman" w:cs="Times New Roman"/>
          <w:bCs/>
          <w:iCs/>
          <w:color w:val="auto"/>
          <w:kern w:val="28"/>
          <w:sz w:val="28"/>
          <w:szCs w:val="28"/>
        </w:rPr>
        <w:t>ЗПР</w:t>
      </w:r>
      <w:r w:rsidR="00044399" w:rsidRPr="00F63254">
        <w:rPr>
          <w:rFonts w:ascii="Times New Roman" w:hAnsi="Times New Roman" w:cs="Times New Roman"/>
          <w:bCs/>
          <w:iCs/>
          <w:color w:val="auto"/>
          <w:kern w:val="28"/>
          <w:sz w:val="28"/>
          <w:szCs w:val="28"/>
        </w:rPr>
        <w:t xml:space="preserve"> </w:t>
      </w:r>
      <w:r>
        <w:rPr>
          <w:rFonts w:ascii="Times New Roman" w:hAnsi="Times New Roman" w:cs="Times New Roman"/>
          <w:color w:val="auto"/>
          <w:kern w:val="28"/>
          <w:sz w:val="28"/>
          <w:szCs w:val="28"/>
        </w:rPr>
        <w:t>возможности</w:t>
      </w:r>
      <w:r w:rsidR="00044399" w:rsidRPr="00F63254">
        <w:rPr>
          <w:rFonts w:ascii="Times New Roman" w:hAnsi="Times New Roman" w:cs="Times New Roman"/>
          <w:color w:val="auto"/>
          <w:kern w:val="28"/>
          <w:sz w:val="28"/>
          <w:szCs w:val="28"/>
        </w:rPr>
        <w:t xml:space="preserve"> реализовать индивидуальный потенциал развития. </w:t>
      </w:r>
    </w:p>
    <w:p w:rsidR="00044399" w:rsidRPr="00F63254" w:rsidRDefault="00044399" w:rsidP="004C6CF3">
      <w:pPr>
        <w:spacing w:after="0" w:line="240" w:lineRule="auto"/>
        <w:ind w:firstLine="709"/>
        <w:jc w:val="both"/>
        <w:rPr>
          <w:rFonts w:ascii="Times New Roman" w:hAnsi="Times New Roman" w:cs="Times New Roman"/>
          <w:color w:val="auto"/>
          <w:kern w:val="28"/>
          <w:sz w:val="28"/>
          <w:szCs w:val="28"/>
        </w:rPr>
      </w:pPr>
      <w:proofErr w:type="spellStart"/>
      <w:proofErr w:type="gramStart"/>
      <w:r w:rsidRPr="00434F02">
        <w:rPr>
          <w:rFonts w:ascii="Times New Roman" w:hAnsi="Times New Roman" w:cs="Times New Roman"/>
          <w:bCs/>
          <w:i/>
          <w:iCs/>
          <w:color w:val="auto"/>
          <w:kern w:val="28"/>
          <w:sz w:val="28"/>
          <w:szCs w:val="28"/>
        </w:rPr>
        <w:t>Деятельностный</w:t>
      </w:r>
      <w:proofErr w:type="spellEnd"/>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w:t>
      </w:r>
      <w:r w:rsidR="004C6CF3">
        <w:rPr>
          <w:rFonts w:ascii="Times New Roman" w:hAnsi="Times New Roman" w:cs="Times New Roman"/>
          <w:color w:val="auto"/>
          <w:kern w:val="28"/>
          <w:sz w:val="28"/>
          <w:szCs w:val="28"/>
        </w:rPr>
        <w:t xml:space="preserve">в </w:t>
      </w:r>
      <w:r w:rsidR="00D02DD2">
        <w:rPr>
          <w:rFonts w:ascii="Times New Roman" w:hAnsi="Times New Roman" w:cs="Times New Roman"/>
          <w:color w:val="auto"/>
          <w:kern w:val="28"/>
          <w:sz w:val="28"/>
          <w:szCs w:val="28"/>
        </w:rPr>
        <w:t xml:space="preserve">Православной школе </w:t>
      </w:r>
      <w:r w:rsidR="004C6CF3">
        <w:rPr>
          <w:rFonts w:ascii="Times New Roman" w:hAnsi="Times New Roman" w:cs="Times New Roman"/>
          <w:color w:val="auto"/>
          <w:kern w:val="28"/>
          <w:sz w:val="28"/>
          <w:szCs w:val="28"/>
        </w:rPr>
        <w:t xml:space="preserve"> </w:t>
      </w:r>
      <w:r w:rsidRPr="00F63254">
        <w:rPr>
          <w:rFonts w:ascii="Times New Roman" w:hAnsi="Times New Roman" w:cs="Times New Roman"/>
          <w:color w:val="auto"/>
          <w:kern w:val="28"/>
          <w:sz w:val="28"/>
          <w:szCs w:val="28"/>
        </w:rP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w:t>
      </w:r>
      <w:r w:rsidR="004C6CF3">
        <w:rPr>
          <w:rFonts w:ascii="Times New Roman" w:hAnsi="Times New Roman" w:cs="Times New Roman"/>
          <w:color w:val="auto"/>
          <w:kern w:val="28"/>
          <w:sz w:val="28"/>
          <w:szCs w:val="28"/>
        </w:rPr>
        <w:t xml:space="preserve">рмальным и нарушенным развитием, и </w:t>
      </w:r>
      <w:r w:rsidRPr="00F63254">
        <w:rPr>
          <w:rFonts w:ascii="Times New Roman" w:hAnsi="Times New Roman" w:cs="Times New Roman"/>
          <w:color w:val="auto"/>
          <w:kern w:val="28"/>
          <w:sz w:val="28"/>
          <w:szCs w:val="28"/>
        </w:rPr>
        <w:t xml:space="preserve">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roofErr w:type="gramEnd"/>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Основным средством реализации </w:t>
      </w:r>
      <w:proofErr w:type="spellStart"/>
      <w:r w:rsidRPr="00F63254">
        <w:rPr>
          <w:rFonts w:ascii="Times New Roman" w:hAnsi="Times New Roman" w:cs="Times New Roman"/>
          <w:color w:val="auto"/>
          <w:kern w:val="28"/>
          <w:sz w:val="28"/>
          <w:szCs w:val="28"/>
        </w:rPr>
        <w:t>деятельностного</w:t>
      </w:r>
      <w:proofErr w:type="spellEnd"/>
      <w:r w:rsidRPr="00F63254">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 xml:space="preserve">практической деятельности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обеспечивающий овладение ими содержанием образования.</w:t>
      </w:r>
    </w:p>
    <w:p w:rsidR="00044399" w:rsidRPr="00F63254" w:rsidRDefault="004C6CF3" w:rsidP="00044399">
      <w:pPr>
        <w:spacing w:after="0" w:line="24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w:t>
      </w:r>
      <w:r w:rsidR="00044399" w:rsidRPr="00F63254">
        <w:rPr>
          <w:rFonts w:ascii="Times New Roman" w:hAnsi="Times New Roman" w:cs="Times New Roman"/>
          <w:color w:val="auto"/>
          <w:kern w:val="28"/>
          <w:sz w:val="28"/>
          <w:szCs w:val="28"/>
        </w:rPr>
        <w:t xml:space="preserve">еализация </w:t>
      </w:r>
      <w:proofErr w:type="spellStart"/>
      <w:r w:rsidR="00044399" w:rsidRPr="00F63254">
        <w:rPr>
          <w:rFonts w:ascii="Times New Roman" w:hAnsi="Times New Roman" w:cs="Times New Roman"/>
          <w:color w:val="auto"/>
          <w:kern w:val="28"/>
          <w:sz w:val="28"/>
          <w:szCs w:val="28"/>
        </w:rPr>
        <w:t>деятельностного</w:t>
      </w:r>
      <w:proofErr w:type="spellEnd"/>
      <w:r w:rsidR="00044399" w:rsidRPr="00F63254">
        <w:rPr>
          <w:rFonts w:ascii="Times New Roman" w:hAnsi="Times New Roman" w:cs="Times New Roman"/>
          <w:color w:val="auto"/>
          <w:kern w:val="28"/>
          <w:sz w:val="28"/>
          <w:szCs w:val="28"/>
        </w:rPr>
        <w:t xml:space="preserve"> подхода обеспечивает:</w:t>
      </w:r>
    </w:p>
    <w:p w:rsidR="00044399" w:rsidRPr="00F63254" w:rsidRDefault="00044399" w:rsidP="00044399">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044399" w:rsidRPr="00F63254" w:rsidRDefault="00044399" w:rsidP="00044399">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прочное усвоение </w:t>
      </w:r>
      <w:proofErr w:type="gramStart"/>
      <w:r w:rsidRPr="00F63254">
        <w:rPr>
          <w:rFonts w:ascii="Times New Roman" w:hAnsi="Times New Roman" w:cs="Times New Roman"/>
          <w:color w:val="auto"/>
          <w:kern w:val="28"/>
          <w:sz w:val="28"/>
          <w:szCs w:val="28"/>
        </w:rPr>
        <w:t>обучающимися</w:t>
      </w:r>
      <w:proofErr w:type="gramEnd"/>
      <w:r w:rsidRPr="00F63254">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044399" w:rsidRPr="00F63254" w:rsidRDefault="00044399" w:rsidP="00044399">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044399" w:rsidRPr="00F63254" w:rsidRDefault="00044399" w:rsidP="00044399">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44399" w:rsidRPr="00F63254" w:rsidRDefault="00044399" w:rsidP="00044399">
      <w:pPr>
        <w:spacing w:after="0" w:line="24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задержкой психического развития;</w:t>
      </w:r>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w:t>
      </w:r>
      <w:r w:rsidRPr="00F63254">
        <w:rPr>
          <w:rFonts w:ascii="Times New Roman" w:hAnsi="Times New Roman" w:cs="Times New Roman"/>
          <w:color w:val="auto"/>
          <w:kern w:val="28"/>
          <w:sz w:val="28"/>
          <w:szCs w:val="28"/>
        </w:rPr>
        <w:lastRenderedPageBreak/>
        <w:t xml:space="preserve">и приемами познавательной и учебной деятельности, коммуникативной деятельности и нормативным поведением;  </w:t>
      </w:r>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w:t>
      </w:r>
      <w:r w:rsidR="00BB5B39">
        <w:rPr>
          <w:rFonts w:ascii="Times New Roman" w:hAnsi="Times New Roman" w:cs="Times New Roman"/>
          <w:color w:val="auto"/>
          <w:kern w:val="28"/>
          <w:sz w:val="28"/>
          <w:szCs w:val="28"/>
        </w:rPr>
        <w:t>носа усвоенных знаний, умений,</w:t>
      </w:r>
      <w:r w:rsidRPr="00F63254">
        <w:rPr>
          <w:rFonts w:ascii="Times New Roman" w:hAnsi="Times New Roman" w:cs="Times New Roman"/>
          <w:color w:val="auto"/>
          <w:kern w:val="28"/>
          <w:sz w:val="28"/>
          <w:szCs w:val="28"/>
        </w:rPr>
        <w:t xml:space="preserve">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E83012" w:rsidRPr="0058462F" w:rsidRDefault="00044399" w:rsidP="00044399">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sz w:val="28"/>
          <w:szCs w:val="28"/>
        </w:rPr>
        <w:t xml:space="preserve"> </w:t>
      </w:r>
    </w:p>
    <w:p w:rsidR="009C3DA3" w:rsidRPr="009C3DA3" w:rsidRDefault="009C3DA3" w:rsidP="00044399">
      <w:pPr>
        <w:pStyle w:val="14TexstOSNOVA1012"/>
        <w:spacing w:line="24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4C6CF3">
        <w:rPr>
          <w:rFonts w:ascii="Times New Roman" w:hAnsi="Times New Roman" w:cs="Times New Roman"/>
          <w:b/>
          <w:sz w:val="28"/>
          <w:szCs w:val="28"/>
        </w:rPr>
        <w:t>АООП НОО</w:t>
      </w:r>
      <w:r w:rsidR="00DE0DCE" w:rsidRPr="00F63254">
        <w:rPr>
          <w:rFonts w:ascii="Times New Roman" w:hAnsi="Times New Roman" w:cs="Times New Roman"/>
          <w:b/>
          <w:sz w:val="28"/>
          <w:szCs w:val="28"/>
        </w:rPr>
        <w:t xml:space="preserve"> </w:t>
      </w:r>
      <w:proofErr w:type="gramStart"/>
      <w:r w:rsidR="00DE0DCE" w:rsidRPr="00F63254">
        <w:rPr>
          <w:rFonts w:ascii="Times New Roman" w:hAnsi="Times New Roman" w:cs="Times New Roman"/>
          <w:b/>
          <w:sz w:val="28"/>
          <w:szCs w:val="28"/>
        </w:rPr>
        <w:t>обучающихся</w:t>
      </w:r>
      <w:proofErr w:type="gramEnd"/>
      <w:r w:rsidR="00DE0DCE" w:rsidRPr="00F63254">
        <w:rPr>
          <w:rFonts w:ascii="Times New Roman" w:hAnsi="Times New Roman" w:cs="Times New Roman"/>
          <w:b/>
          <w:sz w:val="28"/>
          <w:szCs w:val="28"/>
        </w:rPr>
        <w:t xml:space="preserve"> с задержкой психического развития</w:t>
      </w:r>
    </w:p>
    <w:p w:rsidR="009B1CEB" w:rsidRPr="00ED010F" w:rsidRDefault="00104D6F" w:rsidP="0004439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color="000000"/>
        </w:rPr>
        <w:t xml:space="preserve"> </w:t>
      </w:r>
    </w:p>
    <w:p w:rsidR="004C6CF3" w:rsidRPr="004C6CF3" w:rsidRDefault="004C6CF3" w:rsidP="004C6CF3">
      <w:pPr>
        <w:spacing w:after="0" w:line="240" w:lineRule="auto"/>
        <w:ind w:firstLine="709"/>
        <w:jc w:val="both"/>
        <w:rPr>
          <w:rFonts w:ascii="Times New Roman" w:hAnsi="Times New Roman" w:cs="Times New Roman"/>
          <w:sz w:val="28"/>
          <w:szCs w:val="28"/>
        </w:rPr>
      </w:pPr>
      <w:r w:rsidRPr="004C6CF3">
        <w:rPr>
          <w:rFonts w:ascii="Times New Roman" w:hAnsi="Times New Roman" w:cs="Times New Roman"/>
          <w:sz w:val="28"/>
          <w:szCs w:val="28"/>
        </w:rPr>
        <w:t>АООП НОО обучающихся с ОВЗ (ЗПР)</w:t>
      </w:r>
      <w:r>
        <w:rPr>
          <w:rFonts w:ascii="Times New Roman" w:hAnsi="Times New Roman" w:cs="Times New Roman"/>
          <w:sz w:val="28"/>
          <w:szCs w:val="28"/>
        </w:rPr>
        <w:t xml:space="preserve"> </w:t>
      </w:r>
      <w:r w:rsidRPr="004C6CF3">
        <w:rPr>
          <w:rFonts w:ascii="Times New Roman" w:hAnsi="Times New Roman" w:cs="Times New Roman"/>
          <w:sz w:val="28"/>
          <w:szCs w:val="28"/>
        </w:rPr>
        <w:t>представляет собой общеобразовательную программу, адаптированную для обучения обучающихся с ОВЗ (ЗПР)</w:t>
      </w:r>
      <w:r>
        <w:rPr>
          <w:rFonts w:ascii="Times New Roman" w:hAnsi="Times New Roman" w:cs="Times New Roman"/>
          <w:sz w:val="28"/>
          <w:szCs w:val="28"/>
        </w:rPr>
        <w:t xml:space="preserve"> </w:t>
      </w:r>
      <w:r w:rsidRPr="004C6CF3">
        <w:rPr>
          <w:rFonts w:ascii="Times New Roman" w:hAnsi="Times New Roman" w:cs="Times New Roman"/>
          <w:sz w:val="28"/>
          <w:szCs w:val="28"/>
        </w:rPr>
        <w:t>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w:t>
      </w:r>
      <w:r>
        <w:rPr>
          <w:rFonts w:ascii="Times New Roman" w:hAnsi="Times New Roman" w:cs="Times New Roman"/>
          <w:sz w:val="28"/>
          <w:szCs w:val="28"/>
        </w:rPr>
        <w:t xml:space="preserve"> </w:t>
      </w:r>
      <w:r w:rsidRPr="004C6CF3">
        <w:rPr>
          <w:rFonts w:ascii="Times New Roman" w:hAnsi="Times New Roman" w:cs="Times New Roman"/>
          <w:sz w:val="28"/>
          <w:szCs w:val="28"/>
        </w:rPr>
        <w:t xml:space="preserve">всего образовательного процесса при его особой организации: пролонгированные сроки обучения, проведение </w:t>
      </w:r>
      <w:r w:rsidR="00806B09">
        <w:rPr>
          <w:rFonts w:ascii="Times New Roman" w:hAnsi="Times New Roman" w:cs="Times New Roman"/>
          <w:sz w:val="28"/>
          <w:szCs w:val="28"/>
        </w:rPr>
        <w:t>индивидуальных и групповых коррекционных занятий,</w:t>
      </w:r>
      <w:r w:rsidRPr="004C6CF3">
        <w:rPr>
          <w:rFonts w:ascii="Times New Roman" w:hAnsi="Times New Roman" w:cs="Times New Roman"/>
          <w:sz w:val="28"/>
          <w:szCs w:val="28"/>
        </w:rPr>
        <w:t xml:space="preserve"> особое структурирование содержания обучения на основе усиления внимания к формированию социальной компетенции. </w:t>
      </w:r>
    </w:p>
    <w:p w:rsidR="00471441" w:rsidRDefault="00471441" w:rsidP="004C6CF3">
      <w:pPr>
        <w:spacing w:after="0" w:line="240" w:lineRule="auto"/>
        <w:ind w:firstLine="709"/>
        <w:jc w:val="both"/>
        <w:rPr>
          <w:rFonts w:ascii="Times New Roman"/>
          <w:color w:val="auto"/>
          <w:sz w:val="28"/>
          <w:szCs w:val="28"/>
          <w:u w:color="000000"/>
        </w:rPr>
      </w:pPr>
      <w:r w:rsidRPr="004C6CF3">
        <w:rPr>
          <w:rFonts w:ascii="Times New Roman" w:hAnsi="Times New Roman" w:cs="Times New Roman"/>
          <w:color w:val="auto"/>
          <w:sz w:val="28"/>
          <w:szCs w:val="28"/>
          <w:u w:val="single"/>
        </w:rPr>
        <w:t xml:space="preserve">Обязательными условиями реализации АООП НОО </w:t>
      </w:r>
      <w:r w:rsidRPr="00A95AAB">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A95AAB">
        <w:rPr>
          <w:rFonts w:ascii="Times New Roman" w:hAnsi="Times New Roman" w:cs="Times New Roman"/>
          <w:color w:val="auto"/>
          <w:sz w:val="28"/>
          <w:szCs w:val="28"/>
        </w:rPr>
        <w:t xml:space="preserve"> явля</w:t>
      </w:r>
      <w:r>
        <w:rPr>
          <w:rFonts w:ascii="Times New Roman" w:hAnsi="Times New Roman" w:cs="Times New Roman"/>
          <w:color w:val="auto"/>
          <w:sz w:val="28"/>
          <w:szCs w:val="28"/>
        </w:rPr>
        <w:t>е</w:t>
      </w:r>
      <w:r w:rsidRPr="00A95AAB">
        <w:rPr>
          <w:rFonts w:ascii="Times New Roman" w:hAnsi="Times New Roman" w:cs="Times New Roman"/>
          <w:color w:val="auto"/>
          <w:sz w:val="28"/>
          <w:szCs w:val="28"/>
        </w:rPr>
        <w:t xml:space="preserve">тся </w:t>
      </w:r>
      <w:r>
        <w:rPr>
          <w:rFonts w:ascii="Times New Roman" w:hAnsi="Times New Roman" w:cs="Times New Roman"/>
          <w:color w:val="auto"/>
          <w:sz w:val="28"/>
          <w:szCs w:val="28"/>
        </w:rPr>
        <w:t>психолого-педагогическое</w:t>
      </w:r>
      <w:r w:rsidRPr="00A95AAB">
        <w:rPr>
          <w:rFonts w:ascii="Times New Roman" w:hAnsi="Times New Roman" w:cs="Times New Roman"/>
          <w:color w:val="auto"/>
          <w:sz w:val="28"/>
          <w:szCs w:val="28"/>
        </w:rPr>
        <w:t xml:space="preserve"> сопровождение обучающ</w:t>
      </w:r>
      <w:r>
        <w:rPr>
          <w:rFonts w:ascii="Times New Roman" w:hAnsi="Times New Roman" w:cs="Times New Roman"/>
          <w:color w:val="auto"/>
          <w:sz w:val="28"/>
          <w:szCs w:val="28"/>
        </w:rPr>
        <w:t>егося</w:t>
      </w:r>
      <w:r w:rsidRPr="00A95AAB">
        <w:rPr>
          <w:rFonts w:ascii="Times New Roman" w:hAnsi="Times New Roman" w:cs="Times New Roman"/>
          <w:color w:val="auto"/>
          <w:sz w:val="28"/>
          <w:szCs w:val="28"/>
        </w:rPr>
        <w:t>, согласованная работа учител</w:t>
      </w:r>
      <w:r>
        <w:rPr>
          <w:rFonts w:ascii="Times New Roman" w:hAnsi="Times New Roman" w:cs="Times New Roman"/>
          <w:color w:val="auto"/>
          <w:sz w:val="28"/>
          <w:szCs w:val="28"/>
        </w:rPr>
        <w:t>я</w:t>
      </w:r>
      <w:r w:rsidRPr="00A95AAB">
        <w:rPr>
          <w:rFonts w:ascii="Times New Roman" w:hAnsi="Times New Roman" w:cs="Times New Roman"/>
          <w:color w:val="auto"/>
          <w:sz w:val="28"/>
          <w:szCs w:val="28"/>
        </w:rPr>
        <w:t xml:space="preserve"> </w:t>
      </w:r>
      <w:r w:rsidRPr="00F57733">
        <w:rPr>
          <w:rFonts w:ascii="Times New Roman" w:hAnsi="Times New Roman" w:cs="Times New Roman"/>
          <w:color w:val="auto"/>
          <w:sz w:val="28"/>
          <w:szCs w:val="28"/>
        </w:rPr>
        <w:t xml:space="preserve">начальных классов с педагогами, реализующими программу коррекционной работы, содержание которой </w:t>
      </w:r>
      <w:r w:rsidRPr="00F57733">
        <w:rPr>
          <w:rFonts w:hAnsi="Times New Roman"/>
          <w:color w:val="auto"/>
          <w:sz w:val="28"/>
          <w:szCs w:val="28"/>
          <w:u w:color="000000"/>
        </w:rPr>
        <w:t>для</w:t>
      </w:r>
      <w:r w:rsidRPr="00F57733">
        <w:rPr>
          <w:rFonts w:hAnsi="Times New Roman"/>
          <w:color w:val="auto"/>
          <w:sz w:val="28"/>
          <w:szCs w:val="28"/>
          <w:u w:color="000000"/>
        </w:rPr>
        <w:t xml:space="preserve"> </w:t>
      </w:r>
      <w:r w:rsidRPr="00F57733">
        <w:rPr>
          <w:rFonts w:hAnsi="Times New Roman"/>
          <w:color w:val="auto"/>
          <w:sz w:val="28"/>
          <w:szCs w:val="28"/>
          <w:u w:color="000000"/>
        </w:rPr>
        <w:t>каждого</w:t>
      </w:r>
      <w:r w:rsidRPr="00F57733">
        <w:rPr>
          <w:rFonts w:hAnsi="Times New Roman"/>
          <w:color w:val="auto"/>
          <w:sz w:val="28"/>
          <w:szCs w:val="28"/>
          <w:u w:color="000000"/>
        </w:rPr>
        <w:t xml:space="preserve"> </w:t>
      </w:r>
      <w:r w:rsidRPr="00F57733">
        <w:rPr>
          <w:rFonts w:hAnsi="Times New Roman"/>
          <w:color w:val="auto"/>
          <w:sz w:val="28"/>
          <w:szCs w:val="28"/>
          <w:u w:color="000000"/>
        </w:rPr>
        <w:t>обучающегося</w:t>
      </w:r>
      <w:r w:rsidRPr="00F57733">
        <w:rPr>
          <w:rFonts w:hAnsi="Times New Roman"/>
          <w:color w:val="auto"/>
          <w:sz w:val="28"/>
          <w:szCs w:val="28"/>
          <w:u w:color="000000"/>
        </w:rPr>
        <w:t xml:space="preserve"> </w:t>
      </w:r>
      <w:r w:rsidRPr="00F57733">
        <w:rPr>
          <w:rFonts w:hAnsi="Times New Roman"/>
          <w:color w:val="auto"/>
          <w:sz w:val="28"/>
          <w:szCs w:val="28"/>
          <w:u w:color="000000"/>
        </w:rPr>
        <w:t>определяется</w:t>
      </w:r>
      <w:r w:rsidRPr="00F57733">
        <w:rPr>
          <w:rFonts w:hAnsi="Times New Roman"/>
          <w:color w:val="auto"/>
          <w:sz w:val="28"/>
          <w:szCs w:val="28"/>
          <w:u w:color="000000"/>
        </w:rPr>
        <w:t xml:space="preserve"> </w:t>
      </w:r>
      <w:r w:rsidRPr="00F57733">
        <w:rPr>
          <w:rFonts w:hAnsi="Times New Roman"/>
          <w:color w:val="auto"/>
          <w:sz w:val="28"/>
          <w:szCs w:val="28"/>
          <w:u w:color="000000"/>
        </w:rPr>
        <w:t>с</w:t>
      </w:r>
      <w:r w:rsidRPr="00F57733">
        <w:rPr>
          <w:rFonts w:hAnsi="Times New Roman"/>
          <w:color w:val="auto"/>
          <w:sz w:val="28"/>
          <w:szCs w:val="28"/>
          <w:u w:color="000000"/>
        </w:rPr>
        <w:t xml:space="preserve"> </w:t>
      </w:r>
      <w:r w:rsidRPr="00F57733">
        <w:rPr>
          <w:rFonts w:hAnsi="Times New Roman"/>
          <w:color w:val="auto"/>
          <w:sz w:val="28"/>
          <w:szCs w:val="28"/>
          <w:u w:color="000000"/>
        </w:rPr>
        <w:t>учетом</w:t>
      </w:r>
      <w:r w:rsidRPr="00F57733">
        <w:rPr>
          <w:rFonts w:hAnsi="Times New Roman"/>
          <w:color w:val="auto"/>
          <w:sz w:val="28"/>
          <w:szCs w:val="28"/>
          <w:u w:color="000000"/>
        </w:rPr>
        <w:t xml:space="preserve"> </w:t>
      </w:r>
      <w:r w:rsidRPr="00F57733">
        <w:rPr>
          <w:rFonts w:hAnsi="Times New Roman"/>
          <w:color w:val="auto"/>
          <w:sz w:val="28"/>
          <w:szCs w:val="28"/>
          <w:u w:color="000000"/>
        </w:rPr>
        <w:t>его</w:t>
      </w:r>
      <w:r w:rsidRPr="00F57733">
        <w:rPr>
          <w:rFonts w:hAnsi="Times New Roman"/>
          <w:color w:val="auto"/>
          <w:sz w:val="28"/>
          <w:szCs w:val="28"/>
          <w:u w:color="000000"/>
        </w:rPr>
        <w:t xml:space="preserve"> </w:t>
      </w:r>
      <w:r w:rsidRPr="00F57733">
        <w:rPr>
          <w:rFonts w:hAnsi="Times New Roman"/>
          <w:color w:val="auto"/>
          <w:sz w:val="28"/>
          <w:szCs w:val="28"/>
          <w:u w:color="000000"/>
        </w:rPr>
        <w:t>особых</w:t>
      </w:r>
      <w:r w:rsidRPr="00F57733">
        <w:rPr>
          <w:rFonts w:hAnsi="Times New Roman"/>
          <w:color w:val="auto"/>
          <w:sz w:val="28"/>
          <w:szCs w:val="28"/>
          <w:u w:color="000000"/>
        </w:rPr>
        <w:t xml:space="preserve"> </w:t>
      </w:r>
      <w:r w:rsidRPr="00F57733">
        <w:rPr>
          <w:rFonts w:hAnsi="Times New Roman"/>
          <w:color w:val="auto"/>
          <w:sz w:val="28"/>
          <w:szCs w:val="28"/>
          <w:u w:color="000000"/>
        </w:rPr>
        <w:t>образовательных</w:t>
      </w:r>
      <w:r w:rsidRPr="00F57733">
        <w:rPr>
          <w:rFonts w:hAnsi="Times New Roman"/>
          <w:color w:val="auto"/>
          <w:sz w:val="28"/>
          <w:szCs w:val="28"/>
          <w:u w:color="000000"/>
        </w:rPr>
        <w:t xml:space="preserve"> </w:t>
      </w:r>
      <w:r w:rsidRPr="00F57733">
        <w:rPr>
          <w:rFonts w:hAnsi="Times New Roman"/>
          <w:color w:val="auto"/>
          <w:sz w:val="28"/>
          <w:szCs w:val="28"/>
          <w:u w:color="000000"/>
        </w:rPr>
        <w:t>потребностей</w:t>
      </w:r>
      <w:r w:rsidRPr="00F57733">
        <w:rPr>
          <w:rFonts w:hAnsi="Times New Roman"/>
          <w:color w:val="auto"/>
          <w:sz w:val="28"/>
          <w:szCs w:val="28"/>
          <w:u w:color="000000"/>
        </w:rPr>
        <w:t xml:space="preserve"> </w:t>
      </w:r>
      <w:r w:rsidRPr="00F57733">
        <w:rPr>
          <w:rFonts w:hAnsi="Times New Roman"/>
          <w:color w:val="auto"/>
          <w:sz w:val="28"/>
          <w:szCs w:val="28"/>
          <w:u w:color="000000"/>
        </w:rPr>
        <w:t>на</w:t>
      </w:r>
      <w:r w:rsidRPr="00F57733">
        <w:rPr>
          <w:rFonts w:hAnsi="Times New Roman"/>
          <w:color w:val="auto"/>
          <w:sz w:val="28"/>
          <w:szCs w:val="28"/>
          <w:u w:color="000000"/>
        </w:rPr>
        <w:t xml:space="preserve"> </w:t>
      </w:r>
      <w:r w:rsidRPr="00F57733">
        <w:rPr>
          <w:rFonts w:hAnsi="Times New Roman"/>
          <w:color w:val="auto"/>
          <w:sz w:val="28"/>
          <w:szCs w:val="28"/>
          <w:u w:color="000000"/>
        </w:rPr>
        <w:t>основе</w:t>
      </w:r>
      <w:r w:rsidRPr="00F57733">
        <w:rPr>
          <w:rFonts w:hAnsi="Times New Roman"/>
          <w:color w:val="auto"/>
          <w:sz w:val="28"/>
          <w:szCs w:val="28"/>
          <w:u w:color="000000"/>
        </w:rPr>
        <w:t xml:space="preserve"> </w:t>
      </w:r>
      <w:r w:rsidRPr="00F57733">
        <w:rPr>
          <w:rFonts w:hAnsi="Times New Roman"/>
          <w:color w:val="auto"/>
          <w:sz w:val="28"/>
          <w:szCs w:val="28"/>
          <w:u w:color="000000"/>
        </w:rPr>
        <w:t>рекомендаций</w:t>
      </w:r>
      <w:r w:rsidRPr="00F57733">
        <w:rPr>
          <w:rFonts w:hAnsi="Times New Roman"/>
          <w:color w:val="auto"/>
          <w:sz w:val="28"/>
          <w:szCs w:val="28"/>
          <w:u w:color="000000"/>
        </w:rPr>
        <w:t xml:space="preserve"> </w:t>
      </w:r>
      <w:r w:rsidRPr="00F57733">
        <w:rPr>
          <w:rFonts w:hAnsi="Times New Roman"/>
          <w:color w:val="auto"/>
          <w:sz w:val="28"/>
          <w:szCs w:val="28"/>
          <w:u w:color="000000"/>
        </w:rPr>
        <w:t>ПМПК</w:t>
      </w:r>
      <w:r w:rsidRPr="00F57733">
        <w:rPr>
          <w:rFonts w:ascii="Times New Roman"/>
          <w:color w:val="auto"/>
          <w:sz w:val="28"/>
          <w:szCs w:val="28"/>
          <w:u w:color="000000"/>
        </w:rPr>
        <w:t xml:space="preserve">, </w:t>
      </w:r>
      <w:r w:rsidRPr="00F57733">
        <w:rPr>
          <w:rFonts w:hAnsi="Times New Roman"/>
          <w:color w:val="auto"/>
          <w:sz w:val="28"/>
          <w:szCs w:val="28"/>
          <w:u w:color="000000"/>
        </w:rPr>
        <w:t>ИПР</w:t>
      </w:r>
      <w:r w:rsidRPr="00F57733">
        <w:rPr>
          <w:rFonts w:ascii="Times New Roman"/>
          <w:color w:val="auto"/>
          <w:sz w:val="28"/>
          <w:szCs w:val="28"/>
          <w:u w:color="000000"/>
        </w:rPr>
        <w:t>.</w:t>
      </w:r>
    </w:p>
    <w:p w:rsidR="004C6CF3" w:rsidRDefault="004C6CF3" w:rsidP="004C6CF3">
      <w:pPr>
        <w:spacing w:after="0" w:line="240" w:lineRule="auto"/>
        <w:ind w:firstLine="709"/>
        <w:jc w:val="both"/>
        <w:rPr>
          <w:rFonts w:ascii="Times New Roman" w:hAnsi="Times New Roman" w:cs="Times New Roman"/>
          <w:bCs/>
          <w:iCs/>
          <w:color w:val="auto"/>
          <w:kern w:val="28"/>
          <w:sz w:val="28"/>
          <w:szCs w:val="28"/>
        </w:rPr>
      </w:pPr>
      <w:r w:rsidRPr="00F63254">
        <w:rPr>
          <w:rFonts w:ascii="Times New Roman" w:hAnsi="Times New Roman" w:cs="Times New Roman"/>
          <w:bCs/>
          <w:iCs/>
          <w:color w:val="auto"/>
          <w:kern w:val="28"/>
          <w:sz w:val="28"/>
          <w:szCs w:val="28"/>
        </w:rPr>
        <w:t>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proofErr w:type="gramStart"/>
      <w:r w:rsidRPr="00414222">
        <w:rPr>
          <w:rFonts w:ascii="Times New Roman" w:hAnsi="Times New Roman" w:cs="Times New Roman"/>
          <w:color w:val="auto"/>
          <w:kern w:val="28"/>
          <w:sz w:val="28"/>
          <w:szCs w:val="28"/>
        </w:rPr>
        <w:t>обучающихся</w:t>
      </w:r>
      <w:proofErr w:type="gramEnd"/>
      <w:r w:rsidRPr="00414222">
        <w:rPr>
          <w:rFonts w:ascii="Times New Roman" w:hAnsi="Times New Roman" w:cs="Times New Roman"/>
          <w:color w:val="auto"/>
          <w:kern w:val="28"/>
          <w:sz w:val="28"/>
          <w:szCs w:val="28"/>
        </w:rPr>
        <w:t xml:space="preserve"> с ЗПР</w:t>
      </w:r>
      <w:r w:rsidRPr="00F63254">
        <w:rPr>
          <w:color w:val="auto"/>
          <w:kern w:val="28"/>
        </w:rPr>
        <w:t xml:space="preserve"> </w:t>
      </w:r>
      <w:r w:rsidR="00471441">
        <w:rPr>
          <w:rFonts w:ascii="Times New Roman" w:hAnsi="Times New Roman" w:cs="Times New Roman"/>
          <w:bCs/>
          <w:iCs/>
          <w:color w:val="auto"/>
          <w:kern w:val="28"/>
          <w:sz w:val="28"/>
          <w:szCs w:val="28"/>
        </w:rPr>
        <w:t>содержит</w:t>
      </w:r>
      <w:r w:rsidRPr="00F63254">
        <w:rPr>
          <w:rFonts w:ascii="Times New Roman" w:hAnsi="Times New Roman" w:cs="Times New Roman"/>
          <w:bCs/>
          <w:iCs/>
          <w:color w:val="auto"/>
          <w:kern w:val="28"/>
          <w:sz w:val="28"/>
          <w:szCs w:val="28"/>
        </w:rPr>
        <w:t xml:space="preserve"> требования</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C6CF3" w:rsidRPr="00471441" w:rsidRDefault="004C6CF3" w:rsidP="004C6CF3">
      <w:pPr>
        <w:autoSpaceDE w:val="0"/>
        <w:autoSpaceDN w:val="0"/>
        <w:adjustRightInd w:val="0"/>
        <w:spacing w:after="0" w:line="240" w:lineRule="auto"/>
        <w:ind w:firstLine="709"/>
        <w:jc w:val="both"/>
        <w:rPr>
          <w:rFonts w:ascii="Times New Roman" w:hAnsi="Times New Roman" w:cs="Times New Roman"/>
          <w:b/>
          <w:bCs/>
          <w:iCs/>
          <w:color w:val="auto"/>
          <w:kern w:val="28"/>
          <w:sz w:val="28"/>
          <w:szCs w:val="28"/>
        </w:rPr>
      </w:pPr>
      <w:r w:rsidRPr="00301148">
        <w:t>• </w:t>
      </w:r>
      <w:r w:rsidRPr="00471441">
        <w:rPr>
          <w:rFonts w:ascii="Times New Roman" w:hAnsi="Times New Roman" w:cs="Times New Roman"/>
          <w:b/>
          <w:bCs/>
          <w:iCs/>
          <w:color w:val="auto"/>
          <w:kern w:val="28"/>
          <w:sz w:val="28"/>
          <w:szCs w:val="28"/>
        </w:rPr>
        <w:t xml:space="preserve">структуре </w:t>
      </w:r>
      <w:r w:rsidRPr="00806B09">
        <w:rPr>
          <w:rFonts w:ascii="Times New Roman" w:hAnsi="Times New Roman" w:cs="Times New Roman"/>
          <w:bCs/>
          <w:iCs/>
          <w:color w:val="auto"/>
          <w:kern w:val="28"/>
          <w:sz w:val="28"/>
          <w:szCs w:val="28"/>
        </w:rPr>
        <w:t>АООП НОО</w:t>
      </w:r>
      <w:r w:rsidRPr="00471441">
        <w:rPr>
          <w:rFonts w:ascii="Times New Roman" w:hAnsi="Times New Roman" w:cs="Times New Roman"/>
          <w:b/>
          <w:bCs/>
          <w:iCs/>
          <w:color w:val="auto"/>
          <w:kern w:val="28"/>
          <w:sz w:val="28"/>
          <w:szCs w:val="28"/>
        </w:rPr>
        <w:t>;</w:t>
      </w:r>
    </w:p>
    <w:p w:rsidR="004C6CF3" w:rsidRPr="00471441" w:rsidRDefault="004C6CF3" w:rsidP="004C6CF3">
      <w:pPr>
        <w:autoSpaceDE w:val="0"/>
        <w:autoSpaceDN w:val="0"/>
        <w:adjustRightInd w:val="0"/>
        <w:spacing w:after="0" w:line="240" w:lineRule="auto"/>
        <w:ind w:firstLine="709"/>
        <w:jc w:val="both"/>
        <w:rPr>
          <w:rFonts w:ascii="Times New Roman" w:hAnsi="Times New Roman" w:cs="Times New Roman"/>
          <w:b/>
          <w:bCs/>
          <w:iCs/>
          <w:color w:val="auto"/>
          <w:kern w:val="28"/>
          <w:sz w:val="28"/>
          <w:szCs w:val="28"/>
        </w:rPr>
      </w:pPr>
      <w:r w:rsidRPr="00471441">
        <w:rPr>
          <w:b/>
        </w:rPr>
        <w:t>• </w:t>
      </w:r>
      <w:r w:rsidRPr="00471441">
        <w:rPr>
          <w:rFonts w:ascii="Times New Roman" w:hAnsi="Times New Roman" w:cs="Times New Roman"/>
          <w:b/>
          <w:bCs/>
          <w:iCs/>
          <w:color w:val="auto"/>
          <w:kern w:val="28"/>
          <w:sz w:val="28"/>
          <w:szCs w:val="28"/>
        </w:rPr>
        <w:t xml:space="preserve">условиям </w:t>
      </w:r>
      <w:r w:rsidR="00471441" w:rsidRPr="00806B09">
        <w:rPr>
          <w:rFonts w:ascii="Times New Roman" w:hAnsi="Times New Roman" w:cs="Times New Roman"/>
          <w:bCs/>
          <w:iCs/>
          <w:color w:val="auto"/>
          <w:kern w:val="28"/>
          <w:sz w:val="28"/>
          <w:szCs w:val="28"/>
        </w:rPr>
        <w:t>ее</w:t>
      </w:r>
      <w:r w:rsidR="00471441" w:rsidRPr="00471441">
        <w:rPr>
          <w:rFonts w:ascii="Times New Roman" w:hAnsi="Times New Roman" w:cs="Times New Roman"/>
          <w:b/>
          <w:bCs/>
          <w:iCs/>
          <w:color w:val="auto"/>
          <w:kern w:val="28"/>
          <w:sz w:val="28"/>
          <w:szCs w:val="28"/>
        </w:rPr>
        <w:t xml:space="preserve"> </w:t>
      </w:r>
      <w:r w:rsidR="00471441" w:rsidRPr="00806B09">
        <w:rPr>
          <w:rFonts w:ascii="Times New Roman" w:hAnsi="Times New Roman" w:cs="Times New Roman"/>
          <w:bCs/>
          <w:iCs/>
          <w:color w:val="auto"/>
          <w:kern w:val="28"/>
          <w:sz w:val="28"/>
          <w:szCs w:val="28"/>
        </w:rPr>
        <w:t>реализации</w:t>
      </w:r>
      <w:r w:rsidRPr="00471441">
        <w:rPr>
          <w:rFonts w:ascii="Times New Roman" w:hAnsi="Times New Roman" w:cs="Times New Roman"/>
          <w:b/>
          <w:bCs/>
          <w:iCs/>
          <w:color w:val="auto"/>
          <w:kern w:val="28"/>
          <w:sz w:val="28"/>
          <w:szCs w:val="28"/>
        </w:rPr>
        <w:t xml:space="preserve">; </w:t>
      </w:r>
    </w:p>
    <w:p w:rsidR="004C6CF3" w:rsidRDefault="004C6CF3" w:rsidP="004C6CF3">
      <w:pPr>
        <w:autoSpaceDE w:val="0"/>
        <w:autoSpaceDN w:val="0"/>
        <w:adjustRightInd w:val="0"/>
        <w:spacing w:after="0" w:line="240" w:lineRule="auto"/>
        <w:ind w:firstLine="709"/>
        <w:jc w:val="both"/>
        <w:rPr>
          <w:rFonts w:ascii="Times New Roman" w:hAnsi="Times New Roman" w:cs="Times New Roman"/>
          <w:b/>
          <w:bCs/>
          <w:iCs/>
          <w:color w:val="auto"/>
          <w:kern w:val="28"/>
          <w:sz w:val="28"/>
          <w:szCs w:val="28"/>
        </w:rPr>
      </w:pPr>
      <w:r w:rsidRPr="00471441">
        <w:rPr>
          <w:b/>
        </w:rPr>
        <w:t>• </w:t>
      </w:r>
      <w:r w:rsidRPr="00471441">
        <w:rPr>
          <w:rFonts w:ascii="Times New Roman" w:hAnsi="Times New Roman" w:cs="Times New Roman"/>
          <w:b/>
          <w:bCs/>
          <w:iCs/>
          <w:color w:val="auto"/>
          <w:kern w:val="28"/>
          <w:sz w:val="28"/>
          <w:szCs w:val="28"/>
        </w:rPr>
        <w:t>результатам</w:t>
      </w:r>
      <w:r w:rsidR="00471441" w:rsidRPr="00471441">
        <w:rPr>
          <w:rFonts w:ascii="Times New Roman" w:hAnsi="Times New Roman" w:cs="Times New Roman"/>
          <w:b/>
          <w:bCs/>
          <w:iCs/>
          <w:color w:val="auto"/>
          <w:kern w:val="28"/>
          <w:sz w:val="28"/>
          <w:szCs w:val="28"/>
        </w:rPr>
        <w:t xml:space="preserve"> </w:t>
      </w:r>
      <w:r w:rsidR="00471441" w:rsidRPr="00806B09">
        <w:rPr>
          <w:rFonts w:ascii="Times New Roman" w:hAnsi="Times New Roman" w:cs="Times New Roman"/>
          <w:bCs/>
          <w:iCs/>
          <w:color w:val="auto"/>
          <w:kern w:val="28"/>
          <w:sz w:val="28"/>
          <w:szCs w:val="28"/>
        </w:rPr>
        <w:t>ее</w:t>
      </w:r>
      <w:r w:rsidRPr="00806B09">
        <w:rPr>
          <w:rFonts w:ascii="Times New Roman" w:hAnsi="Times New Roman" w:cs="Times New Roman"/>
          <w:bCs/>
          <w:iCs/>
          <w:color w:val="auto"/>
          <w:kern w:val="28"/>
          <w:sz w:val="28"/>
          <w:szCs w:val="28"/>
        </w:rPr>
        <w:t xml:space="preserve"> </w:t>
      </w:r>
      <w:r w:rsidR="00471441" w:rsidRPr="00806B09">
        <w:rPr>
          <w:rFonts w:ascii="Times New Roman" w:hAnsi="Times New Roman" w:cs="Times New Roman"/>
          <w:bCs/>
          <w:iCs/>
          <w:color w:val="auto"/>
          <w:kern w:val="28"/>
          <w:sz w:val="28"/>
          <w:szCs w:val="28"/>
        </w:rPr>
        <w:t>освоения</w:t>
      </w:r>
      <w:r w:rsidRPr="00471441">
        <w:rPr>
          <w:rFonts w:ascii="Times New Roman" w:hAnsi="Times New Roman" w:cs="Times New Roman"/>
          <w:b/>
          <w:bCs/>
          <w:iCs/>
          <w:color w:val="auto"/>
          <w:kern w:val="28"/>
          <w:sz w:val="28"/>
          <w:szCs w:val="28"/>
        </w:rPr>
        <w:t>.</w:t>
      </w:r>
    </w:p>
    <w:p w:rsidR="00471441" w:rsidRPr="00471441" w:rsidRDefault="00471441" w:rsidP="004C6CF3">
      <w:pPr>
        <w:autoSpaceDE w:val="0"/>
        <w:autoSpaceDN w:val="0"/>
        <w:adjustRightInd w:val="0"/>
        <w:spacing w:after="0" w:line="240" w:lineRule="auto"/>
        <w:ind w:firstLine="709"/>
        <w:jc w:val="both"/>
        <w:rPr>
          <w:rFonts w:ascii="Times New Roman" w:hAnsi="Times New Roman" w:cs="Times New Roman"/>
          <w:b/>
          <w:bCs/>
          <w:iCs/>
          <w:color w:val="auto"/>
          <w:kern w:val="28"/>
          <w:sz w:val="28"/>
          <w:szCs w:val="28"/>
        </w:rPr>
      </w:pPr>
    </w:p>
    <w:p w:rsidR="00471441" w:rsidRPr="00471441" w:rsidRDefault="00471441" w:rsidP="00471441">
      <w:pPr>
        <w:pStyle w:val="Default"/>
        <w:ind w:firstLine="709"/>
        <w:jc w:val="both"/>
        <w:rPr>
          <w:sz w:val="28"/>
          <w:szCs w:val="28"/>
        </w:rPr>
      </w:pPr>
      <w:r w:rsidRPr="00471441">
        <w:rPr>
          <w:sz w:val="28"/>
          <w:szCs w:val="28"/>
        </w:rPr>
        <w:t xml:space="preserve">Реализация АООП </w:t>
      </w:r>
      <w:r w:rsidR="00BB5B39">
        <w:rPr>
          <w:sz w:val="28"/>
          <w:szCs w:val="28"/>
        </w:rPr>
        <w:t xml:space="preserve"> </w:t>
      </w:r>
      <w:r w:rsidRPr="00471441">
        <w:rPr>
          <w:sz w:val="28"/>
          <w:szCs w:val="28"/>
        </w:rPr>
        <w:t>НОО для детей с ОВЗ</w:t>
      </w:r>
      <w:r>
        <w:rPr>
          <w:sz w:val="28"/>
          <w:szCs w:val="28"/>
        </w:rPr>
        <w:t xml:space="preserve"> </w:t>
      </w:r>
      <w:r w:rsidRPr="00471441">
        <w:rPr>
          <w:sz w:val="28"/>
          <w:szCs w:val="28"/>
        </w:rPr>
        <w:t xml:space="preserve">предполагает, что </w:t>
      </w:r>
      <w:proofErr w:type="gramStart"/>
      <w:r w:rsidRPr="00471441">
        <w:rPr>
          <w:sz w:val="28"/>
          <w:szCs w:val="28"/>
        </w:rPr>
        <w:t>обучающийся</w:t>
      </w:r>
      <w:proofErr w:type="gramEnd"/>
      <w:r w:rsidRPr="00471441">
        <w:rPr>
          <w:sz w:val="28"/>
          <w:szCs w:val="28"/>
        </w:rPr>
        <w:t xml:space="preserve"> с ЗПР получает образование </w:t>
      </w:r>
      <w:r w:rsidRPr="00471441">
        <w:rPr>
          <w:sz w:val="28"/>
          <w:szCs w:val="28"/>
          <w:u w:val="single"/>
        </w:rPr>
        <w:t>сопоставимое</w:t>
      </w:r>
      <w:r>
        <w:rPr>
          <w:sz w:val="28"/>
          <w:szCs w:val="28"/>
        </w:rPr>
        <w:t xml:space="preserve"> </w:t>
      </w:r>
      <w:r w:rsidRPr="00471441">
        <w:rPr>
          <w:sz w:val="28"/>
          <w:szCs w:val="28"/>
        </w:rPr>
        <w:t>по итоговым достижениям к моменту завершения школьного обучения с образованием сверстников без ограничений здоровья</w:t>
      </w:r>
      <w:r>
        <w:rPr>
          <w:sz w:val="28"/>
          <w:szCs w:val="28"/>
        </w:rPr>
        <w:t>,</w:t>
      </w:r>
      <w:r w:rsidRPr="00471441">
        <w:rPr>
          <w:color w:val="auto"/>
          <w:sz w:val="28"/>
          <w:szCs w:val="28"/>
        </w:rPr>
        <w:t xml:space="preserve"> </w:t>
      </w:r>
      <w:r w:rsidRPr="00B719F7">
        <w:rPr>
          <w:color w:val="auto"/>
          <w:sz w:val="28"/>
          <w:szCs w:val="28"/>
        </w:rPr>
        <w:t xml:space="preserve">в те же сроки </w:t>
      </w:r>
      <w:r w:rsidRPr="00D529F1">
        <w:rPr>
          <w:color w:val="auto"/>
          <w:sz w:val="28"/>
          <w:szCs w:val="28"/>
        </w:rPr>
        <w:t xml:space="preserve">обучения </w:t>
      </w:r>
      <w:r w:rsidRPr="00D529F1">
        <w:rPr>
          <w:sz w:val="28"/>
          <w:szCs w:val="28"/>
        </w:rPr>
        <w:t>(1 - 4 классы)</w:t>
      </w:r>
      <w:r w:rsidRPr="00D529F1">
        <w:rPr>
          <w:color w:val="auto"/>
          <w:sz w:val="28"/>
          <w:szCs w:val="28"/>
        </w:rPr>
        <w:t>.</w:t>
      </w:r>
      <w:r>
        <w:rPr>
          <w:sz w:val="28"/>
          <w:szCs w:val="28"/>
        </w:rPr>
        <w:t xml:space="preserve"> </w:t>
      </w:r>
      <w:r w:rsidRPr="00471441">
        <w:rPr>
          <w:sz w:val="28"/>
          <w:szCs w:val="28"/>
        </w:rPr>
        <w:t>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w:t>
      </w:r>
      <w:r>
        <w:rPr>
          <w:sz w:val="28"/>
          <w:szCs w:val="28"/>
        </w:rPr>
        <w:t xml:space="preserve"> </w:t>
      </w:r>
      <w:r w:rsidRPr="00471441">
        <w:rPr>
          <w:sz w:val="28"/>
          <w:szCs w:val="28"/>
        </w:rPr>
        <w:t>Определение варианта АООП НОО</w:t>
      </w:r>
      <w:r>
        <w:rPr>
          <w:sz w:val="28"/>
          <w:szCs w:val="28"/>
        </w:rPr>
        <w:t xml:space="preserve"> </w:t>
      </w:r>
      <w:r w:rsidRPr="00471441">
        <w:rPr>
          <w:sz w:val="28"/>
          <w:szCs w:val="28"/>
        </w:rPr>
        <w:t>обучающегося с ЗПР</w:t>
      </w:r>
      <w:r>
        <w:rPr>
          <w:sz w:val="28"/>
          <w:szCs w:val="28"/>
        </w:rPr>
        <w:t xml:space="preserve"> </w:t>
      </w:r>
      <w:r w:rsidRPr="00471441">
        <w:rPr>
          <w:sz w:val="28"/>
          <w:szCs w:val="28"/>
        </w:rPr>
        <w:t>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w:t>
      </w:r>
      <w:r>
        <w:rPr>
          <w:sz w:val="28"/>
          <w:szCs w:val="28"/>
        </w:rPr>
        <w:t xml:space="preserve"> </w:t>
      </w:r>
      <w:r w:rsidRPr="00471441">
        <w:rPr>
          <w:sz w:val="28"/>
          <w:szCs w:val="28"/>
        </w:rPr>
        <w:t xml:space="preserve">РФ. </w:t>
      </w:r>
    </w:p>
    <w:p w:rsidR="00471441" w:rsidRPr="00471441" w:rsidRDefault="00471441" w:rsidP="00471441">
      <w:pPr>
        <w:pStyle w:val="Default"/>
        <w:ind w:firstLine="709"/>
        <w:jc w:val="both"/>
        <w:rPr>
          <w:sz w:val="28"/>
          <w:szCs w:val="28"/>
        </w:rPr>
      </w:pPr>
      <w:r w:rsidRPr="00471441">
        <w:rPr>
          <w:sz w:val="28"/>
          <w:szCs w:val="28"/>
        </w:rPr>
        <w:lastRenderedPageBreak/>
        <w:t>В процессе всего школьного обучения сохраняется возможность перехода обучающегося с одного варианта программы на другой</w:t>
      </w:r>
      <w:r>
        <w:rPr>
          <w:sz w:val="28"/>
          <w:szCs w:val="28"/>
        </w:rPr>
        <w:t xml:space="preserve"> </w:t>
      </w:r>
      <w:r w:rsidRPr="00471441">
        <w:rPr>
          <w:b/>
          <w:bCs/>
          <w:sz w:val="28"/>
          <w:szCs w:val="28"/>
        </w:rPr>
        <w:t>(</w:t>
      </w:r>
      <w:r w:rsidRPr="00471441">
        <w:rPr>
          <w:sz w:val="28"/>
          <w:szCs w:val="28"/>
        </w:rPr>
        <w:t>основанием</w:t>
      </w:r>
      <w:r>
        <w:rPr>
          <w:sz w:val="28"/>
          <w:szCs w:val="28"/>
        </w:rPr>
        <w:t xml:space="preserve"> </w:t>
      </w:r>
      <w:r w:rsidRPr="00471441">
        <w:rPr>
          <w:sz w:val="28"/>
          <w:szCs w:val="28"/>
        </w:rPr>
        <w:t>для</w:t>
      </w:r>
      <w:r>
        <w:rPr>
          <w:sz w:val="28"/>
          <w:szCs w:val="28"/>
        </w:rPr>
        <w:t xml:space="preserve"> </w:t>
      </w:r>
      <w:r w:rsidRPr="00471441">
        <w:rPr>
          <w:sz w:val="28"/>
          <w:szCs w:val="28"/>
        </w:rPr>
        <w:t xml:space="preserve">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w:t>
      </w:r>
      <w:proofErr w:type="spellStart"/>
      <w:r w:rsidRPr="00471441">
        <w:rPr>
          <w:sz w:val="28"/>
          <w:szCs w:val="28"/>
        </w:rPr>
        <w:t>метапредметных</w:t>
      </w:r>
      <w:proofErr w:type="spellEnd"/>
      <w:r w:rsidRPr="00471441">
        <w:rPr>
          <w:sz w:val="28"/>
          <w:szCs w:val="28"/>
        </w:rPr>
        <w:t xml:space="preserve"> и предметных результатов по рекомендации ПМПК и с согласия родителей (законных представителей).</w:t>
      </w:r>
    </w:p>
    <w:p w:rsidR="00D529F1" w:rsidRPr="00471441" w:rsidRDefault="00471441" w:rsidP="00471441">
      <w:pPr>
        <w:spacing w:after="0" w:line="240" w:lineRule="auto"/>
        <w:ind w:firstLine="709"/>
        <w:jc w:val="both"/>
        <w:rPr>
          <w:rFonts w:ascii="Times New Roman" w:hAnsi="Times New Roman" w:cs="Times New Roman"/>
          <w:color w:val="auto"/>
          <w:sz w:val="28"/>
          <w:szCs w:val="28"/>
        </w:rPr>
      </w:pPr>
      <w:proofErr w:type="gramStart"/>
      <w:r w:rsidRPr="00471441">
        <w:rPr>
          <w:rFonts w:ascii="Times New Roman" w:hAnsi="Times New Roman" w:cs="Times New Roman"/>
          <w:sz w:val="28"/>
          <w:szCs w:val="28"/>
          <w:u w:val="single"/>
        </w:rPr>
        <w:t>Неспособность обучающегося с ЗПР полноценно освоить отдельный предмет в структуре АООП НОО</w:t>
      </w:r>
      <w:r>
        <w:rPr>
          <w:rFonts w:ascii="Times New Roman" w:hAnsi="Times New Roman" w:cs="Times New Roman"/>
          <w:sz w:val="28"/>
          <w:szCs w:val="28"/>
          <w:u w:val="single"/>
        </w:rPr>
        <w:t xml:space="preserve"> </w:t>
      </w:r>
      <w:r w:rsidRPr="00471441">
        <w:rPr>
          <w:rFonts w:ascii="Times New Roman" w:hAnsi="Times New Roman" w:cs="Times New Roman"/>
          <w:sz w:val="28"/>
          <w:szCs w:val="28"/>
          <w:u w:val="single"/>
        </w:rPr>
        <w:t>ОВЗ</w:t>
      </w:r>
      <w:r>
        <w:rPr>
          <w:rFonts w:ascii="Times New Roman" w:hAnsi="Times New Roman" w:cs="Times New Roman"/>
          <w:sz w:val="28"/>
          <w:szCs w:val="28"/>
          <w:u w:val="single"/>
        </w:rPr>
        <w:t xml:space="preserve"> </w:t>
      </w:r>
      <w:r w:rsidRPr="00471441">
        <w:rPr>
          <w:rFonts w:ascii="Times New Roman" w:hAnsi="Times New Roman" w:cs="Times New Roman"/>
          <w:sz w:val="28"/>
          <w:szCs w:val="28"/>
          <w:u w:val="single"/>
        </w:rPr>
        <w:t>не должна служить препятствием для выбора или продолжения освоения АООП НОО для обучающихся с ЗПР,</w:t>
      </w:r>
      <w:r w:rsidRPr="00471441">
        <w:rPr>
          <w:rFonts w:ascii="Times New Roman" w:hAnsi="Times New Roman" w:cs="Times New Roman"/>
          <w:sz w:val="28"/>
          <w:szCs w:val="28"/>
        </w:rPr>
        <w:t xml:space="preserve"> поскольку у данной категории обучающихся может быть специфическое расстройство чтения, письма, арифметических навыков (</w:t>
      </w:r>
      <w:proofErr w:type="spellStart"/>
      <w:r w:rsidRPr="00471441">
        <w:rPr>
          <w:rFonts w:ascii="Times New Roman" w:hAnsi="Times New Roman" w:cs="Times New Roman"/>
          <w:sz w:val="28"/>
          <w:szCs w:val="28"/>
        </w:rPr>
        <w:t>дислексия</w:t>
      </w:r>
      <w:proofErr w:type="spellEnd"/>
      <w:r w:rsidRPr="00471441">
        <w:rPr>
          <w:rFonts w:ascii="Times New Roman" w:hAnsi="Times New Roman" w:cs="Times New Roman"/>
          <w:sz w:val="28"/>
          <w:szCs w:val="28"/>
        </w:rPr>
        <w:t xml:space="preserve">, </w:t>
      </w:r>
      <w:proofErr w:type="spellStart"/>
      <w:r w:rsidRPr="00471441">
        <w:rPr>
          <w:rFonts w:ascii="Times New Roman" w:hAnsi="Times New Roman" w:cs="Times New Roman"/>
          <w:sz w:val="28"/>
          <w:szCs w:val="28"/>
        </w:rPr>
        <w:t>дисграфия</w:t>
      </w:r>
      <w:proofErr w:type="spellEnd"/>
      <w:r w:rsidRPr="00471441">
        <w:rPr>
          <w:rFonts w:ascii="Times New Roman" w:hAnsi="Times New Roman" w:cs="Times New Roman"/>
          <w:sz w:val="28"/>
          <w:szCs w:val="28"/>
        </w:rPr>
        <w:t xml:space="preserve">, </w:t>
      </w:r>
      <w:proofErr w:type="spellStart"/>
      <w:r w:rsidRPr="00471441">
        <w:rPr>
          <w:rFonts w:ascii="Times New Roman" w:hAnsi="Times New Roman" w:cs="Times New Roman"/>
          <w:sz w:val="28"/>
          <w:szCs w:val="28"/>
        </w:rPr>
        <w:t>дискалькулия</w:t>
      </w:r>
      <w:proofErr w:type="spellEnd"/>
      <w:r w:rsidRPr="00471441">
        <w:rPr>
          <w:rFonts w:ascii="Times New Roman" w:hAnsi="Times New Roman" w:cs="Times New Roman"/>
          <w:sz w:val="28"/>
          <w:szCs w:val="28"/>
        </w:rPr>
        <w:t>), а также выраженные нарушения внимания и работоспособности, нарушения со стороны двигательной сферы, препятствующие освоению программы в</w:t>
      </w:r>
      <w:proofErr w:type="gramEnd"/>
      <w:r w:rsidRPr="00471441">
        <w:rPr>
          <w:rFonts w:ascii="Times New Roman" w:hAnsi="Times New Roman" w:cs="Times New Roman"/>
          <w:sz w:val="28"/>
          <w:szCs w:val="28"/>
        </w:rPr>
        <w:t xml:space="preserve"> полном </w:t>
      </w:r>
      <w:proofErr w:type="gramStart"/>
      <w:r w:rsidRPr="00471441">
        <w:rPr>
          <w:rFonts w:ascii="Times New Roman" w:hAnsi="Times New Roman" w:cs="Times New Roman"/>
          <w:sz w:val="28"/>
          <w:szCs w:val="28"/>
        </w:rPr>
        <w:t>объеме</w:t>
      </w:r>
      <w:proofErr w:type="gramEnd"/>
      <w:r w:rsidRPr="00471441">
        <w:rPr>
          <w:rFonts w:ascii="Times New Roman" w:hAnsi="Times New Roman" w:cs="Times New Roman"/>
          <w:sz w:val="28"/>
          <w:szCs w:val="28"/>
        </w:rPr>
        <w:t xml:space="preserve">. 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471441">
        <w:rPr>
          <w:rFonts w:ascii="Times New Roman" w:hAnsi="Times New Roman" w:cs="Times New Roman"/>
          <w:sz w:val="28"/>
          <w:szCs w:val="28"/>
          <w:u w:val="single"/>
        </w:rPr>
        <w:t>должны оперативно дополнить структуру Программы коррекционной работы соответствующим направлением работы.</w:t>
      </w:r>
      <w:r w:rsidRPr="00471441">
        <w:rPr>
          <w:rFonts w:ascii="Times New Roman" w:hAnsi="Times New Roman" w:cs="Times New Roman"/>
          <w:sz w:val="28"/>
          <w:szCs w:val="28"/>
        </w:rPr>
        <w:t xml:space="preserve">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Pr="00471441">
        <w:rPr>
          <w:rFonts w:ascii="Times New Roman" w:hAnsi="Times New Roman" w:cs="Times New Roman"/>
          <w:sz w:val="28"/>
          <w:szCs w:val="28"/>
        </w:rPr>
        <w:t>обучение</w:t>
      </w:r>
      <w:proofErr w:type="gramEnd"/>
      <w:r w:rsidRPr="00471441">
        <w:rPr>
          <w:rFonts w:ascii="Times New Roman" w:hAnsi="Times New Roman" w:cs="Times New Roman"/>
          <w:sz w:val="28"/>
          <w:szCs w:val="28"/>
        </w:rPr>
        <w:t xml:space="preserve"> по </w:t>
      </w:r>
      <w:r w:rsidRPr="00471441">
        <w:rPr>
          <w:rFonts w:ascii="Times New Roman" w:hAnsi="Times New Roman" w:cs="Times New Roman"/>
          <w:sz w:val="28"/>
          <w:szCs w:val="28"/>
          <w:u w:val="single"/>
        </w:rPr>
        <w:t>индивидуальному учебному плану</w:t>
      </w:r>
      <w:r w:rsidRPr="00471441">
        <w:rPr>
          <w:rFonts w:ascii="Times New Roman" w:hAnsi="Times New Roman" w:cs="Times New Roman"/>
          <w:sz w:val="28"/>
          <w:szCs w:val="28"/>
        </w:rPr>
        <w:t xml:space="preserve"> с учетом его особенностей и образовательных потребностей. </w:t>
      </w:r>
      <w:r w:rsidRPr="00471441">
        <w:rPr>
          <w:rFonts w:ascii="Times New Roman" w:hAnsi="Times New Roman" w:cs="Times New Roman"/>
          <w:color w:val="auto"/>
          <w:sz w:val="28"/>
          <w:szCs w:val="28"/>
        </w:rPr>
        <w:t xml:space="preserve"> </w:t>
      </w:r>
      <w:r w:rsidR="00982A8C" w:rsidRPr="00471441">
        <w:rPr>
          <w:rFonts w:ascii="Times New Roman" w:hAnsi="Times New Roman" w:cs="Times New Roman"/>
          <w:color w:val="auto"/>
          <w:sz w:val="28"/>
          <w:szCs w:val="28"/>
        </w:rPr>
        <w:t xml:space="preserve"> </w:t>
      </w:r>
    </w:p>
    <w:p w:rsidR="00044399" w:rsidRPr="00F63254" w:rsidRDefault="00044399" w:rsidP="00044399">
      <w:pPr>
        <w:spacing w:after="0" w:line="240" w:lineRule="auto"/>
        <w:ind w:firstLine="709"/>
        <w:jc w:val="both"/>
        <w:rPr>
          <w:rFonts w:ascii="Times New Roman" w:hAnsi="Times New Roman" w:cs="Times New Roman"/>
          <w:sz w:val="28"/>
          <w:szCs w:val="28"/>
        </w:rPr>
      </w:pPr>
    </w:p>
    <w:p w:rsidR="009C3DA3" w:rsidRPr="00FB065A" w:rsidRDefault="009C3DA3" w:rsidP="00044399">
      <w:pPr>
        <w:pStyle w:val="14TexstOSNOVA1012"/>
        <w:spacing w:line="24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характеристика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617F39" w:rsidRPr="00617F39" w:rsidRDefault="00617F39" w:rsidP="00617F39">
      <w:pPr>
        <w:pStyle w:val="Default"/>
        <w:ind w:firstLine="709"/>
        <w:jc w:val="both"/>
        <w:rPr>
          <w:sz w:val="28"/>
          <w:szCs w:val="28"/>
        </w:rPr>
      </w:pPr>
      <w:r>
        <w:rPr>
          <w:sz w:val="28"/>
          <w:szCs w:val="28"/>
        </w:rPr>
        <w:t>Об</w:t>
      </w:r>
      <w:r w:rsidRPr="00617F39">
        <w:rPr>
          <w:sz w:val="28"/>
          <w:szCs w:val="28"/>
        </w:rPr>
        <w:t>учающиеся с ЗПР -</w:t>
      </w:r>
      <w:r>
        <w:rPr>
          <w:sz w:val="28"/>
          <w:szCs w:val="28"/>
        </w:rPr>
        <w:t xml:space="preserve"> </w:t>
      </w:r>
      <w:r w:rsidR="00806B09">
        <w:rPr>
          <w:sz w:val="28"/>
          <w:szCs w:val="28"/>
        </w:rPr>
        <w:t xml:space="preserve">это дети, имеющие недостатки </w:t>
      </w:r>
      <w:r w:rsidRPr="00617F39">
        <w:rPr>
          <w:sz w:val="28"/>
          <w:szCs w:val="28"/>
        </w:rPr>
        <w:t>в психологическом развитии, подтвержденные ПМПК и препятствующие получению образования без создания специальных условий.</w:t>
      </w:r>
      <w:r>
        <w:rPr>
          <w:sz w:val="28"/>
          <w:szCs w:val="28"/>
        </w:rPr>
        <w:t xml:space="preserve"> </w:t>
      </w:r>
      <w:r w:rsidRPr="00617F39">
        <w:rPr>
          <w:sz w:val="28"/>
          <w:szCs w:val="28"/>
        </w:rPr>
        <w:t>Категория обучающихся с ЗПР –</w:t>
      </w:r>
      <w:r>
        <w:rPr>
          <w:sz w:val="28"/>
          <w:szCs w:val="28"/>
        </w:rPr>
        <w:t xml:space="preserve"> </w:t>
      </w:r>
      <w:r w:rsidRPr="00617F39">
        <w:rPr>
          <w:sz w:val="28"/>
          <w:szCs w:val="28"/>
        </w:rPr>
        <w:t>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w:t>
      </w:r>
      <w:r>
        <w:rPr>
          <w:sz w:val="28"/>
          <w:szCs w:val="28"/>
        </w:rPr>
        <w:t xml:space="preserve"> - </w:t>
      </w:r>
      <w:r w:rsidRPr="00617F39">
        <w:rPr>
          <w:sz w:val="28"/>
          <w:szCs w:val="28"/>
        </w:rPr>
        <w:t xml:space="preserve">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617F39">
        <w:rPr>
          <w:sz w:val="28"/>
          <w:szCs w:val="28"/>
        </w:rPr>
        <w:t>саморегуляции</w:t>
      </w:r>
      <w:proofErr w:type="spellEnd"/>
      <w:r w:rsidRPr="00617F39">
        <w:rPr>
          <w:sz w:val="28"/>
          <w:szCs w:val="28"/>
        </w:rPr>
        <w:t xml:space="preserve">. Достаточно часто у </w:t>
      </w:r>
      <w:proofErr w:type="gramStart"/>
      <w:r w:rsidRPr="00617F39">
        <w:rPr>
          <w:sz w:val="28"/>
          <w:szCs w:val="28"/>
        </w:rPr>
        <w:lastRenderedPageBreak/>
        <w:t>обучающихся</w:t>
      </w:r>
      <w:proofErr w:type="gramEnd"/>
      <w:r w:rsidRPr="00617F39">
        <w:rPr>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17F39" w:rsidRPr="00617F39" w:rsidRDefault="00617F39" w:rsidP="00617F39">
      <w:pPr>
        <w:pStyle w:val="Default"/>
        <w:ind w:firstLine="709"/>
        <w:jc w:val="both"/>
        <w:rPr>
          <w:sz w:val="28"/>
          <w:szCs w:val="28"/>
        </w:rPr>
      </w:pPr>
      <w:r w:rsidRPr="00617F39">
        <w:rPr>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617F39" w:rsidRPr="00617F39" w:rsidRDefault="00617F39" w:rsidP="00617F39">
      <w:pPr>
        <w:pStyle w:val="Default"/>
        <w:ind w:firstLine="709"/>
        <w:jc w:val="both"/>
        <w:rPr>
          <w:sz w:val="28"/>
          <w:szCs w:val="28"/>
        </w:rPr>
      </w:pPr>
      <w:proofErr w:type="gramStart"/>
      <w:r w:rsidRPr="00617F39">
        <w:rPr>
          <w:sz w:val="28"/>
          <w:szCs w:val="28"/>
        </w:rPr>
        <w:t>Диапазон различий в развитии обучающихся с ЗПР достаточно велик –</w:t>
      </w:r>
      <w:r>
        <w:rPr>
          <w:sz w:val="28"/>
          <w:szCs w:val="28"/>
        </w:rPr>
        <w:t xml:space="preserve"> </w:t>
      </w:r>
      <w:r w:rsidRPr="00617F39">
        <w:rPr>
          <w:sz w:val="28"/>
          <w:szCs w:val="28"/>
        </w:rPr>
        <w:t>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617F39">
        <w:rPr>
          <w:sz w:val="28"/>
          <w:szCs w:val="28"/>
        </w:rPr>
        <w:t xml:space="preserve"> От </w:t>
      </w:r>
      <w:proofErr w:type="gramStart"/>
      <w:r w:rsidRPr="00617F39">
        <w:rPr>
          <w:sz w:val="28"/>
          <w:szCs w:val="28"/>
        </w:rPr>
        <w:t>обучающихся</w:t>
      </w:r>
      <w:proofErr w:type="gramEnd"/>
      <w:r w:rsidRPr="00617F39">
        <w:rPr>
          <w:sz w:val="28"/>
          <w:szCs w:val="28"/>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617F39" w:rsidRPr="00617F39" w:rsidRDefault="00617F39" w:rsidP="00617F39">
      <w:pPr>
        <w:pStyle w:val="Default"/>
        <w:ind w:firstLine="709"/>
        <w:jc w:val="both"/>
        <w:rPr>
          <w:sz w:val="28"/>
          <w:szCs w:val="28"/>
        </w:rPr>
      </w:pPr>
      <w:proofErr w:type="gramStart"/>
      <w:r w:rsidRPr="00617F39">
        <w:rPr>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w:t>
      </w:r>
      <w:r>
        <w:rPr>
          <w:sz w:val="28"/>
          <w:szCs w:val="28"/>
        </w:rPr>
        <w:t xml:space="preserve"> </w:t>
      </w:r>
      <w:r w:rsidRPr="00617F39">
        <w:rPr>
          <w:sz w:val="28"/>
          <w:szCs w:val="28"/>
        </w:rPr>
        <w:t xml:space="preserve">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roofErr w:type="gramEnd"/>
    </w:p>
    <w:p w:rsidR="00617F39" w:rsidRPr="00617F39" w:rsidRDefault="00617F39" w:rsidP="00617F39">
      <w:pPr>
        <w:pStyle w:val="Default"/>
        <w:ind w:firstLine="709"/>
        <w:jc w:val="both"/>
        <w:rPr>
          <w:sz w:val="28"/>
          <w:szCs w:val="28"/>
        </w:rPr>
      </w:pPr>
      <w:r w:rsidRPr="00617F39">
        <w:rPr>
          <w:sz w:val="28"/>
          <w:szCs w:val="28"/>
        </w:rPr>
        <w:t>Дифференциация образовательных программ начального общего образования обучающихся с ЗПР соотносится</w:t>
      </w:r>
      <w:r>
        <w:rPr>
          <w:sz w:val="28"/>
          <w:szCs w:val="28"/>
        </w:rPr>
        <w:t xml:space="preserve"> </w:t>
      </w:r>
      <w:r w:rsidRPr="00617F39">
        <w:rPr>
          <w:sz w:val="28"/>
          <w:szCs w:val="28"/>
        </w:rPr>
        <w:t>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8B4E68" w:rsidRPr="00617F39" w:rsidRDefault="00617F39" w:rsidP="00617F39">
      <w:pPr>
        <w:spacing w:after="0" w:line="240" w:lineRule="auto"/>
        <w:ind w:firstLine="709"/>
        <w:jc w:val="both"/>
        <w:rPr>
          <w:rFonts w:ascii="Times New Roman" w:hAnsi="Times New Roman" w:cs="Times New Roman"/>
          <w:color w:val="auto"/>
          <w:sz w:val="28"/>
          <w:szCs w:val="28"/>
        </w:rPr>
      </w:pPr>
      <w:r w:rsidRPr="00617F39">
        <w:rPr>
          <w:rFonts w:ascii="Times New Roman" w:hAnsi="Times New Roman" w:cs="Times New Roman"/>
          <w:sz w:val="28"/>
          <w:szCs w:val="28"/>
        </w:rPr>
        <w:t xml:space="preserve">АООП НОО (вариант 7.1) </w:t>
      </w:r>
      <w:proofErr w:type="gramStart"/>
      <w:r w:rsidRPr="00617F39">
        <w:rPr>
          <w:rFonts w:ascii="Times New Roman" w:hAnsi="Times New Roman" w:cs="Times New Roman"/>
          <w:sz w:val="28"/>
          <w:szCs w:val="28"/>
        </w:rPr>
        <w:t>адресована</w:t>
      </w:r>
      <w:proofErr w:type="gramEnd"/>
      <w:r w:rsidRPr="00617F39">
        <w:rPr>
          <w:rFonts w:ascii="Times New Roman" w:hAnsi="Times New Roman" w:cs="Times New Roman"/>
          <w:sz w:val="28"/>
          <w:szCs w:val="28"/>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617F39">
        <w:rPr>
          <w:rFonts w:ascii="Times New Roman" w:hAnsi="Times New Roman" w:cs="Times New Roman"/>
          <w:sz w:val="28"/>
          <w:szCs w:val="28"/>
        </w:rPr>
        <w:t>саморегуляции</w:t>
      </w:r>
      <w:proofErr w:type="spellEnd"/>
      <w:r w:rsidRPr="00617F39">
        <w:rPr>
          <w:rFonts w:ascii="Times New Roman" w:hAnsi="Times New Roman" w:cs="Times New Roman"/>
          <w:sz w:val="28"/>
          <w:szCs w:val="28"/>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617F39">
        <w:rPr>
          <w:rFonts w:ascii="Times New Roman" w:hAnsi="Times New Roman" w:cs="Times New Roman"/>
          <w:sz w:val="28"/>
          <w:szCs w:val="28"/>
        </w:rPr>
        <w:t>обучающихся</w:t>
      </w:r>
      <w:proofErr w:type="gramEnd"/>
      <w:r w:rsidRPr="00617F39">
        <w:rPr>
          <w:rFonts w:ascii="Times New Roman" w:hAnsi="Times New Roman" w:cs="Times New Roman"/>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617F39">
        <w:rPr>
          <w:rFonts w:ascii="Times New Roman" w:hAnsi="Times New Roman" w:cs="Times New Roman"/>
          <w:sz w:val="28"/>
          <w:szCs w:val="28"/>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617F39">
        <w:rPr>
          <w:rFonts w:ascii="Times New Roman" w:hAnsi="Times New Roman" w:cs="Times New Roman"/>
          <w:sz w:val="28"/>
          <w:szCs w:val="28"/>
        </w:rPr>
        <w:t>нейродинамики</w:t>
      </w:r>
      <w:proofErr w:type="spellEnd"/>
      <w:r w:rsidRPr="00617F39">
        <w:rPr>
          <w:rFonts w:ascii="Times New Roman" w:hAnsi="Times New Roman" w:cs="Times New Roman"/>
          <w:sz w:val="28"/>
          <w:szCs w:val="28"/>
        </w:rPr>
        <w:t xml:space="preserve"> и др. Но при этом наблюдается устойчивость форм адаптивного поведения.</w:t>
      </w:r>
      <w:proofErr w:type="gramEnd"/>
    </w:p>
    <w:p w:rsidR="00044399" w:rsidRPr="00F57733" w:rsidRDefault="00044399" w:rsidP="00044399">
      <w:pPr>
        <w:spacing w:after="0" w:line="240" w:lineRule="auto"/>
        <w:ind w:firstLine="709"/>
        <w:jc w:val="both"/>
        <w:rPr>
          <w:rFonts w:ascii="Times New Roman" w:hAnsi="Times New Roman" w:cs="Times New Roman"/>
          <w:color w:val="auto"/>
          <w:sz w:val="28"/>
          <w:szCs w:val="28"/>
        </w:rPr>
      </w:pPr>
    </w:p>
    <w:p w:rsidR="009C3DA3" w:rsidRPr="00FB065A" w:rsidRDefault="009C3DA3" w:rsidP="00044399">
      <w:pPr>
        <w:spacing w:after="0" w:line="24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lastRenderedPageBreak/>
        <w:t xml:space="preserve">Особые образовательные потребности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29710A" w:rsidRPr="00F63254" w:rsidRDefault="0029710A" w:rsidP="00044399">
      <w:pPr>
        <w:pStyle w:val="14TexstOSNOVA1012"/>
        <w:spacing w:line="24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2"/>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044399">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w:t>
      </w:r>
      <w:r w:rsidRPr="00044399">
        <w:rPr>
          <w:rFonts w:ascii="Times New Roman" w:hAnsi="Times New Roman" w:cs="Times New Roman"/>
          <w:i/>
          <w:caps w:val="0"/>
          <w:color w:val="auto"/>
          <w:sz w:val="28"/>
          <w:szCs w:val="28"/>
          <w:shd w:val="clear" w:color="auto" w:fill="FFFFFF"/>
        </w:rPr>
        <w:t>общим потребностям</w:t>
      </w:r>
      <w:r w:rsidRPr="00F63254">
        <w:rPr>
          <w:rFonts w:ascii="Times New Roman" w:hAnsi="Times New Roman" w:cs="Times New Roman"/>
          <w:b w:val="0"/>
          <w:caps w:val="0"/>
          <w:color w:val="auto"/>
          <w:sz w:val="28"/>
          <w:szCs w:val="28"/>
          <w:shd w:val="clear" w:color="auto" w:fill="FFFFFF"/>
        </w:rPr>
        <w:t xml:space="preserve"> относятся: </w:t>
      </w:r>
    </w:p>
    <w:p w:rsidR="0029710A" w:rsidRPr="00F63254" w:rsidRDefault="0029710A" w:rsidP="00044399">
      <w:pPr>
        <w:pStyle w:val="p4"/>
        <w:numPr>
          <w:ilvl w:val="0"/>
          <w:numId w:val="7"/>
        </w:numPr>
        <w:spacing w:before="0" w:beforeAutospacing="0" w:after="0" w:afterAutospacing="0"/>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44399">
      <w:pPr>
        <w:pStyle w:val="p4"/>
        <w:numPr>
          <w:ilvl w:val="0"/>
          <w:numId w:val="7"/>
        </w:numPr>
        <w:tabs>
          <w:tab w:val="left" w:pos="1021"/>
        </w:tabs>
        <w:spacing w:before="0" w:beforeAutospacing="0" w:after="0" w:afterAutospacing="0"/>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44399">
      <w:pPr>
        <w:pStyle w:val="p4"/>
        <w:numPr>
          <w:ilvl w:val="0"/>
          <w:numId w:val="7"/>
        </w:numPr>
        <w:tabs>
          <w:tab w:val="left" w:pos="1021"/>
        </w:tabs>
        <w:spacing w:before="0" w:beforeAutospacing="0" w:after="0" w:afterAutospacing="0"/>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44399">
      <w:pPr>
        <w:pStyle w:val="p4"/>
        <w:numPr>
          <w:ilvl w:val="0"/>
          <w:numId w:val="7"/>
        </w:numPr>
        <w:tabs>
          <w:tab w:val="left" w:pos="1021"/>
        </w:tabs>
        <w:spacing w:before="0" w:beforeAutospacing="0" w:after="0" w:afterAutospacing="0"/>
        <w:ind w:left="0" w:firstLine="709"/>
        <w:jc w:val="both"/>
        <w:rPr>
          <w:sz w:val="28"/>
          <w:szCs w:val="28"/>
        </w:rPr>
      </w:pPr>
      <w:r w:rsidRPr="00FA3C7C">
        <w:rPr>
          <w:sz w:val="28"/>
          <w:szCs w:val="28"/>
        </w:rPr>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044399">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044399">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044399">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044399">
      <w:pPr>
        <w:pStyle w:val="p4"/>
        <w:spacing w:before="0" w:beforeAutospacing="0" w:after="0" w:afterAutospacing="0"/>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xml:space="preserve">), характерны следующие </w:t>
      </w:r>
      <w:r w:rsidRPr="00044399">
        <w:rPr>
          <w:b/>
          <w:i/>
          <w:sz w:val="28"/>
          <w:szCs w:val="28"/>
          <w:shd w:val="clear" w:color="auto" w:fill="FFFFFF"/>
        </w:rPr>
        <w:t>специфические образовательные потребности</w:t>
      </w:r>
      <w:r w:rsidRPr="00F63254">
        <w:rPr>
          <w:sz w:val="28"/>
          <w:szCs w:val="28"/>
          <w:shd w:val="clear" w:color="auto" w:fill="FFFFFF"/>
        </w:rPr>
        <w:t>:</w:t>
      </w:r>
    </w:p>
    <w:p w:rsidR="00B50597" w:rsidRPr="00570722" w:rsidRDefault="00B50597" w:rsidP="00044399">
      <w:pPr>
        <w:spacing w:after="0" w:line="24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44399">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63254">
        <w:rPr>
          <w:sz w:val="28"/>
          <w:szCs w:val="28"/>
        </w:rPr>
        <w:t>нейродинамики</w:t>
      </w:r>
      <w:proofErr w:type="spellEnd"/>
      <w:r w:rsidRPr="00F63254">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033592" w:rsidRDefault="00033592"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8E79E4">
        <w:rPr>
          <w:rFonts w:ascii="Times New Roman" w:hAnsi="Times New Roman" w:cs="Times New Roman"/>
          <w:sz w:val="28"/>
          <w:szCs w:val="28"/>
        </w:rPr>
        <w:t>психокоррекционной</w:t>
      </w:r>
      <w:proofErr w:type="spellEnd"/>
      <w:r w:rsidRPr="008E79E4">
        <w:rPr>
          <w:rFonts w:ascii="Times New Roman" w:hAnsi="Times New Roman" w:cs="Times New Roman"/>
          <w:sz w:val="28"/>
          <w:szCs w:val="28"/>
        </w:rPr>
        <w:t xml:space="preserve">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w:t>
      </w:r>
      <w:proofErr w:type="spellStart"/>
      <w:r w:rsidRPr="008E79E4">
        <w:rPr>
          <w:rFonts w:ascii="Times New Roman" w:hAnsi="Times New Roman" w:cs="Times New Roman"/>
          <w:sz w:val="28"/>
          <w:szCs w:val="28"/>
        </w:rPr>
        <w:t>саморегуляции</w:t>
      </w:r>
      <w:proofErr w:type="spellEnd"/>
      <w:r w:rsidRPr="008E79E4">
        <w:rPr>
          <w:rFonts w:ascii="Times New Roman" w:hAnsi="Times New Roman" w:cs="Times New Roman"/>
          <w:sz w:val="28"/>
          <w:szCs w:val="28"/>
        </w:rPr>
        <w:t xml:space="preserve"> познавательной деятельности и поведения;</w:t>
      </w:r>
    </w:p>
    <w:p w:rsidR="003A4CCF" w:rsidRPr="003A4CCF" w:rsidRDefault="003A4CCF" w:rsidP="00044399">
      <w:pPr>
        <w:pStyle w:val="p4"/>
        <w:spacing w:before="0" w:beforeAutospacing="0" w:after="0" w:afterAutospacing="0"/>
        <w:ind w:firstLine="709"/>
        <w:jc w:val="both"/>
        <w:rPr>
          <w:sz w:val="28"/>
          <w:szCs w:val="28"/>
        </w:rPr>
      </w:pPr>
      <w:r w:rsidRPr="003A4CCF">
        <w:rPr>
          <w:rStyle w:val="s1"/>
          <w:sz w:val="28"/>
          <w:szCs w:val="28"/>
        </w:rPr>
        <w:lastRenderedPageBreak/>
        <w:sym w:font="Symbol" w:char="F0B7"/>
      </w:r>
      <w:r w:rsidRPr="003A4CCF">
        <w:rPr>
          <w:rStyle w:val="s1"/>
          <w:sz w:val="28"/>
          <w:szCs w:val="28"/>
        </w:rPr>
        <w:t> </w:t>
      </w:r>
      <w:proofErr w:type="gramStart"/>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00AA54EA">
        <w:rPr>
          <w:sz w:val="28"/>
          <w:szCs w:val="28"/>
        </w:rPr>
        <w:t>(«</w:t>
      </w:r>
      <w:r w:rsidRPr="003A4CCF">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B50597" w:rsidRPr="00FA3C7C" w:rsidRDefault="00B50597"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w:t>
      </w:r>
      <w:proofErr w:type="gramStart"/>
      <w:r w:rsidRPr="00FA3C7C">
        <w:rPr>
          <w:rFonts w:ascii="Times New Roman" w:hAnsi="Times New Roman" w:cs="Times New Roman"/>
          <w:sz w:val="28"/>
          <w:szCs w:val="28"/>
        </w:rPr>
        <w:t>категорий</w:t>
      </w:r>
      <w:proofErr w:type="gramEnd"/>
      <w:r w:rsidRPr="00FA3C7C">
        <w:rPr>
          <w:rFonts w:ascii="Times New Roman" w:hAnsi="Times New Roman" w:cs="Times New Roman"/>
          <w:sz w:val="28"/>
          <w:szCs w:val="28"/>
        </w:rPr>
        <w:t xml:space="preserve"> обучающихся с ЗПР;</w:t>
      </w:r>
    </w:p>
    <w:p w:rsidR="00033592" w:rsidRDefault="00033592" w:rsidP="00044399">
      <w:pPr>
        <w:tabs>
          <w:tab w:val="left" w:pos="0"/>
          <w:tab w:val="right" w:leader="dot" w:pos="9639"/>
        </w:tabs>
        <w:spacing w:after="0" w:line="24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 xml:space="preserve">профилактика и коррекция </w:t>
      </w:r>
      <w:proofErr w:type="gramStart"/>
      <w:r w:rsidRPr="00570722">
        <w:rPr>
          <w:rFonts w:ascii="Times New Roman" w:hAnsi="Times New Roman" w:cs="Times New Roman"/>
          <w:sz w:val="28"/>
          <w:szCs w:val="28"/>
        </w:rPr>
        <w:t>социокультурной</w:t>
      </w:r>
      <w:proofErr w:type="gramEnd"/>
      <w:r w:rsidRPr="00570722">
        <w:rPr>
          <w:rFonts w:ascii="Times New Roman" w:hAnsi="Times New Roman" w:cs="Times New Roman"/>
          <w:sz w:val="28"/>
          <w:szCs w:val="28"/>
        </w:rPr>
        <w:t xml:space="preserve"> и школьной </w:t>
      </w:r>
      <w:proofErr w:type="spellStart"/>
      <w:r w:rsidRPr="00570722">
        <w:rPr>
          <w:rFonts w:ascii="Times New Roman" w:hAnsi="Times New Roman" w:cs="Times New Roman"/>
          <w:sz w:val="28"/>
          <w:szCs w:val="28"/>
        </w:rPr>
        <w:t>дезадаптации</w:t>
      </w:r>
      <w:proofErr w:type="spellEnd"/>
      <w:r>
        <w:rPr>
          <w:rFonts w:ascii="Times New Roman" w:hAnsi="Times New Roman" w:cs="Times New Roman"/>
          <w:sz w:val="28"/>
          <w:szCs w:val="28"/>
        </w:rPr>
        <w:t>;</w:t>
      </w:r>
    </w:p>
    <w:p w:rsidR="00B50597" w:rsidRDefault="00B50597" w:rsidP="00044399">
      <w:pPr>
        <w:tabs>
          <w:tab w:val="left" w:pos="0"/>
          <w:tab w:val="right" w:leader="dot" w:pos="9639"/>
        </w:tabs>
        <w:spacing w:after="0" w:line="24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w:t>
      </w:r>
      <w:proofErr w:type="spellStart"/>
      <w:r w:rsidRPr="00570722">
        <w:rPr>
          <w:rFonts w:ascii="Times New Roman" w:hAnsi="Times New Roman" w:cs="Times New Roman"/>
          <w:sz w:val="28"/>
          <w:szCs w:val="28"/>
        </w:rPr>
        <w:t>сформированност</w:t>
      </w:r>
      <w:r>
        <w:rPr>
          <w:rFonts w:ascii="Times New Roman" w:hAnsi="Times New Roman" w:cs="Times New Roman"/>
          <w:sz w:val="28"/>
          <w:szCs w:val="28"/>
        </w:rPr>
        <w:t>и</w:t>
      </w:r>
      <w:proofErr w:type="spellEnd"/>
      <w:r>
        <w:rPr>
          <w:rFonts w:ascii="Times New Roman" w:hAnsi="Times New Roman" w:cs="Times New Roman"/>
          <w:sz w:val="28"/>
          <w:szCs w:val="28"/>
        </w:rPr>
        <w:t xml:space="preserve"> социальной компетенции </w:t>
      </w:r>
      <w:proofErr w:type="gramStart"/>
      <w:r>
        <w:rPr>
          <w:rFonts w:ascii="Times New Roman" w:hAnsi="Times New Roman" w:cs="Times New Roman"/>
          <w:sz w:val="28"/>
          <w:szCs w:val="28"/>
        </w:rPr>
        <w:t>обучающихся</w:t>
      </w:r>
      <w:proofErr w:type="gramEnd"/>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 xml:space="preserve">обеспечение непрерывного </w:t>
      </w:r>
      <w:proofErr w:type="gramStart"/>
      <w:r w:rsidRPr="003A4CCF">
        <w:rPr>
          <w:rFonts w:ascii="Times New Roman" w:hAnsi="Times New Roman" w:cs="Times New Roman"/>
          <w:sz w:val="28"/>
          <w:szCs w:val="28"/>
        </w:rPr>
        <w:t>контроля за</w:t>
      </w:r>
      <w:proofErr w:type="gramEnd"/>
      <w:r w:rsidRPr="003A4CCF">
        <w:rPr>
          <w:rFonts w:ascii="Times New Roman" w:hAnsi="Times New Roman" w:cs="Times New Roman"/>
          <w:sz w:val="28"/>
          <w:szCs w:val="28"/>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w:t>
      </w:r>
      <w:proofErr w:type="gramStart"/>
      <w:r w:rsidRPr="008E79E4">
        <w:rPr>
          <w:rFonts w:ascii="Times New Roman" w:hAnsi="Times New Roman" w:cs="Times New Roman"/>
          <w:sz w:val="28"/>
          <w:szCs w:val="28"/>
        </w:rPr>
        <w:t>дств ст</w:t>
      </w:r>
      <w:proofErr w:type="gramEnd"/>
      <w:r w:rsidRPr="008E79E4">
        <w:rPr>
          <w:rFonts w:ascii="Times New Roman" w:hAnsi="Times New Roman" w:cs="Times New Roman"/>
          <w:sz w:val="28"/>
          <w:szCs w:val="28"/>
        </w:rPr>
        <w:t>имуляции деятельности и поведения;</w:t>
      </w:r>
    </w:p>
    <w:p w:rsidR="008E79E4" w:rsidRDefault="008E79E4"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w:t>
      </w:r>
      <w:proofErr w:type="spellStart"/>
      <w:r w:rsidRPr="008E79E4">
        <w:rPr>
          <w:rFonts w:ascii="Times New Roman" w:hAnsi="Times New Roman" w:cs="Times New Roman"/>
          <w:sz w:val="28"/>
          <w:szCs w:val="28"/>
        </w:rPr>
        <w:t>психокоррекционная</w:t>
      </w:r>
      <w:proofErr w:type="spellEnd"/>
      <w:r w:rsidRPr="008E79E4">
        <w:rPr>
          <w:rFonts w:ascii="Times New Roman" w:hAnsi="Times New Roman" w:cs="Times New Roman"/>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Default="008E79E4"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617F39" w:rsidRPr="004774C1" w:rsidRDefault="00617F39" w:rsidP="00617F39">
      <w:pPr>
        <w:pStyle w:val="Default"/>
        <w:ind w:firstLine="709"/>
        <w:jc w:val="both"/>
        <w:rPr>
          <w:color w:val="auto"/>
          <w:sz w:val="28"/>
          <w:szCs w:val="28"/>
        </w:rPr>
      </w:pPr>
      <w:bookmarkStart w:id="3" w:name="_Toc415833116"/>
      <w:r w:rsidRPr="004774C1">
        <w:rPr>
          <w:i/>
          <w:iCs/>
          <w:color w:val="auto"/>
          <w:sz w:val="28"/>
          <w:szCs w:val="28"/>
        </w:rPr>
        <w:t>Только удовлетворяя особые образовательные потребности обучающегося с ЗПР, можно открыть ему путь</w:t>
      </w:r>
      <w:r w:rsidR="00951F4F" w:rsidRPr="004774C1">
        <w:rPr>
          <w:i/>
          <w:iCs/>
          <w:color w:val="auto"/>
          <w:sz w:val="28"/>
          <w:szCs w:val="28"/>
        </w:rPr>
        <w:t xml:space="preserve"> </w:t>
      </w:r>
      <w:r w:rsidRPr="004774C1">
        <w:rPr>
          <w:i/>
          <w:iCs/>
          <w:color w:val="auto"/>
          <w:sz w:val="28"/>
          <w:szCs w:val="28"/>
        </w:rPr>
        <w:t>к получению качественного образования.</w:t>
      </w:r>
    </w:p>
    <w:p w:rsidR="00044399" w:rsidRPr="004774C1" w:rsidRDefault="00617F39" w:rsidP="00617F39">
      <w:pPr>
        <w:tabs>
          <w:tab w:val="left" w:pos="0"/>
          <w:tab w:val="right" w:leader="dot" w:pos="9639"/>
        </w:tabs>
        <w:spacing w:before="120" w:after="120" w:line="240" w:lineRule="auto"/>
        <w:ind w:firstLine="709"/>
        <w:jc w:val="both"/>
        <w:outlineLvl w:val="2"/>
        <w:rPr>
          <w:rFonts w:ascii="Times New Roman" w:hAnsi="Times New Roman" w:cs="Times New Roman"/>
          <w:b/>
          <w:color w:val="auto"/>
          <w:sz w:val="28"/>
          <w:szCs w:val="28"/>
        </w:rPr>
      </w:pPr>
      <w:r w:rsidRPr="004774C1">
        <w:rPr>
          <w:rFonts w:ascii="Times New Roman" w:hAnsi="Times New Roman" w:cs="Times New Roman"/>
          <w:color w:val="auto"/>
          <w:sz w:val="28"/>
          <w:szCs w:val="28"/>
        </w:rPr>
        <w:t>Педагогическим коллективом</w:t>
      </w:r>
      <w:r w:rsidR="00951F4F" w:rsidRPr="004774C1">
        <w:rPr>
          <w:rFonts w:ascii="Times New Roman" w:hAnsi="Times New Roman" w:cs="Times New Roman"/>
          <w:color w:val="auto"/>
          <w:sz w:val="28"/>
          <w:szCs w:val="28"/>
        </w:rPr>
        <w:t xml:space="preserve"> </w:t>
      </w:r>
      <w:r w:rsidR="00D02DD2">
        <w:rPr>
          <w:rFonts w:ascii="Times New Roman" w:hAnsi="Times New Roman" w:cs="Times New Roman"/>
          <w:color w:val="auto"/>
          <w:sz w:val="28"/>
          <w:szCs w:val="28"/>
        </w:rPr>
        <w:t xml:space="preserve">ЧОУ « </w:t>
      </w:r>
      <w:proofErr w:type="spellStart"/>
      <w:r w:rsidR="00D02DD2">
        <w:rPr>
          <w:rFonts w:ascii="Times New Roman" w:hAnsi="Times New Roman" w:cs="Times New Roman"/>
          <w:color w:val="auto"/>
          <w:sz w:val="28"/>
          <w:szCs w:val="28"/>
        </w:rPr>
        <w:t>Иоанно</w:t>
      </w:r>
      <w:proofErr w:type="spellEnd"/>
      <w:r w:rsidR="00D02DD2">
        <w:rPr>
          <w:rFonts w:ascii="Times New Roman" w:hAnsi="Times New Roman" w:cs="Times New Roman"/>
          <w:color w:val="auto"/>
          <w:sz w:val="28"/>
          <w:szCs w:val="28"/>
        </w:rPr>
        <w:t xml:space="preserve">-Богословская Православная ООШ при СПБММ» </w:t>
      </w:r>
      <w:r w:rsidRPr="004774C1">
        <w:rPr>
          <w:rFonts w:ascii="Times New Roman" w:hAnsi="Times New Roman" w:cs="Times New Roman"/>
          <w:color w:val="auto"/>
          <w:sz w:val="28"/>
          <w:szCs w:val="28"/>
        </w:rPr>
        <w:t xml:space="preserve">создана комфортная коррекционно-развивающая среда и жизненное пространство для разнообразной и разносторонней  деятельности </w:t>
      </w:r>
      <w:r w:rsidR="00951F4F" w:rsidRPr="004774C1">
        <w:rPr>
          <w:rFonts w:ascii="Times New Roman" w:hAnsi="Times New Roman" w:cs="Times New Roman"/>
          <w:color w:val="auto"/>
          <w:sz w:val="28"/>
          <w:szCs w:val="28"/>
        </w:rPr>
        <w:lastRenderedPageBreak/>
        <w:t>об</w:t>
      </w:r>
      <w:r w:rsidRPr="004774C1">
        <w:rPr>
          <w:rFonts w:ascii="Times New Roman" w:hAnsi="Times New Roman" w:cs="Times New Roman"/>
          <w:color w:val="auto"/>
          <w:sz w:val="28"/>
          <w:szCs w:val="28"/>
        </w:rPr>
        <w:t>уча</w:t>
      </w:r>
      <w:r w:rsidR="00951F4F" w:rsidRPr="004774C1">
        <w:rPr>
          <w:rFonts w:ascii="Times New Roman" w:hAnsi="Times New Roman" w:cs="Times New Roman"/>
          <w:color w:val="auto"/>
          <w:sz w:val="28"/>
          <w:szCs w:val="28"/>
        </w:rPr>
        <w:t>ю</w:t>
      </w:r>
      <w:r w:rsidRPr="004774C1">
        <w:rPr>
          <w:rFonts w:ascii="Times New Roman" w:hAnsi="Times New Roman" w:cs="Times New Roman"/>
          <w:color w:val="auto"/>
          <w:sz w:val="28"/>
          <w:szCs w:val="28"/>
        </w:rPr>
        <w:t>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044399" w:rsidRDefault="00044399" w:rsidP="00044399">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E8102A" w:rsidRDefault="00067714" w:rsidP="00044399">
      <w:pPr>
        <w:tabs>
          <w:tab w:val="left" w:pos="0"/>
          <w:tab w:val="right" w:leader="dot" w:pos="9639"/>
        </w:tabs>
        <w:spacing w:before="120" w:after="120" w:line="240" w:lineRule="auto"/>
        <w:jc w:val="center"/>
        <w:outlineLvl w:val="2"/>
        <w:rPr>
          <w:rFonts w:ascii="Times New Roman" w:hAnsi="Times New Roman" w:cs="Times New Roman"/>
          <w:b/>
          <w:sz w:val="28"/>
          <w:szCs w:val="28"/>
        </w:rPr>
      </w:pPr>
      <w:r w:rsidRPr="00FA2D80">
        <w:rPr>
          <w:rFonts w:ascii="Times New Roman" w:hAnsi="Times New Roman" w:cs="Times New Roman"/>
          <w:b/>
          <w:sz w:val="28"/>
          <w:szCs w:val="28"/>
        </w:rPr>
        <w:t xml:space="preserve">1.2. </w:t>
      </w:r>
      <w:r w:rsidR="00E8102A" w:rsidRPr="00FA2D80">
        <w:rPr>
          <w:rFonts w:ascii="Times New Roman" w:hAnsi="Times New Roman" w:cs="Times New Roman"/>
          <w:b/>
          <w:sz w:val="28"/>
          <w:szCs w:val="28"/>
        </w:rPr>
        <w:t xml:space="preserve">Планируемые результаты освоения </w:t>
      </w:r>
      <w:proofErr w:type="gramStart"/>
      <w:r w:rsidR="00E8102A" w:rsidRPr="00FA2D80">
        <w:rPr>
          <w:rFonts w:ascii="Times New Roman" w:hAnsi="Times New Roman" w:cs="Times New Roman"/>
          <w:b/>
          <w:sz w:val="28"/>
          <w:szCs w:val="28"/>
        </w:rPr>
        <w:t>обучающимися</w:t>
      </w:r>
      <w:proofErr w:type="gramEnd"/>
      <w:r w:rsidR="00E8102A" w:rsidRPr="00FA2D80">
        <w:rPr>
          <w:rFonts w:ascii="Times New Roman" w:hAnsi="Times New Roman" w:cs="Times New Roman"/>
          <w:b/>
          <w:sz w:val="28"/>
          <w:szCs w:val="28"/>
        </w:rPr>
        <w:t xml:space="preserve">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3"/>
    </w:p>
    <w:p w:rsidR="00265099" w:rsidRDefault="009140C9" w:rsidP="009140C9">
      <w:pPr>
        <w:tabs>
          <w:tab w:val="left" w:pos="0"/>
          <w:tab w:val="right" w:leader="dot" w:pos="9639"/>
        </w:tabs>
        <w:spacing w:after="0" w:line="240" w:lineRule="auto"/>
        <w:ind w:firstLine="709"/>
        <w:jc w:val="both"/>
        <w:rPr>
          <w:rFonts w:hAnsi="Times New Roman"/>
          <w:sz w:val="28"/>
          <w:szCs w:val="28"/>
        </w:rPr>
      </w:pPr>
      <w:r w:rsidRPr="009140C9">
        <w:rPr>
          <w:rFonts w:hAnsi="Times New Roman"/>
          <w:sz w:val="28"/>
          <w:szCs w:val="28"/>
        </w:rPr>
        <w:t>Планируемые</w:t>
      </w:r>
      <w:r w:rsidRPr="009140C9">
        <w:rPr>
          <w:rFonts w:hAnsi="Times New Roman"/>
          <w:sz w:val="28"/>
          <w:szCs w:val="28"/>
        </w:rPr>
        <w:t xml:space="preserve"> </w:t>
      </w:r>
      <w:r w:rsidRPr="009140C9">
        <w:rPr>
          <w:rFonts w:hAnsi="Times New Roman"/>
          <w:sz w:val="28"/>
          <w:szCs w:val="28"/>
        </w:rPr>
        <w:t>результаты</w:t>
      </w:r>
      <w:r w:rsidRPr="009140C9">
        <w:rPr>
          <w:rFonts w:hAnsi="Times New Roman"/>
          <w:sz w:val="28"/>
          <w:szCs w:val="28"/>
        </w:rPr>
        <w:t xml:space="preserve"> </w:t>
      </w:r>
      <w:r w:rsidRPr="009140C9">
        <w:rPr>
          <w:rFonts w:hAnsi="Times New Roman"/>
          <w:sz w:val="28"/>
          <w:szCs w:val="28"/>
        </w:rPr>
        <w:t>освоения</w:t>
      </w:r>
      <w:r w:rsidRPr="009140C9">
        <w:rPr>
          <w:rFonts w:hAnsi="Times New Roman"/>
          <w:sz w:val="28"/>
          <w:szCs w:val="28"/>
        </w:rPr>
        <w:t xml:space="preserve"> </w:t>
      </w:r>
      <w:r w:rsidRPr="009140C9">
        <w:rPr>
          <w:rFonts w:hAnsi="Times New Roman"/>
          <w:sz w:val="28"/>
          <w:szCs w:val="28"/>
        </w:rPr>
        <w:t>АООП</w:t>
      </w:r>
      <w:r w:rsidRPr="009140C9">
        <w:rPr>
          <w:rFonts w:hAnsi="Times New Roman"/>
          <w:sz w:val="28"/>
          <w:szCs w:val="28"/>
        </w:rPr>
        <w:t xml:space="preserve"> </w:t>
      </w:r>
      <w:r w:rsidRPr="009140C9">
        <w:rPr>
          <w:rFonts w:hAnsi="Times New Roman"/>
          <w:sz w:val="28"/>
          <w:szCs w:val="28"/>
        </w:rPr>
        <w:t>НОО</w:t>
      </w:r>
      <w:r>
        <w:rPr>
          <w:rFonts w:hAnsi="Times New Roman"/>
          <w:sz w:val="28"/>
          <w:szCs w:val="28"/>
        </w:rPr>
        <w:t xml:space="preserve"> </w:t>
      </w:r>
      <w:r w:rsidRPr="009140C9">
        <w:rPr>
          <w:rFonts w:hAnsi="Times New Roman"/>
          <w:sz w:val="28"/>
          <w:szCs w:val="28"/>
        </w:rPr>
        <w:t>ОВЗ</w:t>
      </w:r>
      <w:r>
        <w:rPr>
          <w:rFonts w:hAnsi="Times New Roman"/>
          <w:sz w:val="28"/>
          <w:szCs w:val="28"/>
        </w:rPr>
        <w:t xml:space="preserve"> </w:t>
      </w:r>
      <w:r w:rsidRPr="009140C9">
        <w:rPr>
          <w:rFonts w:hAnsi="Times New Roman"/>
          <w:sz w:val="28"/>
          <w:szCs w:val="28"/>
        </w:rPr>
        <w:t>(</w:t>
      </w:r>
      <w:r w:rsidRPr="009140C9">
        <w:rPr>
          <w:rFonts w:hAnsi="Times New Roman"/>
          <w:sz w:val="28"/>
          <w:szCs w:val="28"/>
        </w:rPr>
        <w:t>далее</w:t>
      </w:r>
      <w:r w:rsidRPr="009140C9">
        <w:rPr>
          <w:rFonts w:hAnsi="Times New Roman"/>
          <w:sz w:val="28"/>
          <w:szCs w:val="28"/>
        </w:rPr>
        <w:t xml:space="preserve"> </w:t>
      </w:r>
      <w:r>
        <w:rPr>
          <w:rFonts w:hAnsi="Times New Roman"/>
          <w:sz w:val="28"/>
          <w:szCs w:val="28"/>
        </w:rPr>
        <w:t xml:space="preserve">- </w:t>
      </w:r>
      <w:r w:rsidRPr="009140C9">
        <w:rPr>
          <w:rFonts w:hAnsi="Times New Roman"/>
          <w:sz w:val="28"/>
          <w:szCs w:val="28"/>
        </w:rPr>
        <w:t>планируемые</w:t>
      </w:r>
      <w:r w:rsidRPr="009140C9">
        <w:rPr>
          <w:rFonts w:hAnsi="Times New Roman"/>
          <w:sz w:val="28"/>
          <w:szCs w:val="28"/>
        </w:rPr>
        <w:t xml:space="preserve"> </w:t>
      </w:r>
      <w:r w:rsidRPr="009140C9">
        <w:rPr>
          <w:rFonts w:hAnsi="Times New Roman"/>
          <w:sz w:val="28"/>
          <w:szCs w:val="28"/>
        </w:rPr>
        <w:t>результаты</w:t>
      </w:r>
      <w:r w:rsidRPr="009140C9">
        <w:rPr>
          <w:rFonts w:hAnsi="Times New Roman"/>
          <w:sz w:val="28"/>
          <w:szCs w:val="28"/>
        </w:rPr>
        <w:t xml:space="preserve">) </w:t>
      </w:r>
      <w:r w:rsidRPr="009140C9">
        <w:rPr>
          <w:rFonts w:hAnsi="Times New Roman"/>
          <w:sz w:val="28"/>
          <w:szCs w:val="28"/>
        </w:rPr>
        <w:t>являются</w:t>
      </w:r>
      <w:r w:rsidRPr="009140C9">
        <w:rPr>
          <w:rFonts w:hAnsi="Times New Roman"/>
          <w:sz w:val="28"/>
          <w:szCs w:val="28"/>
        </w:rPr>
        <w:t xml:space="preserve"> </w:t>
      </w:r>
      <w:r w:rsidRPr="009140C9">
        <w:rPr>
          <w:rFonts w:hAnsi="Times New Roman"/>
          <w:sz w:val="28"/>
          <w:szCs w:val="28"/>
        </w:rPr>
        <w:t>одним</w:t>
      </w:r>
      <w:r w:rsidRPr="009140C9">
        <w:rPr>
          <w:rFonts w:hAnsi="Times New Roman"/>
          <w:sz w:val="28"/>
          <w:szCs w:val="28"/>
        </w:rPr>
        <w:t xml:space="preserve"> </w:t>
      </w:r>
      <w:r w:rsidRPr="009140C9">
        <w:rPr>
          <w:rFonts w:hAnsi="Times New Roman"/>
          <w:sz w:val="28"/>
          <w:szCs w:val="28"/>
        </w:rPr>
        <w:t>из</w:t>
      </w:r>
      <w:r w:rsidRPr="009140C9">
        <w:rPr>
          <w:rFonts w:hAnsi="Times New Roman"/>
          <w:sz w:val="28"/>
          <w:szCs w:val="28"/>
        </w:rPr>
        <w:t xml:space="preserve"> </w:t>
      </w:r>
      <w:r w:rsidRPr="009140C9">
        <w:rPr>
          <w:rFonts w:hAnsi="Times New Roman"/>
          <w:sz w:val="28"/>
          <w:szCs w:val="28"/>
        </w:rPr>
        <w:t>важнейших</w:t>
      </w:r>
      <w:r w:rsidRPr="009140C9">
        <w:rPr>
          <w:rFonts w:hAnsi="Times New Roman"/>
          <w:sz w:val="28"/>
          <w:szCs w:val="28"/>
        </w:rPr>
        <w:t xml:space="preserve"> </w:t>
      </w:r>
      <w:r w:rsidRPr="009140C9">
        <w:rPr>
          <w:rFonts w:hAnsi="Times New Roman"/>
          <w:sz w:val="28"/>
          <w:szCs w:val="28"/>
        </w:rPr>
        <w:t>механизмов</w:t>
      </w:r>
      <w:r w:rsidRPr="009140C9">
        <w:rPr>
          <w:rFonts w:hAnsi="Times New Roman"/>
          <w:sz w:val="28"/>
          <w:szCs w:val="28"/>
        </w:rPr>
        <w:t xml:space="preserve"> </w:t>
      </w:r>
      <w:r w:rsidRPr="009140C9">
        <w:rPr>
          <w:rFonts w:hAnsi="Times New Roman"/>
          <w:sz w:val="28"/>
          <w:szCs w:val="28"/>
        </w:rPr>
        <w:t>реализации</w:t>
      </w:r>
      <w:r w:rsidRPr="009140C9">
        <w:rPr>
          <w:rFonts w:hAnsi="Times New Roman"/>
          <w:sz w:val="28"/>
          <w:szCs w:val="28"/>
        </w:rPr>
        <w:t xml:space="preserve"> </w:t>
      </w:r>
      <w:r w:rsidRPr="009140C9">
        <w:rPr>
          <w:rFonts w:hAnsi="Times New Roman"/>
          <w:sz w:val="28"/>
          <w:szCs w:val="28"/>
        </w:rPr>
        <w:t>требований</w:t>
      </w:r>
      <w:r w:rsidRPr="009140C9">
        <w:rPr>
          <w:rFonts w:hAnsi="Times New Roman"/>
          <w:sz w:val="28"/>
          <w:szCs w:val="28"/>
        </w:rPr>
        <w:t xml:space="preserve"> </w:t>
      </w:r>
      <w:proofErr w:type="gramStart"/>
      <w:r w:rsidRPr="009140C9">
        <w:rPr>
          <w:rFonts w:hAnsi="Times New Roman"/>
          <w:sz w:val="28"/>
          <w:szCs w:val="28"/>
        </w:rPr>
        <w:t>Стандарта</w:t>
      </w:r>
      <w:proofErr w:type="gramEnd"/>
      <w:r w:rsidRPr="009140C9">
        <w:rPr>
          <w:rFonts w:hAnsi="Times New Roman"/>
          <w:sz w:val="28"/>
          <w:szCs w:val="28"/>
        </w:rPr>
        <w:t xml:space="preserve"> </w:t>
      </w:r>
      <w:r w:rsidRPr="009140C9">
        <w:rPr>
          <w:rFonts w:hAnsi="Times New Roman"/>
          <w:sz w:val="28"/>
          <w:szCs w:val="28"/>
        </w:rPr>
        <w:t>к</w:t>
      </w:r>
      <w:r>
        <w:rPr>
          <w:rFonts w:hAnsi="Times New Roman"/>
          <w:sz w:val="28"/>
          <w:szCs w:val="28"/>
        </w:rPr>
        <w:t xml:space="preserve"> </w:t>
      </w:r>
      <w:r w:rsidRPr="009140C9">
        <w:rPr>
          <w:rFonts w:hAnsi="Times New Roman"/>
          <w:sz w:val="28"/>
          <w:szCs w:val="28"/>
        </w:rPr>
        <w:t>результатам</w:t>
      </w:r>
      <w:r w:rsidRPr="009140C9">
        <w:rPr>
          <w:rFonts w:hAnsi="Times New Roman"/>
          <w:sz w:val="28"/>
          <w:szCs w:val="28"/>
        </w:rPr>
        <w:t xml:space="preserve"> </w:t>
      </w:r>
      <w:r w:rsidRPr="009140C9">
        <w:rPr>
          <w:rFonts w:hAnsi="Times New Roman"/>
          <w:sz w:val="28"/>
          <w:szCs w:val="28"/>
        </w:rPr>
        <w:t>обучающихся</w:t>
      </w:r>
      <w:r w:rsidRPr="009140C9">
        <w:rPr>
          <w:rFonts w:hAnsi="Times New Roman"/>
          <w:sz w:val="28"/>
          <w:szCs w:val="28"/>
        </w:rPr>
        <w:t xml:space="preserve">, </w:t>
      </w:r>
      <w:r w:rsidRPr="009140C9">
        <w:rPr>
          <w:rFonts w:hAnsi="Times New Roman"/>
          <w:sz w:val="28"/>
          <w:szCs w:val="28"/>
        </w:rPr>
        <w:t>освоивших</w:t>
      </w:r>
      <w:r w:rsidRPr="009140C9">
        <w:rPr>
          <w:rFonts w:hAnsi="Times New Roman"/>
          <w:sz w:val="28"/>
          <w:szCs w:val="28"/>
        </w:rPr>
        <w:t xml:space="preserve"> </w:t>
      </w:r>
      <w:r w:rsidRPr="009140C9">
        <w:rPr>
          <w:rFonts w:hAnsi="Times New Roman"/>
          <w:sz w:val="28"/>
          <w:szCs w:val="28"/>
        </w:rPr>
        <w:t>основную</w:t>
      </w:r>
      <w:r w:rsidRPr="009140C9">
        <w:rPr>
          <w:rFonts w:hAnsi="Times New Roman"/>
          <w:sz w:val="28"/>
          <w:szCs w:val="28"/>
        </w:rPr>
        <w:t xml:space="preserve"> </w:t>
      </w:r>
      <w:r w:rsidRPr="009140C9">
        <w:rPr>
          <w:rFonts w:hAnsi="Times New Roman"/>
          <w:sz w:val="28"/>
          <w:szCs w:val="28"/>
        </w:rPr>
        <w:t>образовательную</w:t>
      </w:r>
      <w:r w:rsidRPr="009140C9">
        <w:rPr>
          <w:rFonts w:hAnsi="Times New Roman"/>
          <w:sz w:val="28"/>
          <w:szCs w:val="28"/>
        </w:rPr>
        <w:t xml:space="preserve"> </w:t>
      </w:r>
      <w:r w:rsidRPr="009140C9">
        <w:rPr>
          <w:rFonts w:hAnsi="Times New Roman"/>
          <w:sz w:val="28"/>
          <w:szCs w:val="28"/>
        </w:rPr>
        <w:t>программу</w:t>
      </w:r>
      <w:r w:rsidRPr="009140C9">
        <w:rPr>
          <w:rFonts w:hAnsi="Times New Roman"/>
          <w:sz w:val="28"/>
          <w:szCs w:val="28"/>
        </w:rPr>
        <w:t xml:space="preserve"> </w:t>
      </w:r>
      <w:r w:rsidRPr="009140C9">
        <w:rPr>
          <w:rFonts w:hAnsi="Times New Roman"/>
          <w:sz w:val="28"/>
          <w:szCs w:val="28"/>
        </w:rPr>
        <w:t>начального</w:t>
      </w:r>
      <w:r w:rsidRPr="009140C9">
        <w:rPr>
          <w:rFonts w:hAnsi="Times New Roman"/>
          <w:sz w:val="28"/>
          <w:szCs w:val="28"/>
        </w:rPr>
        <w:t xml:space="preserve"> </w:t>
      </w:r>
      <w:r w:rsidRPr="009140C9">
        <w:rPr>
          <w:rFonts w:hAnsi="Times New Roman"/>
          <w:sz w:val="28"/>
          <w:szCs w:val="28"/>
        </w:rPr>
        <w:t>общего</w:t>
      </w:r>
      <w:r w:rsidRPr="009140C9">
        <w:rPr>
          <w:rFonts w:hAnsi="Times New Roman"/>
          <w:sz w:val="28"/>
          <w:szCs w:val="28"/>
        </w:rPr>
        <w:t xml:space="preserve"> </w:t>
      </w:r>
      <w:r w:rsidRPr="009140C9">
        <w:rPr>
          <w:rFonts w:hAnsi="Times New Roman"/>
          <w:sz w:val="28"/>
          <w:szCs w:val="28"/>
        </w:rPr>
        <w:t>образования</w:t>
      </w:r>
      <w:r w:rsidRPr="009140C9">
        <w:rPr>
          <w:rFonts w:hAnsi="Times New Roman"/>
          <w:sz w:val="28"/>
          <w:szCs w:val="28"/>
        </w:rPr>
        <w:t xml:space="preserve">. </w:t>
      </w:r>
      <w:r>
        <w:rPr>
          <w:rFonts w:hAnsi="Times New Roman"/>
          <w:sz w:val="28"/>
          <w:szCs w:val="28"/>
        </w:rPr>
        <w:t xml:space="preserve"> </w:t>
      </w:r>
      <w:r w:rsidRPr="009140C9">
        <w:rPr>
          <w:rFonts w:hAnsi="Times New Roman"/>
          <w:sz w:val="28"/>
          <w:szCs w:val="28"/>
        </w:rPr>
        <w:t xml:space="preserve"> </w:t>
      </w:r>
    </w:p>
    <w:p w:rsidR="00265099" w:rsidRPr="009140C9" w:rsidRDefault="00265099" w:rsidP="00265099">
      <w:pPr>
        <w:pStyle w:val="Default"/>
        <w:ind w:firstLine="709"/>
        <w:jc w:val="both"/>
        <w:rPr>
          <w:sz w:val="28"/>
          <w:szCs w:val="28"/>
        </w:rPr>
      </w:pPr>
      <w:r w:rsidRPr="009140C9">
        <w:rPr>
          <w:b/>
          <w:bCs/>
          <w:sz w:val="28"/>
          <w:szCs w:val="28"/>
        </w:rPr>
        <w:t>Планируемые результаты:</w:t>
      </w:r>
    </w:p>
    <w:p w:rsidR="00265099" w:rsidRPr="009140C9" w:rsidRDefault="00265099" w:rsidP="00265099">
      <w:pPr>
        <w:pStyle w:val="Default"/>
        <w:spacing w:after="27"/>
        <w:ind w:firstLine="709"/>
        <w:jc w:val="both"/>
        <w:rPr>
          <w:sz w:val="28"/>
          <w:szCs w:val="28"/>
        </w:rPr>
      </w:pPr>
      <w:r w:rsidRPr="009140C9">
        <w:rPr>
          <w:sz w:val="28"/>
          <w:szCs w:val="28"/>
        </w:rPr>
        <w:t xml:space="preserve">• обеспечивают связь между требованиями Стандарта, образовательным процессом и системой </w:t>
      </w:r>
      <w:proofErr w:type="gramStart"/>
      <w:r w:rsidRPr="009140C9">
        <w:rPr>
          <w:sz w:val="28"/>
          <w:szCs w:val="28"/>
        </w:rPr>
        <w:t>оценки результатов освоения  адаптированной основной общеобразовательной программы начального общего образования</w:t>
      </w:r>
      <w:proofErr w:type="gramEnd"/>
      <w:r w:rsidRPr="009140C9">
        <w:rPr>
          <w:sz w:val="28"/>
          <w:szCs w:val="28"/>
        </w:rPr>
        <w:t xml:space="preserve"> для обучающихся с  ОВЗ;</w:t>
      </w:r>
    </w:p>
    <w:p w:rsidR="00265099" w:rsidRPr="009140C9" w:rsidRDefault="00265099" w:rsidP="00265099">
      <w:pPr>
        <w:pStyle w:val="Default"/>
        <w:ind w:firstLine="709"/>
        <w:jc w:val="both"/>
        <w:rPr>
          <w:color w:val="auto"/>
          <w:sz w:val="28"/>
          <w:szCs w:val="28"/>
        </w:rPr>
      </w:pPr>
      <w:r w:rsidRPr="009140C9">
        <w:rPr>
          <w:sz w:val="28"/>
          <w:szCs w:val="28"/>
        </w:rPr>
        <w:t xml:space="preserve">• являются содержательной и </w:t>
      </w:r>
      <w:proofErr w:type="spellStart"/>
      <w:r w:rsidRPr="009140C9">
        <w:rPr>
          <w:sz w:val="28"/>
          <w:szCs w:val="28"/>
        </w:rPr>
        <w:t>критериальной</w:t>
      </w:r>
      <w:proofErr w:type="spellEnd"/>
      <w:r w:rsidRPr="009140C9">
        <w:rPr>
          <w:sz w:val="28"/>
          <w:szCs w:val="28"/>
        </w:rPr>
        <w:t xml:space="preserve"> основой для разработки программ учебных предметов, курсов, учебно-методической литературы, а также для системы оценки</w:t>
      </w:r>
      <w:r>
        <w:rPr>
          <w:sz w:val="28"/>
          <w:szCs w:val="28"/>
        </w:rPr>
        <w:t xml:space="preserve"> </w:t>
      </w:r>
      <w:r w:rsidRPr="009140C9">
        <w:rPr>
          <w:color w:val="auto"/>
          <w:sz w:val="28"/>
          <w:szCs w:val="28"/>
        </w:rPr>
        <w:t>качества освоения обучающимися</w:t>
      </w:r>
      <w:r>
        <w:rPr>
          <w:color w:val="auto"/>
          <w:sz w:val="28"/>
          <w:szCs w:val="28"/>
        </w:rPr>
        <w:t xml:space="preserve"> </w:t>
      </w:r>
      <w:r w:rsidRPr="009140C9">
        <w:rPr>
          <w:color w:val="auto"/>
          <w:sz w:val="28"/>
          <w:szCs w:val="28"/>
        </w:rPr>
        <w:t>с ОВЗ</w:t>
      </w:r>
      <w:r>
        <w:rPr>
          <w:color w:val="auto"/>
          <w:sz w:val="28"/>
          <w:szCs w:val="28"/>
        </w:rPr>
        <w:t xml:space="preserve"> АООП НОО</w:t>
      </w:r>
      <w:r w:rsidRPr="009140C9">
        <w:rPr>
          <w:color w:val="auto"/>
          <w:sz w:val="28"/>
          <w:szCs w:val="28"/>
        </w:rPr>
        <w:t>.</w:t>
      </w:r>
    </w:p>
    <w:p w:rsidR="00265099" w:rsidRDefault="00265099" w:rsidP="00265099">
      <w:pPr>
        <w:tabs>
          <w:tab w:val="left" w:pos="0"/>
          <w:tab w:val="right" w:leader="dot" w:pos="9639"/>
        </w:tabs>
        <w:spacing w:after="0" w:line="240" w:lineRule="auto"/>
        <w:ind w:firstLine="709"/>
        <w:jc w:val="both"/>
        <w:rPr>
          <w:rFonts w:hAnsi="Times New Roman"/>
          <w:sz w:val="28"/>
          <w:szCs w:val="28"/>
        </w:rPr>
      </w:pPr>
      <w:r w:rsidRPr="009140C9">
        <w:rPr>
          <w:rFonts w:hAnsi="Times New Roman"/>
          <w:sz w:val="28"/>
          <w:szCs w:val="28"/>
        </w:rPr>
        <w:t>Планируемые</w:t>
      </w:r>
      <w:r w:rsidRPr="009140C9">
        <w:rPr>
          <w:rFonts w:hAnsi="Times New Roman"/>
          <w:sz w:val="28"/>
          <w:szCs w:val="28"/>
        </w:rPr>
        <w:t xml:space="preserve"> </w:t>
      </w:r>
      <w:r w:rsidRPr="009140C9">
        <w:rPr>
          <w:rFonts w:hAnsi="Times New Roman"/>
          <w:sz w:val="28"/>
          <w:szCs w:val="28"/>
        </w:rPr>
        <w:t>результаты</w:t>
      </w:r>
      <w:r w:rsidRPr="009140C9">
        <w:rPr>
          <w:rFonts w:hAnsi="Times New Roman"/>
          <w:sz w:val="28"/>
          <w:szCs w:val="28"/>
        </w:rPr>
        <w:t xml:space="preserve"> </w:t>
      </w:r>
      <w:r w:rsidRPr="009140C9">
        <w:rPr>
          <w:rFonts w:hAnsi="Times New Roman"/>
          <w:sz w:val="28"/>
          <w:szCs w:val="28"/>
        </w:rPr>
        <w:t>представляют</w:t>
      </w:r>
      <w:r w:rsidRPr="009140C9">
        <w:rPr>
          <w:rFonts w:hAnsi="Times New Roman"/>
          <w:sz w:val="28"/>
          <w:szCs w:val="28"/>
        </w:rPr>
        <w:t xml:space="preserve"> </w:t>
      </w:r>
      <w:r w:rsidRPr="009140C9">
        <w:rPr>
          <w:rFonts w:hAnsi="Times New Roman"/>
          <w:sz w:val="28"/>
          <w:szCs w:val="28"/>
        </w:rPr>
        <w:t>собой</w:t>
      </w:r>
      <w:r>
        <w:rPr>
          <w:rFonts w:hAnsi="Times New Roman"/>
          <w:sz w:val="28"/>
          <w:szCs w:val="28"/>
        </w:rPr>
        <w:t xml:space="preserve"> </w:t>
      </w:r>
      <w:r w:rsidRPr="009140C9">
        <w:rPr>
          <w:rFonts w:hAnsi="Times New Roman"/>
          <w:sz w:val="28"/>
          <w:szCs w:val="28"/>
        </w:rPr>
        <w:t>систему</w:t>
      </w:r>
      <w:r w:rsidRPr="009140C9">
        <w:rPr>
          <w:rFonts w:hAnsi="Times New Roman"/>
          <w:sz w:val="28"/>
          <w:szCs w:val="28"/>
        </w:rPr>
        <w:t xml:space="preserve"> </w:t>
      </w:r>
      <w:r w:rsidRPr="009140C9">
        <w:rPr>
          <w:rFonts w:hAnsi="Times New Roman"/>
          <w:i/>
          <w:iCs/>
          <w:sz w:val="28"/>
          <w:szCs w:val="28"/>
        </w:rPr>
        <w:t>обобщённых</w:t>
      </w:r>
      <w:r w:rsidRPr="009140C9">
        <w:rPr>
          <w:rFonts w:hAnsi="Times New Roman"/>
          <w:i/>
          <w:iCs/>
          <w:sz w:val="28"/>
          <w:szCs w:val="28"/>
        </w:rPr>
        <w:t xml:space="preserve"> </w:t>
      </w:r>
      <w:r w:rsidRPr="009140C9">
        <w:rPr>
          <w:rFonts w:hAnsi="Times New Roman"/>
          <w:i/>
          <w:iCs/>
          <w:sz w:val="28"/>
          <w:szCs w:val="28"/>
        </w:rPr>
        <w:t>личностно</w:t>
      </w:r>
      <w:r w:rsidRPr="009140C9">
        <w:rPr>
          <w:rFonts w:hAnsi="Times New Roman"/>
          <w:i/>
          <w:iCs/>
          <w:sz w:val="28"/>
          <w:szCs w:val="28"/>
        </w:rPr>
        <w:t>-</w:t>
      </w:r>
      <w:r w:rsidRPr="009140C9">
        <w:rPr>
          <w:rFonts w:hAnsi="Times New Roman"/>
          <w:i/>
          <w:iCs/>
          <w:sz w:val="28"/>
          <w:szCs w:val="28"/>
        </w:rPr>
        <w:t>ориентированных</w:t>
      </w:r>
      <w:r w:rsidRPr="009140C9">
        <w:rPr>
          <w:rFonts w:hAnsi="Times New Roman"/>
          <w:i/>
          <w:iCs/>
          <w:sz w:val="28"/>
          <w:szCs w:val="28"/>
        </w:rPr>
        <w:t xml:space="preserve"> </w:t>
      </w:r>
      <w:r w:rsidRPr="009140C9">
        <w:rPr>
          <w:rFonts w:hAnsi="Times New Roman"/>
          <w:i/>
          <w:iCs/>
          <w:sz w:val="28"/>
          <w:szCs w:val="28"/>
        </w:rPr>
        <w:t>целей</w:t>
      </w:r>
      <w:r w:rsidRPr="009140C9">
        <w:rPr>
          <w:rFonts w:hAnsi="Times New Roman"/>
          <w:i/>
          <w:iCs/>
          <w:sz w:val="28"/>
          <w:szCs w:val="28"/>
        </w:rPr>
        <w:t xml:space="preserve"> </w:t>
      </w:r>
      <w:r w:rsidRPr="009140C9">
        <w:rPr>
          <w:rFonts w:hAnsi="Times New Roman"/>
          <w:i/>
          <w:iCs/>
          <w:sz w:val="28"/>
          <w:szCs w:val="28"/>
        </w:rPr>
        <w:t>образования</w:t>
      </w:r>
      <w:r w:rsidRPr="009140C9">
        <w:rPr>
          <w:rFonts w:hAnsi="Times New Roman"/>
          <w:sz w:val="28"/>
          <w:szCs w:val="28"/>
        </w:rPr>
        <w:t xml:space="preserve">, </w:t>
      </w:r>
      <w:r w:rsidRPr="009140C9">
        <w:rPr>
          <w:rFonts w:hAnsi="Times New Roman"/>
          <w:sz w:val="28"/>
          <w:szCs w:val="28"/>
        </w:rPr>
        <w:t>допускающих</w:t>
      </w:r>
      <w:r w:rsidRPr="009140C9">
        <w:rPr>
          <w:rFonts w:hAnsi="Times New Roman"/>
          <w:sz w:val="28"/>
          <w:szCs w:val="28"/>
        </w:rPr>
        <w:t xml:space="preserve"> </w:t>
      </w:r>
      <w:r w:rsidRPr="009140C9">
        <w:rPr>
          <w:rFonts w:hAnsi="Times New Roman"/>
          <w:sz w:val="28"/>
          <w:szCs w:val="28"/>
        </w:rPr>
        <w:t>дальнейшее</w:t>
      </w:r>
      <w:r w:rsidRPr="009140C9">
        <w:rPr>
          <w:rFonts w:hAnsi="Times New Roman"/>
          <w:sz w:val="28"/>
          <w:szCs w:val="28"/>
        </w:rPr>
        <w:t xml:space="preserve"> </w:t>
      </w:r>
      <w:r w:rsidRPr="009140C9">
        <w:rPr>
          <w:rFonts w:hAnsi="Times New Roman"/>
          <w:sz w:val="28"/>
          <w:szCs w:val="28"/>
        </w:rPr>
        <w:t>уточнение</w:t>
      </w:r>
      <w:r w:rsidRPr="009140C9">
        <w:rPr>
          <w:rFonts w:hAnsi="Times New Roman"/>
          <w:sz w:val="28"/>
          <w:szCs w:val="28"/>
        </w:rPr>
        <w:t xml:space="preserve"> </w:t>
      </w:r>
      <w:r w:rsidRPr="009140C9">
        <w:rPr>
          <w:rFonts w:hAnsi="Times New Roman"/>
          <w:sz w:val="28"/>
          <w:szCs w:val="28"/>
        </w:rPr>
        <w:t>и</w:t>
      </w:r>
      <w:r w:rsidRPr="009140C9">
        <w:rPr>
          <w:rFonts w:hAnsi="Times New Roman"/>
          <w:sz w:val="28"/>
          <w:szCs w:val="28"/>
        </w:rPr>
        <w:t xml:space="preserve"> </w:t>
      </w:r>
      <w:r w:rsidRPr="009140C9">
        <w:rPr>
          <w:rFonts w:hAnsi="Times New Roman"/>
          <w:sz w:val="28"/>
          <w:szCs w:val="28"/>
        </w:rPr>
        <w:t>конкретизацию</w:t>
      </w:r>
      <w:r w:rsidRPr="009140C9">
        <w:rPr>
          <w:rFonts w:hAnsi="Times New Roman"/>
          <w:sz w:val="28"/>
          <w:szCs w:val="28"/>
        </w:rPr>
        <w:t xml:space="preserve">, </w:t>
      </w:r>
      <w:r w:rsidRPr="009140C9">
        <w:rPr>
          <w:rFonts w:hAnsi="Times New Roman"/>
          <w:sz w:val="28"/>
          <w:szCs w:val="28"/>
        </w:rPr>
        <w:t>что</w:t>
      </w:r>
      <w:r w:rsidRPr="009140C9">
        <w:rPr>
          <w:rFonts w:hAnsi="Times New Roman"/>
          <w:sz w:val="28"/>
          <w:szCs w:val="28"/>
        </w:rPr>
        <w:t xml:space="preserve"> </w:t>
      </w:r>
      <w:r w:rsidRPr="009140C9">
        <w:rPr>
          <w:rFonts w:hAnsi="Times New Roman"/>
          <w:sz w:val="28"/>
          <w:szCs w:val="28"/>
        </w:rPr>
        <w:t>обеспечивает</w:t>
      </w:r>
      <w:r w:rsidRPr="009140C9">
        <w:rPr>
          <w:rFonts w:hAnsi="Times New Roman"/>
          <w:sz w:val="28"/>
          <w:szCs w:val="28"/>
        </w:rPr>
        <w:t xml:space="preserve"> </w:t>
      </w:r>
      <w:r w:rsidRPr="009140C9">
        <w:rPr>
          <w:rFonts w:hAnsi="Times New Roman"/>
          <w:sz w:val="28"/>
          <w:szCs w:val="28"/>
        </w:rPr>
        <w:t>определение</w:t>
      </w:r>
      <w:r w:rsidRPr="009140C9">
        <w:rPr>
          <w:rFonts w:hAnsi="Times New Roman"/>
          <w:sz w:val="28"/>
          <w:szCs w:val="28"/>
        </w:rPr>
        <w:t xml:space="preserve"> </w:t>
      </w:r>
      <w:r w:rsidRPr="009140C9">
        <w:rPr>
          <w:rFonts w:hAnsi="Times New Roman"/>
          <w:sz w:val="28"/>
          <w:szCs w:val="28"/>
        </w:rPr>
        <w:t>и</w:t>
      </w:r>
      <w:r w:rsidRPr="009140C9">
        <w:rPr>
          <w:rFonts w:hAnsi="Times New Roman"/>
          <w:sz w:val="28"/>
          <w:szCs w:val="28"/>
        </w:rPr>
        <w:t xml:space="preserve"> </w:t>
      </w:r>
      <w:r w:rsidRPr="009140C9">
        <w:rPr>
          <w:rFonts w:hAnsi="Times New Roman"/>
          <w:sz w:val="28"/>
          <w:szCs w:val="28"/>
        </w:rPr>
        <w:t>выявление</w:t>
      </w:r>
      <w:r w:rsidRPr="009140C9">
        <w:rPr>
          <w:rFonts w:hAnsi="Times New Roman"/>
          <w:sz w:val="28"/>
          <w:szCs w:val="28"/>
        </w:rPr>
        <w:t xml:space="preserve"> </w:t>
      </w:r>
      <w:r w:rsidRPr="009140C9">
        <w:rPr>
          <w:rFonts w:hAnsi="Times New Roman"/>
          <w:sz w:val="28"/>
          <w:szCs w:val="28"/>
        </w:rPr>
        <w:t>всех</w:t>
      </w:r>
      <w:r w:rsidRPr="009140C9">
        <w:rPr>
          <w:rFonts w:hAnsi="Times New Roman"/>
          <w:sz w:val="28"/>
          <w:szCs w:val="28"/>
        </w:rPr>
        <w:t xml:space="preserve"> </w:t>
      </w:r>
      <w:r w:rsidRPr="009140C9">
        <w:rPr>
          <w:rFonts w:hAnsi="Times New Roman"/>
          <w:sz w:val="28"/>
          <w:szCs w:val="28"/>
        </w:rPr>
        <w:t>составляющих</w:t>
      </w:r>
      <w:r w:rsidRPr="009140C9">
        <w:rPr>
          <w:rFonts w:hAnsi="Times New Roman"/>
          <w:sz w:val="28"/>
          <w:szCs w:val="28"/>
        </w:rPr>
        <w:t xml:space="preserve"> </w:t>
      </w:r>
      <w:r w:rsidRPr="009140C9">
        <w:rPr>
          <w:rFonts w:hAnsi="Times New Roman"/>
          <w:sz w:val="28"/>
          <w:szCs w:val="28"/>
        </w:rPr>
        <w:t>планируемых</w:t>
      </w:r>
      <w:r w:rsidRPr="009140C9">
        <w:rPr>
          <w:rFonts w:hAnsi="Times New Roman"/>
          <w:sz w:val="28"/>
          <w:szCs w:val="28"/>
        </w:rPr>
        <w:t xml:space="preserve"> </w:t>
      </w:r>
      <w:r w:rsidRPr="009140C9">
        <w:rPr>
          <w:rFonts w:hAnsi="Times New Roman"/>
          <w:sz w:val="28"/>
          <w:szCs w:val="28"/>
        </w:rPr>
        <w:t>результатов</w:t>
      </w:r>
      <w:r w:rsidRPr="009140C9">
        <w:rPr>
          <w:rFonts w:hAnsi="Times New Roman"/>
          <w:sz w:val="28"/>
          <w:szCs w:val="28"/>
        </w:rPr>
        <w:t xml:space="preserve">, </w:t>
      </w:r>
      <w:r w:rsidRPr="009140C9">
        <w:rPr>
          <w:rFonts w:hAnsi="Times New Roman"/>
          <w:sz w:val="28"/>
          <w:szCs w:val="28"/>
        </w:rPr>
        <w:t>подлежащих</w:t>
      </w:r>
      <w:r w:rsidRPr="009140C9">
        <w:rPr>
          <w:rFonts w:hAnsi="Times New Roman"/>
          <w:sz w:val="28"/>
          <w:szCs w:val="28"/>
        </w:rPr>
        <w:t xml:space="preserve"> </w:t>
      </w:r>
      <w:r w:rsidRPr="009140C9">
        <w:rPr>
          <w:rFonts w:hAnsi="Times New Roman"/>
          <w:sz w:val="28"/>
          <w:szCs w:val="28"/>
        </w:rPr>
        <w:t>формированию</w:t>
      </w:r>
      <w:r w:rsidRPr="009140C9">
        <w:rPr>
          <w:rFonts w:hAnsi="Times New Roman"/>
          <w:sz w:val="28"/>
          <w:szCs w:val="28"/>
        </w:rPr>
        <w:t xml:space="preserve"> </w:t>
      </w:r>
      <w:r w:rsidRPr="009140C9">
        <w:rPr>
          <w:rFonts w:hAnsi="Times New Roman"/>
          <w:sz w:val="28"/>
          <w:szCs w:val="28"/>
        </w:rPr>
        <w:t>и</w:t>
      </w:r>
      <w:r w:rsidRPr="009140C9">
        <w:rPr>
          <w:rFonts w:hAnsi="Times New Roman"/>
          <w:sz w:val="28"/>
          <w:szCs w:val="28"/>
        </w:rPr>
        <w:t xml:space="preserve"> </w:t>
      </w:r>
      <w:r w:rsidRPr="009140C9">
        <w:rPr>
          <w:rFonts w:hAnsi="Times New Roman"/>
          <w:sz w:val="28"/>
          <w:szCs w:val="28"/>
        </w:rPr>
        <w:t>оценке</w:t>
      </w:r>
      <w:r w:rsidRPr="009140C9">
        <w:rPr>
          <w:rFonts w:hAnsi="Times New Roman"/>
          <w:sz w:val="28"/>
          <w:szCs w:val="28"/>
        </w:rPr>
        <w:t>.</w:t>
      </w:r>
    </w:p>
    <w:p w:rsidR="00265099" w:rsidRPr="00265099" w:rsidRDefault="00265099" w:rsidP="00265099">
      <w:pPr>
        <w:tabs>
          <w:tab w:val="left" w:pos="0"/>
          <w:tab w:val="right" w:leader="dot" w:pos="9639"/>
        </w:tabs>
        <w:spacing w:after="0" w:line="240" w:lineRule="auto"/>
        <w:ind w:firstLine="709"/>
        <w:jc w:val="both"/>
        <w:rPr>
          <w:rFonts w:ascii="Times New Roman" w:eastAsia="Times New Roman" w:hAnsi="Times New Roman" w:cs="Times New Roman"/>
          <w:bCs/>
          <w:sz w:val="28"/>
          <w:szCs w:val="28"/>
        </w:rPr>
      </w:pPr>
      <w:r w:rsidRPr="00265099">
        <w:rPr>
          <w:rFonts w:ascii="Times New Roman" w:eastAsia="Times New Roman" w:hAnsi="Times New Roman" w:cs="Times New Roman"/>
          <w:bCs/>
          <w:sz w:val="28"/>
          <w:szCs w:val="28"/>
        </w:rPr>
        <w:t xml:space="preserve">Самым </w:t>
      </w:r>
      <w:r w:rsidRPr="00265099">
        <w:rPr>
          <w:rFonts w:ascii="Times New Roman" w:eastAsia="Times New Roman" w:hAnsi="Times New Roman" w:cs="Times New Roman"/>
          <w:bCs/>
          <w:sz w:val="28"/>
          <w:szCs w:val="28"/>
          <w:u w:val="single"/>
        </w:rPr>
        <w:t>общим результатом освоения АООП НОО</w:t>
      </w:r>
      <w:r w:rsidRPr="00265099">
        <w:rPr>
          <w:rFonts w:ascii="Times New Roman" w:eastAsia="Times New Roman" w:hAnsi="Times New Roman" w:cs="Times New Roman"/>
          <w:bCs/>
          <w:sz w:val="28"/>
          <w:szCs w:val="28"/>
        </w:rPr>
        <w:t xml:space="preserve"> обучающихся с ЗПР должно стать полноценное начальное общее образование, развитие социальных (жизненных) компетенций.</w:t>
      </w:r>
    </w:p>
    <w:p w:rsidR="009140C9" w:rsidRDefault="009140C9" w:rsidP="009140C9">
      <w:pPr>
        <w:tabs>
          <w:tab w:val="left" w:pos="0"/>
          <w:tab w:val="right" w:leader="dot" w:pos="9639"/>
        </w:tabs>
        <w:spacing w:after="0" w:line="24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 xml:space="preserve">Личностные, </w:t>
      </w:r>
      <w:proofErr w:type="spellStart"/>
      <w:r w:rsidRPr="00E22318">
        <w:rPr>
          <w:rFonts w:ascii="Times New Roman" w:eastAsia="Times New Roman" w:hAnsi="Times New Roman" w:cs="Times New Roman"/>
          <w:bCs/>
          <w:sz w:val="28"/>
          <w:szCs w:val="28"/>
        </w:rPr>
        <w:t>метапредметные</w:t>
      </w:r>
      <w:proofErr w:type="spellEnd"/>
      <w:r w:rsidRPr="00E22318">
        <w:rPr>
          <w:rFonts w:ascii="Times New Roman" w:eastAsia="Times New Roman" w:hAnsi="Times New Roman" w:cs="Times New Roman"/>
          <w:bCs/>
          <w:sz w:val="28"/>
          <w:szCs w:val="28"/>
        </w:rPr>
        <w:t xml:space="preserve"> и предметные результаты</w:t>
      </w:r>
      <w:r w:rsidRPr="00E22318">
        <w:rPr>
          <w:rFonts w:ascii="Times New Roman" w:eastAsia="Times New Roman" w:hAnsi="Times New Roman" w:cs="Times New Roman"/>
          <w:sz w:val="28"/>
          <w:szCs w:val="28"/>
        </w:rPr>
        <w:t xml:space="preserve"> освоения </w:t>
      </w:r>
      <w:proofErr w:type="gramStart"/>
      <w:r w:rsidRPr="00E22318">
        <w:rPr>
          <w:rFonts w:ascii="Times New Roman" w:eastAsia="Times New Roman" w:hAnsi="Times New Roman" w:cs="Times New Roman"/>
          <w:sz w:val="28"/>
          <w:szCs w:val="28"/>
        </w:rPr>
        <w:t>обучающимися</w:t>
      </w:r>
      <w:proofErr w:type="gramEnd"/>
      <w:r w:rsidRPr="00E22318">
        <w:rPr>
          <w:rFonts w:ascii="Times New Roman" w:eastAsia="Times New Roman" w:hAnsi="Times New Roman" w:cs="Times New Roman"/>
          <w:sz w:val="28"/>
          <w:szCs w:val="28"/>
        </w:rPr>
        <w:t xml:space="preserve"> с ЗПР АООП НОО соответствуют ФГОС НОО</w:t>
      </w:r>
      <w:r w:rsidRPr="00E22318">
        <w:rPr>
          <w:rStyle w:val="a4"/>
          <w:rFonts w:ascii="Times New Roman" w:hAnsi="Times New Roman" w:cs="Times New Roman"/>
          <w:sz w:val="28"/>
          <w:szCs w:val="28"/>
        </w:rPr>
        <w:footnoteReference w:id="3"/>
      </w:r>
      <w:r>
        <w:rPr>
          <w:rFonts w:ascii="Times New Roman" w:eastAsia="Times New Roman" w:hAnsi="Times New Roman" w:cs="Times New Roman"/>
          <w:sz w:val="28"/>
          <w:szCs w:val="28"/>
        </w:rPr>
        <w:t xml:space="preserve"> </w:t>
      </w:r>
      <w:r w:rsidRPr="00265099">
        <w:rPr>
          <w:rFonts w:ascii="Times New Roman" w:eastAsia="Times New Roman" w:hAnsi="Times New Roman" w:cs="Times New Roman"/>
          <w:color w:val="auto"/>
          <w:sz w:val="28"/>
          <w:szCs w:val="28"/>
        </w:rPr>
        <w:t>(смотри</w:t>
      </w:r>
      <w:r>
        <w:rPr>
          <w:rFonts w:ascii="Times New Roman" w:eastAsia="Times New Roman" w:hAnsi="Times New Roman" w:cs="Times New Roman"/>
          <w:sz w:val="28"/>
          <w:szCs w:val="28"/>
        </w:rPr>
        <w:t xml:space="preserve"> ООП НОО </w:t>
      </w:r>
      <w:r w:rsidR="00D02DD2">
        <w:rPr>
          <w:rFonts w:ascii="Times New Roman" w:eastAsia="Times New Roman" w:hAnsi="Times New Roman" w:cs="Times New Roman"/>
          <w:sz w:val="28"/>
          <w:szCs w:val="28"/>
        </w:rPr>
        <w:t>ЧОУ «</w:t>
      </w:r>
      <w:proofErr w:type="spellStart"/>
      <w:r w:rsidR="00D02DD2">
        <w:rPr>
          <w:rFonts w:ascii="Times New Roman" w:eastAsia="Times New Roman" w:hAnsi="Times New Roman" w:cs="Times New Roman"/>
          <w:sz w:val="28"/>
          <w:szCs w:val="28"/>
        </w:rPr>
        <w:t>Иоанно</w:t>
      </w:r>
      <w:proofErr w:type="spellEnd"/>
      <w:r w:rsidR="00D02DD2">
        <w:rPr>
          <w:rFonts w:ascii="Times New Roman" w:eastAsia="Times New Roman" w:hAnsi="Times New Roman" w:cs="Times New Roman"/>
          <w:sz w:val="28"/>
          <w:szCs w:val="28"/>
        </w:rPr>
        <w:t>-Богословская Православная ООШ СПБММ»</w:t>
      </w:r>
      <w:r>
        <w:rPr>
          <w:rFonts w:ascii="Times New Roman" w:eastAsia="Times New Roman" w:hAnsi="Times New Roman" w:cs="Times New Roman"/>
          <w:sz w:val="28"/>
          <w:szCs w:val="28"/>
        </w:rPr>
        <w:t>).</w:t>
      </w:r>
    </w:p>
    <w:p w:rsidR="009140C9" w:rsidRDefault="009140C9" w:rsidP="009140C9">
      <w:pPr>
        <w:tabs>
          <w:tab w:val="left" w:pos="0"/>
          <w:tab w:val="right" w:leader="dot" w:pos="9639"/>
        </w:tabs>
        <w:spacing w:after="0" w:line="240" w:lineRule="auto"/>
        <w:ind w:firstLine="709"/>
        <w:jc w:val="both"/>
        <w:rPr>
          <w:rFonts w:hAnsi="Times New Roman"/>
          <w:sz w:val="28"/>
          <w:szCs w:val="28"/>
        </w:rPr>
      </w:pPr>
    </w:p>
    <w:p w:rsidR="009140C9" w:rsidRPr="009140C9" w:rsidRDefault="009140C9" w:rsidP="009140C9">
      <w:pPr>
        <w:tabs>
          <w:tab w:val="left" w:pos="0"/>
          <w:tab w:val="right" w:leader="dot" w:pos="9639"/>
        </w:tabs>
        <w:spacing w:after="0" w:line="240" w:lineRule="auto"/>
        <w:ind w:firstLine="709"/>
        <w:jc w:val="both"/>
        <w:rPr>
          <w:rFonts w:ascii="Times New Roman" w:hAnsi="Times New Roman" w:cs="Times New Roman"/>
          <w:b/>
          <w:bCs/>
          <w:sz w:val="28"/>
          <w:szCs w:val="28"/>
        </w:rPr>
      </w:pPr>
      <w:proofErr w:type="gramStart"/>
      <w:r w:rsidRPr="009140C9">
        <w:rPr>
          <w:rFonts w:ascii="Times New Roman" w:hAnsi="Times New Roman" w:cs="Times New Roman"/>
          <w:b/>
          <w:bCs/>
          <w:sz w:val="28"/>
          <w:szCs w:val="28"/>
        </w:rPr>
        <w:t>Планируемые результаты освоения обучающимися с ОВЗ АООП НОО дополнены результатами освоения программы коррекционной работы.</w:t>
      </w:r>
      <w:proofErr w:type="gramEnd"/>
    </w:p>
    <w:p w:rsidR="00D142B1" w:rsidRPr="00D142B1" w:rsidRDefault="00EE7075"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w:t>
      </w:r>
      <w:proofErr w:type="spellStart"/>
      <w:r w:rsidR="00D142B1" w:rsidRPr="00D142B1">
        <w:rPr>
          <w:rFonts w:ascii="Times New Roman" w:hAnsi="Times New Roman" w:cs="Times New Roman"/>
          <w:sz w:val="28"/>
          <w:szCs w:val="28"/>
        </w:rPr>
        <w:t>сформированность</w:t>
      </w:r>
      <w:proofErr w:type="spellEnd"/>
      <w:r w:rsidR="00D142B1" w:rsidRPr="00D142B1">
        <w:rPr>
          <w:rFonts w:ascii="Times New Roman" w:hAnsi="Times New Roman" w:cs="Times New Roman"/>
          <w:sz w:val="28"/>
          <w:szCs w:val="28"/>
        </w:rPr>
        <w:t xml:space="preserve">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9140C9" w:rsidRDefault="00D142B1" w:rsidP="00044399">
      <w:pPr>
        <w:numPr>
          <w:ilvl w:val="0"/>
          <w:numId w:val="21"/>
        </w:numPr>
        <w:tabs>
          <w:tab w:val="left" w:pos="0"/>
        </w:tabs>
        <w:suppressAutoHyphens w:val="0"/>
        <w:spacing w:after="0" w:line="240" w:lineRule="auto"/>
        <w:ind w:left="0" w:firstLine="709"/>
        <w:jc w:val="both"/>
        <w:rPr>
          <w:rFonts w:ascii="Times New Roman" w:hAnsi="Times New Roman" w:cs="Times New Roman"/>
          <w:sz w:val="28"/>
          <w:szCs w:val="28"/>
          <w:u w:val="single"/>
        </w:rPr>
      </w:pPr>
      <w:r w:rsidRPr="009140C9">
        <w:rPr>
          <w:rFonts w:ascii="Times New Roman" w:hAnsi="Times New Roman" w:cs="Times New Roman"/>
          <w:sz w:val="28"/>
          <w:szCs w:val="28"/>
          <w:u w:val="single"/>
        </w:rPr>
        <w:lastRenderedPageBreak/>
        <w:t>развитие адекватных представлений о собственных возможностях, о насущно необходимом жизнеобеспечении</w:t>
      </w:r>
      <w:r w:rsidRPr="009140C9">
        <w:rPr>
          <w:rFonts w:ascii="Times New Roman" w:hAnsi="Times New Roman" w:cs="Times New Roman"/>
          <w:b/>
          <w:bCs/>
          <w:sz w:val="28"/>
          <w:szCs w:val="28"/>
          <w:u w:val="single"/>
        </w:rPr>
        <w:t xml:space="preserve">, </w:t>
      </w:r>
      <w:r w:rsidRPr="009140C9">
        <w:rPr>
          <w:rFonts w:ascii="Times New Roman" w:hAnsi="Times New Roman" w:cs="Times New Roman"/>
          <w:bCs/>
          <w:sz w:val="28"/>
          <w:szCs w:val="28"/>
          <w:u w:val="single"/>
        </w:rPr>
        <w:t>проявляющееся:</w:t>
      </w:r>
    </w:p>
    <w:p w:rsidR="00D142B1" w:rsidRPr="00D142B1" w:rsidRDefault="00604FB9" w:rsidP="00044399">
      <w:pPr>
        <w:tabs>
          <w:tab w:val="left" w:pos="0"/>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604FB9" w:rsidP="00044399">
      <w:pPr>
        <w:tabs>
          <w:tab w:val="left" w:pos="0"/>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604FB9" w:rsidP="00044399">
      <w:pPr>
        <w:tabs>
          <w:tab w:val="left" w:pos="0"/>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604FB9" w:rsidP="00044399">
      <w:pPr>
        <w:tabs>
          <w:tab w:val="left" w:pos="0"/>
          <w:tab w:val="left" w:pos="993"/>
        </w:tabs>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9140C9" w:rsidRDefault="00D142B1" w:rsidP="00044399">
      <w:pPr>
        <w:numPr>
          <w:ilvl w:val="0"/>
          <w:numId w:val="22"/>
        </w:numPr>
        <w:tabs>
          <w:tab w:val="left" w:pos="0"/>
        </w:tabs>
        <w:suppressAutoHyphens w:val="0"/>
        <w:spacing w:after="0" w:line="240" w:lineRule="auto"/>
        <w:ind w:left="0" w:firstLine="709"/>
        <w:jc w:val="both"/>
        <w:rPr>
          <w:rFonts w:ascii="Times New Roman" w:hAnsi="Times New Roman" w:cs="Times New Roman"/>
          <w:sz w:val="28"/>
          <w:szCs w:val="28"/>
          <w:u w:val="single"/>
        </w:rPr>
      </w:pPr>
      <w:r w:rsidRPr="009140C9">
        <w:rPr>
          <w:rFonts w:ascii="Times New Roman" w:hAnsi="Times New Roman" w:cs="Times New Roman"/>
          <w:bCs/>
          <w:sz w:val="28"/>
          <w:szCs w:val="28"/>
          <w:u w:val="single"/>
        </w:rPr>
        <w:t>овладение социально-бытовыми умениями, используемыми в повседневной жизни,</w:t>
      </w:r>
      <w:r w:rsidRPr="009140C9">
        <w:rPr>
          <w:rFonts w:ascii="Times New Roman" w:hAnsi="Times New Roman" w:cs="Times New Roman"/>
          <w:b/>
          <w:bCs/>
          <w:sz w:val="28"/>
          <w:szCs w:val="28"/>
          <w:u w:val="single"/>
        </w:rPr>
        <w:t xml:space="preserve"> </w:t>
      </w:r>
      <w:r w:rsidRPr="009140C9">
        <w:rPr>
          <w:rFonts w:ascii="Times New Roman" w:hAnsi="Times New Roman" w:cs="Times New Roman"/>
          <w:bCs/>
          <w:sz w:val="28"/>
          <w:szCs w:val="28"/>
          <w:u w:val="single"/>
        </w:rPr>
        <w:t>проявляющееся</w:t>
      </w:r>
      <w:r w:rsidRPr="009140C9">
        <w:rPr>
          <w:rFonts w:ascii="Times New Roman" w:hAnsi="Times New Roman" w:cs="Times New Roman"/>
          <w:b/>
          <w:bCs/>
          <w:sz w:val="28"/>
          <w:szCs w:val="28"/>
          <w:u w:val="single"/>
        </w:rPr>
        <w:t>:</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604FB9" w:rsidP="00044399">
      <w:pPr>
        <w:tabs>
          <w:tab w:val="left" w:pos="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604FB9" w:rsidP="00044399">
      <w:pPr>
        <w:tabs>
          <w:tab w:val="left" w:pos="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604FB9" w:rsidP="00044399">
      <w:pPr>
        <w:tabs>
          <w:tab w:val="left" w:pos="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604FB9" w:rsidP="00044399">
      <w:pPr>
        <w:tabs>
          <w:tab w:val="left" w:pos="0"/>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44399">
      <w:pPr>
        <w:numPr>
          <w:ilvl w:val="0"/>
          <w:numId w:val="21"/>
        </w:numPr>
        <w:tabs>
          <w:tab w:val="left" w:pos="0"/>
        </w:tabs>
        <w:suppressAutoHyphens w:val="0"/>
        <w:spacing w:after="0" w:line="240" w:lineRule="auto"/>
        <w:ind w:left="0" w:firstLine="709"/>
        <w:jc w:val="both"/>
        <w:rPr>
          <w:rFonts w:ascii="Times New Roman" w:hAnsi="Times New Roman" w:cs="Times New Roman"/>
          <w:sz w:val="28"/>
          <w:szCs w:val="28"/>
        </w:rPr>
      </w:pPr>
      <w:r w:rsidRPr="009140C9">
        <w:rPr>
          <w:rFonts w:ascii="Times New Roman" w:hAnsi="Times New Roman" w:cs="Times New Roman"/>
          <w:sz w:val="28"/>
          <w:szCs w:val="28"/>
          <w:u w:val="single"/>
        </w:rPr>
        <w:t>овладение навыками коммуникации и принятыми ритуалами социального взаимодействия</w:t>
      </w:r>
      <w:r w:rsidRPr="009140C9">
        <w:rPr>
          <w:rFonts w:ascii="Times New Roman" w:hAnsi="Times New Roman" w:cs="Times New Roman"/>
          <w:bCs/>
          <w:sz w:val="28"/>
          <w:szCs w:val="28"/>
          <w:u w:val="single"/>
        </w:rPr>
        <w:t>, проявляющееся</w:t>
      </w:r>
      <w:r w:rsidRPr="00D142B1">
        <w:rPr>
          <w:rFonts w:ascii="Times New Roman" w:hAnsi="Times New Roman" w:cs="Times New Roman"/>
          <w:bCs/>
          <w:sz w:val="28"/>
          <w:szCs w:val="28"/>
        </w:rPr>
        <w:t>:</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расширении знаний правил коммуникации;</w:t>
      </w:r>
    </w:p>
    <w:p w:rsidR="00D142B1" w:rsidRPr="00D142B1" w:rsidRDefault="00604FB9" w:rsidP="00044399">
      <w:pPr>
        <w:tabs>
          <w:tab w:val="left" w:pos="0"/>
          <w:tab w:val="left" w:pos="993"/>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00D142B1" w:rsidRPr="00D142B1">
        <w:rPr>
          <w:rFonts w:ascii="Times New Roman" w:hAnsi="Times New Roman" w:cs="Times New Roman"/>
          <w:sz w:val="28"/>
          <w:szCs w:val="28"/>
        </w:rPr>
        <w:t>обучающийся</w:t>
      </w:r>
      <w:proofErr w:type="gramEnd"/>
      <w:r w:rsidR="00D142B1" w:rsidRPr="00D142B1">
        <w:rPr>
          <w:rFonts w:ascii="Times New Roman" w:hAnsi="Times New Roman" w:cs="Times New Roman"/>
          <w:sz w:val="28"/>
          <w:szCs w:val="28"/>
        </w:rPr>
        <w:t xml:space="preserve"> может использовать коммуникацию как средство достижения цели;</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604FB9" w:rsidP="00044399">
      <w:pPr>
        <w:tabs>
          <w:tab w:val="left" w:pos="0"/>
          <w:tab w:val="left" w:pos="993"/>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604FB9" w:rsidP="00044399">
      <w:pPr>
        <w:tabs>
          <w:tab w:val="left" w:pos="0"/>
          <w:tab w:val="left" w:pos="993"/>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604FB9" w:rsidP="00044399">
      <w:pPr>
        <w:tabs>
          <w:tab w:val="left" w:pos="0"/>
          <w:tab w:val="left" w:pos="993"/>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604FB9" w:rsidP="00044399">
      <w:pPr>
        <w:tabs>
          <w:tab w:val="left" w:pos="0"/>
          <w:tab w:val="left" w:pos="993"/>
          <w:tab w:val="left" w:pos="1418"/>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D142B1" w:rsidRPr="00D142B1">
        <w:rPr>
          <w:rFonts w:ascii="Times New Roman" w:hAnsi="Times New Roman" w:cs="Times New Roman"/>
          <w:sz w:val="28"/>
          <w:szCs w:val="28"/>
        </w:rPr>
        <w:t>в освоении культурных форм выражения своих чувств.</w:t>
      </w:r>
    </w:p>
    <w:p w:rsidR="00D142B1" w:rsidRPr="009140C9" w:rsidRDefault="00D142B1" w:rsidP="00044399">
      <w:pPr>
        <w:numPr>
          <w:ilvl w:val="0"/>
          <w:numId w:val="21"/>
        </w:numPr>
        <w:tabs>
          <w:tab w:val="left" w:pos="0"/>
        </w:tabs>
        <w:suppressAutoHyphens w:val="0"/>
        <w:spacing w:after="0" w:line="240" w:lineRule="auto"/>
        <w:ind w:left="0" w:firstLine="709"/>
        <w:jc w:val="both"/>
        <w:rPr>
          <w:rFonts w:ascii="Times New Roman" w:hAnsi="Times New Roman" w:cs="Times New Roman"/>
          <w:sz w:val="28"/>
          <w:szCs w:val="28"/>
          <w:u w:val="single"/>
        </w:rPr>
      </w:pPr>
      <w:r w:rsidRPr="009140C9">
        <w:rPr>
          <w:rFonts w:ascii="Times New Roman" w:hAnsi="Times New Roman" w:cs="Times New Roman"/>
          <w:sz w:val="28"/>
          <w:szCs w:val="28"/>
          <w:u w:val="single"/>
        </w:rPr>
        <w:t>способность к осмыслению и дифференциации картины мира, ее пространственно-временной организации, проявляющаяся:</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604FB9" w:rsidP="00044399">
      <w:pPr>
        <w:tabs>
          <w:tab w:val="left" w:pos="0"/>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 xml:space="preserve">в способности взаимодействовать с другими людьми, </w:t>
      </w:r>
      <w:proofErr w:type="spellStart"/>
      <w:r w:rsidR="00D142B1" w:rsidRPr="00D142B1">
        <w:rPr>
          <w:rFonts w:ascii="Times New Roman" w:hAnsi="Times New Roman" w:cs="Times New Roman"/>
          <w:sz w:val="28"/>
          <w:szCs w:val="28"/>
        </w:rPr>
        <w:t>уменииделиться</w:t>
      </w:r>
      <w:proofErr w:type="spellEnd"/>
      <w:r w:rsidR="00D142B1" w:rsidRPr="00D142B1">
        <w:rPr>
          <w:rFonts w:ascii="Times New Roman" w:hAnsi="Times New Roman" w:cs="Times New Roman"/>
          <w:sz w:val="28"/>
          <w:szCs w:val="28"/>
        </w:rPr>
        <w:t xml:space="preserve"> своими воспоминаниями, впечатлениями и планами.</w:t>
      </w:r>
    </w:p>
    <w:p w:rsidR="00D142B1" w:rsidRPr="009140C9" w:rsidRDefault="00D142B1" w:rsidP="00044399">
      <w:pPr>
        <w:numPr>
          <w:ilvl w:val="0"/>
          <w:numId w:val="21"/>
        </w:numPr>
        <w:tabs>
          <w:tab w:val="left" w:pos="0"/>
        </w:tabs>
        <w:spacing w:after="0" w:line="240" w:lineRule="auto"/>
        <w:ind w:left="0" w:firstLine="709"/>
        <w:jc w:val="both"/>
        <w:rPr>
          <w:rFonts w:ascii="Times New Roman" w:hAnsi="Times New Roman" w:cs="Times New Roman"/>
          <w:sz w:val="28"/>
          <w:szCs w:val="28"/>
          <w:u w:val="single"/>
        </w:rPr>
      </w:pPr>
      <w:r w:rsidRPr="009140C9">
        <w:rPr>
          <w:rFonts w:ascii="Times New Roman" w:hAnsi="Times New Roman" w:cs="Times New Roman"/>
          <w:sz w:val="28"/>
          <w:szCs w:val="28"/>
          <w:u w:val="single"/>
        </w:rPr>
        <w:t>способность к осмыслению социального окружения, своего места в нем, принятие соответствующих возрасту ценностей и социальных ролей</w:t>
      </w:r>
      <w:r w:rsidRPr="009140C9">
        <w:rPr>
          <w:rFonts w:ascii="Times New Roman" w:hAnsi="Times New Roman" w:cs="Times New Roman"/>
          <w:bCs/>
          <w:sz w:val="28"/>
          <w:szCs w:val="28"/>
          <w:u w:val="single"/>
        </w:rPr>
        <w:t>,</w:t>
      </w:r>
      <w:r w:rsidRPr="009140C9">
        <w:rPr>
          <w:rFonts w:ascii="Times New Roman" w:hAnsi="Times New Roman" w:cs="Times New Roman"/>
          <w:b/>
          <w:bCs/>
          <w:sz w:val="28"/>
          <w:szCs w:val="28"/>
          <w:u w:val="single"/>
        </w:rPr>
        <w:t xml:space="preserve"> </w:t>
      </w:r>
      <w:r w:rsidRPr="009140C9">
        <w:rPr>
          <w:rFonts w:ascii="Times New Roman" w:hAnsi="Times New Roman" w:cs="Times New Roman"/>
          <w:bCs/>
          <w:sz w:val="28"/>
          <w:szCs w:val="28"/>
          <w:u w:val="single"/>
        </w:rPr>
        <w:t>проявляющаяся:</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 xml:space="preserve">в освоение необходимых социальных ритуалов, </w:t>
      </w:r>
      <w:proofErr w:type="gramStart"/>
      <w:r w:rsidR="00D142B1" w:rsidRPr="00D142B1">
        <w:rPr>
          <w:rFonts w:ascii="Times New Roman" w:hAnsi="Times New Roman" w:cs="Times New Roman"/>
          <w:sz w:val="28"/>
          <w:szCs w:val="28"/>
        </w:rPr>
        <w:t>умении</w:t>
      </w:r>
      <w:proofErr w:type="gramEnd"/>
      <w:r w:rsidR="00D142B1" w:rsidRPr="00D142B1">
        <w:rPr>
          <w:rFonts w:ascii="Times New Roman" w:hAnsi="Times New Roman" w:cs="Times New Roman"/>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42B1"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604FB9" w:rsidRPr="00D142B1" w:rsidRDefault="00604FB9" w:rsidP="00044399">
      <w:pPr>
        <w:tabs>
          <w:tab w:val="left" w:pos="0"/>
        </w:tabs>
        <w:spacing w:after="0" w:line="240" w:lineRule="auto"/>
        <w:ind w:firstLine="709"/>
        <w:jc w:val="both"/>
        <w:rPr>
          <w:rFonts w:ascii="Times New Roman" w:hAnsi="Times New Roman" w:cs="Times New Roman"/>
          <w:sz w:val="28"/>
          <w:szCs w:val="28"/>
        </w:rPr>
      </w:pPr>
    </w:p>
    <w:p w:rsidR="00D142B1" w:rsidRPr="00D142B1" w:rsidRDefault="00D142B1" w:rsidP="0004439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Результаты </w:t>
      </w:r>
      <w:r w:rsidRPr="00604FB9">
        <w:rPr>
          <w:rFonts w:ascii="Times New Roman" w:hAnsi="Times New Roman" w:cs="Times New Roman"/>
          <w:b/>
          <w:i/>
          <w:sz w:val="28"/>
          <w:szCs w:val="28"/>
        </w:rPr>
        <w:t>специальной поддержки</w:t>
      </w:r>
      <w:r w:rsidRPr="00D142B1">
        <w:rPr>
          <w:rFonts w:ascii="Times New Roman" w:hAnsi="Times New Roman" w:cs="Times New Roman"/>
          <w:sz w:val="28"/>
          <w:szCs w:val="28"/>
        </w:rPr>
        <w:t xml:space="preserve"> о</w:t>
      </w:r>
      <w:r w:rsidR="00604FB9">
        <w:rPr>
          <w:rFonts w:ascii="Times New Roman" w:hAnsi="Times New Roman" w:cs="Times New Roman"/>
          <w:sz w:val="28"/>
          <w:szCs w:val="28"/>
        </w:rPr>
        <w:t>своения АООП НОО</w:t>
      </w:r>
      <w:r w:rsidRPr="00D142B1">
        <w:rPr>
          <w:rFonts w:ascii="Times New Roman" w:hAnsi="Times New Roman" w:cs="Times New Roman"/>
          <w:sz w:val="28"/>
          <w:szCs w:val="28"/>
        </w:rPr>
        <w:t>:</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00D142B1"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00D142B1" w:rsidRPr="00D142B1">
        <w:rPr>
          <w:rFonts w:ascii="Times New Roman" w:hAnsi="Times New Roman" w:cs="Times New Roman"/>
          <w:sz w:val="28"/>
          <w:szCs w:val="28"/>
        </w:rPr>
        <w:t xml:space="preserve"> умение задавать вопросы;</w:t>
      </w:r>
    </w:p>
    <w:p w:rsidR="00D142B1" w:rsidRDefault="00604FB9" w:rsidP="00044399">
      <w:pPr>
        <w:tabs>
          <w:tab w:val="left" w:pos="0"/>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 xml:space="preserve">способность к </w:t>
      </w:r>
      <w:r w:rsidR="00D142B1" w:rsidRPr="00D142B1">
        <w:rPr>
          <w:rFonts w:ascii="Times New Roman" w:hAnsi="Times New Roman" w:cs="Times New Roman"/>
          <w:kern w:val="2"/>
          <w:sz w:val="28"/>
          <w:szCs w:val="28"/>
        </w:rPr>
        <w:t>наблюдательности, умение замечать новое;</w:t>
      </w:r>
    </w:p>
    <w:p w:rsidR="00F156CB" w:rsidRDefault="00604FB9" w:rsidP="00044399">
      <w:pPr>
        <w:tabs>
          <w:tab w:val="left" w:pos="0"/>
        </w:tabs>
        <w:spacing w:after="0" w:line="240" w:lineRule="auto"/>
        <w:ind w:firstLine="709"/>
        <w:jc w:val="both"/>
        <w:rPr>
          <w:rFonts w:ascii="Times New Roman" w:hAnsi="Times New Roman" w:cs="Times New Roman"/>
          <w:kern w:val="2"/>
          <w:sz w:val="28"/>
          <w:szCs w:val="28"/>
        </w:rPr>
      </w:pPr>
      <w:r>
        <w:rPr>
          <w:rFonts w:ascii="Times New Roman" w:hAnsi="Times New Roman"/>
          <w:sz w:val="28"/>
          <w:szCs w:val="28"/>
        </w:rPr>
        <w:t xml:space="preserve">- </w:t>
      </w:r>
      <w:r w:rsidR="00F156CB"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sidR="00F156CB">
        <w:rPr>
          <w:rFonts w:ascii="Times New Roman" w:hAnsi="Times New Roman"/>
          <w:sz w:val="28"/>
          <w:szCs w:val="28"/>
        </w:rPr>
        <w:t>;</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 xml:space="preserve">сформированные в соответствии с требованиями к результатам освоения АООП НОО предметные, </w:t>
      </w:r>
      <w:proofErr w:type="spellStart"/>
      <w:r w:rsidR="00D142B1" w:rsidRPr="00D142B1">
        <w:rPr>
          <w:rFonts w:ascii="Times New Roman" w:hAnsi="Times New Roman" w:cs="Times New Roman"/>
          <w:sz w:val="28"/>
          <w:szCs w:val="28"/>
        </w:rPr>
        <w:t>метапредметные</w:t>
      </w:r>
      <w:proofErr w:type="spellEnd"/>
      <w:r w:rsidR="00D142B1" w:rsidRPr="00D142B1">
        <w:rPr>
          <w:rFonts w:ascii="Times New Roman" w:hAnsi="Times New Roman" w:cs="Times New Roman"/>
          <w:sz w:val="28"/>
          <w:szCs w:val="28"/>
        </w:rPr>
        <w:t xml:space="preserve"> и личностные результаты;</w:t>
      </w:r>
    </w:p>
    <w:p w:rsid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сформированные в соответствии АООП НОО универсальные учебные действия.</w:t>
      </w:r>
    </w:p>
    <w:p w:rsidR="00265099" w:rsidRDefault="00265099" w:rsidP="00044399">
      <w:pPr>
        <w:tabs>
          <w:tab w:val="left" w:pos="0"/>
        </w:tabs>
        <w:spacing w:after="0" w:line="240" w:lineRule="auto"/>
        <w:ind w:firstLine="709"/>
        <w:jc w:val="both"/>
        <w:rPr>
          <w:rFonts w:ascii="Times New Roman" w:hAnsi="Times New Roman" w:cs="Times New Roman"/>
          <w:sz w:val="28"/>
          <w:szCs w:val="28"/>
        </w:rPr>
      </w:pPr>
    </w:p>
    <w:p w:rsidR="00CB31B3" w:rsidRPr="00CB31B3" w:rsidRDefault="00CB31B3" w:rsidP="00CB31B3">
      <w:pPr>
        <w:pStyle w:val="Default"/>
        <w:ind w:firstLine="709"/>
        <w:jc w:val="both"/>
        <w:rPr>
          <w:sz w:val="28"/>
          <w:szCs w:val="28"/>
        </w:rPr>
      </w:pPr>
      <w:r w:rsidRPr="00CB31B3">
        <w:rPr>
          <w:b/>
          <w:bCs/>
          <w:sz w:val="28"/>
          <w:szCs w:val="28"/>
        </w:rPr>
        <w:t>Результаты освоения ко</w:t>
      </w:r>
      <w:r w:rsidR="00806B09">
        <w:rPr>
          <w:b/>
          <w:bCs/>
          <w:sz w:val="28"/>
          <w:szCs w:val="28"/>
        </w:rPr>
        <w:t xml:space="preserve">ррекционно-развивающей области </w:t>
      </w:r>
      <w:r>
        <w:rPr>
          <w:b/>
          <w:bCs/>
          <w:sz w:val="28"/>
          <w:szCs w:val="28"/>
        </w:rPr>
        <w:t>АООП НОО</w:t>
      </w:r>
      <w:r w:rsidR="00265099">
        <w:rPr>
          <w:b/>
          <w:bCs/>
          <w:sz w:val="28"/>
          <w:szCs w:val="28"/>
        </w:rPr>
        <w:t xml:space="preserve"> </w:t>
      </w:r>
      <w:r w:rsidR="00D02DD2" w:rsidRPr="00D02DD2">
        <w:rPr>
          <w:b/>
          <w:sz w:val="28"/>
          <w:szCs w:val="28"/>
        </w:rPr>
        <w:t>ЧОУ «</w:t>
      </w:r>
      <w:proofErr w:type="spellStart"/>
      <w:r w:rsidR="00D02DD2" w:rsidRPr="00D02DD2">
        <w:rPr>
          <w:b/>
          <w:sz w:val="28"/>
          <w:szCs w:val="28"/>
        </w:rPr>
        <w:t>Иоанно</w:t>
      </w:r>
      <w:proofErr w:type="spellEnd"/>
      <w:r w:rsidR="00D02DD2" w:rsidRPr="00D02DD2">
        <w:rPr>
          <w:b/>
          <w:sz w:val="28"/>
          <w:szCs w:val="28"/>
        </w:rPr>
        <w:t>-Богословская Православная ООШ СПБММ</w:t>
      </w:r>
      <w:r w:rsidR="00D02DD2">
        <w:rPr>
          <w:sz w:val="28"/>
          <w:szCs w:val="28"/>
        </w:rPr>
        <w:t>.</w:t>
      </w:r>
      <w:r w:rsidR="00D02DD2" w:rsidRPr="00D02DD2">
        <w:rPr>
          <w:sz w:val="28"/>
          <w:szCs w:val="28"/>
        </w:rPr>
        <w:t xml:space="preserve"> </w:t>
      </w:r>
    </w:p>
    <w:p w:rsidR="00CB31B3" w:rsidRPr="00CB31B3" w:rsidRDefault="00CB31B3" w:rsidP="00CB31B3">
      <w:pPr>
        <w:pStyle w:val="Default"/>
        <w:ind w:firstLine="709"/>
        <w:jc w:val="both"/>
        <w:rPr>
          <w:sz w:val="28"/>
          <w:szCs w:val="28"/>
        </w:rPr>
      </w:pPr>
      <w:r w:rsidRPr="00CB31B3">
        <w:rPr>
          <w:b/>
          <w:bCs/>
          <w:sz w:val="28"/>
          <w:szCs w:val="28"/>
        </w:rPr>
        <w:t xml:space="preserve">Все обучение в начальных классах имеет коррекционно-развивающую направленность. </w:t>
      </w:r>
    </w:p>
    <w:p w:rsidR="00CB31B3" w:rsidRPr="00CB31B3" w:rsidRDefault="00CB31B3" w:rsidP="00CB31B3">
      <w:pPr>
        <w:pStyle w:val="Default"/>
        <w:ind w:firstLine="709"/>
        <w:jc w:val="both"/>
        <w:rPr>
          <w:sz w:val="28"/>
          <w:szCs w:val="28"/>
        </w:rPr>
      </w:pPr>
      <w:r w:rsidRPr="00CB31B3">
        <w:rPr>
          <w:sz w:val="28"/>
          <w:szCs w:val="28"/>
        </w:rPr>
        <w:t xml:space="preserve">Содержание этого направления представлено коррекционно-развивающими занятиями (логопедическими и </w:t>
      </w:r>
      <w:proofErr w:type="spellStart"/>
      <w:r w:rsidRPr="00CB31B3">
        <w:rPr>
          <w:sz w:val="28"/>
          <w:szCs w:val="28"/>
        </w:rPr>
        <w:t>психо</w:t>
      </w:r>
      <w:proofErr w:type="spellEnd"/>
      <w:r w:rsidRPr="00CB31B3">
        <w:rPr>
          <w:sz w:val="28"/>
          <w:szCs w:val="28"/>
        </w:rPr>
        <w:t xml:space="preserve">-коррекционными занятиями) и ритмикой. </w:t>
      </w:r>
    </w:p>
    <w:p w:rsidR="00CB31B3" w:rsidRPr="00265099" w:rsidRDefault="00CB31B3" w:rsidP="00CB31B3">
      <w:pPr>
        <w:pStyle w:val="Default"/>
        <w:ind w:firstLine="709"/>
        <w:jc w:val="both"/>
        <w:rPr>
          <w:color w:val="auto"/>
          <w:sz w:val="28"/>
          <w:szCs w:val="28"/>
        </w:rPr>
      </w:pPr>
      <w:r w:rsidRPr="00265099">
        <w:rPr>
          <w:color w:val="auto"/>
          <w:sz w:val="28"/>
          <w:szCs w:val="28"/>
        </w:rPr>
        <w:t xml:space="preserve">Коррекционный курс </w:t>
      </w:r>
      <w:r w:rsidRPr="00265099">
        <w:rPr>
          <w:b/>
          <w:bCs/>
          <w:color w:val="auto"/>
          <w:sz w:val="28"/>
          <w:szCs w:val="28"/>
        </w:rPr>
        <w:t xml:space="preserve">«Коррекционно-развивающие занятия» </w:t>
      </w:r>
      <w:r w:rsidRPr="00265099">
        <w:rPr>
          <w:color w:val="auto"/>
          <w:sz w:val="28"/>
          <w:szCs w:val="28"/>
        </w:rPr>
        <w:t xml:space="preserve">(логопедические и </w:t>
      </w:r>
      <w:proofErr w:type="spellStart"/>
      <w:r w:rsidRPr="00265099">
        <w:rPr>
          <w:color w:val="auto"/>
          <w:sz w:val="28"/>
          <w:szCs w:val="28"/>
        </w:rPr>
        <w:t>психокоррекционные</w:t>
      </w:r>
      <w:proofErr w:type="spellEnd"/>
      <w:r w:rsidRPr="00265099">
        <w:rPr>
          <w:color w:val="auto"/>
          <w:sz w:val="28"/>
          <w:szCs w:val="28"/>
        </w:rPr>
        <w:t xml:space="preserve"> занятия).</w:t>
      </w:r>
    </w:p>
    <w:p w:rsidR="00CB31B3" w:rsidRPr="00265099" w:rsidRDefault="00CB31B3" w:rsidP="00CB31B3">
      <w:pPr>
        <w:pStyle w:val="Default"/>
        <w:ind w:firstLine="709"/>
        <w:jc w:val="both"/>
        <w:rPr>
          <w:color w:val="auto"/>
          <w:sz w:val="28"/>
          <w:szCs w:val="28"/>
        </w:rPr>
      </w:pPr>
      <w:proofErr w:type="gramStart"/>
      <w:r w:rsidRPr="00265099">
        <w:rPr>
          <w:color w:val="auto"/>
          <w:sz w:val="28"/>
          <w:szCs w:val="28"/>
        </w:rPr>
        <w:t xml:space="preserve">Логопедические занятия направлены </w:t>
      </w:r>
      <w:proofErr w:type="spellStart"/>
      <w:r w:rsidRPr="00265099">
        <w:rPr>
          <w:color w:val="auto"/>
          <w:sz w:val="28"/>
          <w:szCs w:val="28"/>
        </w:rPr>
        <w:t>наформирование</w:t>
      </w:r>
      <w:proofErr w:type="spellEnd"/>
      <w:r w:rsidRPr="00265099">
        <w:rPr>
          <w:color w:val="auto"/>
          <w:sz w:val="28"/>
          <w:szCs w:val="28"/>
        </w:rPr>
        <w:t xml:space="preserve">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w:t>
      </w:r>
      <w:r w:rsidRPr="00265099">
        <w:rPr>
          <w:color w:val="auto"/>
          <w:sz w:val="28"/>
          <w:szCs w:val="28"/>
        </w:rPr>
        <w:lastRenderedPageBreak/>
        <w:t xml:space="preserve">развитие и совершенствование грамматического строя речи, связной речи; </w:t>
      </w:r>
      <w:proofErr w:type="spellStart"/>
      <w:r w:rsidRPr="00265099">
        <w:rPr>
          <w:color w:val="auto"/>
          <w:sz w:val="28"/>
          <w:szCs w:val="28"/>
        </w:rPr>
        <w:t>коррекциюнедостатков</w:t>
      </w:r>
      <w:proofErr w:type="spellEnd"/>
      <w:r w:rsidRPr="00265099">
        <w:rPr>
          <w:color w:val="auto"/>
          <w:sz w:val="28"/>
          <w:szCs w:val="28"/>
        </w:rPr>
        <w:t xml:space="preserve"> письменной речи (чтения и письма). </w:t>
      </w:r>
      <w:proofErr w:type="gramEnd"/>
    </w:p>
    <w:p w:rsidR="00CB31B3" w:rsidRPr="00265099" w:rsidRDefault="00CB31B3" w:rsidP="00CB31B3">
      <w:pPr>
        <w:pStyle w:val="Default"/>
        <w:ind w:firstLine="709"/>
        <w:jc w:val="both"/>
        <w:rPr>
          <w:color w:val="auto"/>
          <w:sz w:val="28"/>
          <w:szCs w:val="28"/>
        </w:rPr>
      </w:pPr>
      <w:proofErr w:type="gramStart"/>
      <w:r w:rsidRPr="00265099">
        <w:rPr>
          <w:color w:val="auto"/>
          <w:sz w:val="28"/>
          <w:szCs w:val="28"/>
        </w:rPr>
        <w:t xml:space="preserve">Целью </w:t>
      </w:r>
      <w:proofErr w:type="spellStart"/>
      <w:r w:rsidRPr="00265099">
        <w:rPr>
          <w:color w:val="auto"/>
          <w:sz w:val="28"/>
          <w:szCs w:val="28"/>
        </w:rPr>
        <w:t>психокоррекционных</w:t>
      </w:r>
      <w:proofErr w:type="spellEnd"/>
      <w:r w:rsidRPr="00265099">
        <w:rPr>
          <w:color w:val="auto"/>
          <w:sz w:val="28"/>
          <w:szCs w:val="28"/>
        </w:rPr>
        <w:t xml:space="preserve"> занятий является</w:t>
      </w:r>
      <w:r w:rsidR="00D02DD2">
        <w:rPr>
          <w:color w:val="auto"/>
          <w:sz w:val="28"/>
          <w:szCs w:val="28"/>
        </w:rPr>
        <w:t xml:space="preserve"> </w:t>
      </w:r>
      <w:r w:rsidRPr="00265099">
        <w:rPr>
          <w:color w:val="auto"/>
          <w:sz w:val="28"/>
          <w:szCs w:val="28"/>
        </w:rPr>
        <w:t xml:space="preserve">формирование учебной мотивации, стимуляция сенсорно-перцептивных, </w:t>
      </w:r>
      <w:proofErr w:type="spellStart"/>
      <w:r w:rsidRPr="00265099">
        <w:rPr>
          <w:color w:val="auto"/>
          <w:sz w:val="28"/>
          <w:szCs w:val="28"/>
        </w:rPr>
        <w:t>мнемических</w:t>
      </w:r>
      <w:proofErr w:type="spellEnd"/>
      <w:r w:rsidRPr="00265099">
        <w:rPr>
          <w:color w:val="auto"/>
          <w:sz w:val="28"/>
          <w:szCs w:val="28"/>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265099">
        <w:rPr>
          <w:color w:val="auto"/>
          <w:sz w:val="28"/>
          <w:szCs w:val="28"/>
        </w:rPr>
        <w:t>эмпатии</w:t>
      </w:r>
      <w:proofErr w:type="spellEnd"/>
      <w:r w:rsidRPr="00265099">
        <w:rPr>
          <w:color w:val="auto"/>
          <w:sz w:val="28"/>
          <w:szCs w:val="28"/>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roofErr w:type="gramEnd"/>
    </w:p>
    <w:p w:rsidR="00CB31B3" w:rsidRPr="00CB31B3" w:rsidRDefault="00CB31B3" w:rsidP="00CB31B3">
      <w:pPr>
        <w:pStyle w:val="Default"/>
        <w:ind w:firstLine="709"/>
        <w:jc w:val="both"/>
        <w:rPr>
          <w:color w:val="auto"/>
          <w:sz w:val="28"/>
          <w:szCs w:val="28"/>
        </w:rPr>
      </w:pPr>
      <w:r w:rsidRPr="00CB31B3">
        <w:rPr>
          <w:i/>
          <w:iCs/>
          <w:color w:val="auto"/>
          <w:sz w:val="28"/>
          <w:szCs w:val="28"/>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067714" w:rsidRPr="00D142B1" w:rsidRDefault="00CB31B3" w:rsidP="00CB31B3">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b/>
          <w:bCs/>
          <w:color w:val="auto"/>
          <w:sz w:val="28"/>
          <w:szCs w:val="28"/>
        </w:rPr>
        <w:t xml:space="preserve"> </w:t>
      </w:r>
      <w:r>
        <w:rPr>
          <w:rFonts w:ascii="Times New Roman" w:hAnsi="Times New Roman" w:cs="Times New Roman"/>
          <w:sz w:val="28"/>
          <w:szCs w:val="28"/>
        </w:rPr>
        <w:t xml:space="preserve"> </w:t>
      </w:r>
    </w:p>
    <w:p w:rsidR="005562F0" w:rsidRDefault="00576D40" w:rsidP="00044399">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7"/>
      <w:r w:rsidRPr="00576D40">
        <w:rPr>
          <w:rFonts w:ascii="Times New Roman" w:hAnsi="Times New Roman" w:cs="Times New Roman"/>
          <w:b/>
          <w:sz w:val="28"/>
          <w:szCs w:val="28"/>
        </w:rPr>
        <w:t xml:space="preserve">1.3. </w:t>
      </w:r>
      <w:r w:rsidR="005562F0" w:rsidRPr="00576D40">
        <w:rPr>
          <w:rFonts w:ascii="Times New Roman" w:hAnsi="Times New Roman" w:cs="Times New Roman"/>
          <w:b/>
          <w:sz w:val="28"/>
          <w:szCs w:val="28"/>
        </w:rPr>
        <w:t xml:space="preserve">Система оценки достижения </w:t>
      </w:r>
      <w:proofErr w:type="gramStart"/>
      <w:r w:rsidR="005562F0" w:rsidRPr="00576D40">
        <w:rPr>
          <w:rFonts w:ascii="Times New Roman" w:hAnsi="Times New Roman" w:cs="Times New Roman"/>
          <w:b/>
          <w:sz w:val="28"/>
          <w:szCs w:val="28"/>
        </w:rPr>
        <w:t>обучающимися</w:t>
      </w:r>
      <w:proofErr w:type="gramEnd"/>
      <w:r w:rsidR="005562F0" w:rsidRPr="00576D40">
        <w:rPr>
          <w:rFonts w:ascii="Times New Roman" w:hAnsi="Times New Roman" w:cs="Times New Roman"/>
          <w:b/>
          <w:sz w:val="28"/>
          <w:szCs w:val="28"/>
        </w:rPr>
        <w:t xml:space="preserve">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r>
      <w:bookmarkEnd w:id="4"/>
      <w:r w:rsidR="000A467E">
        <w:rPr>
          <w:rFonts w:ascii="Times New Roman" w:hAnsi="Times New Roman" w:cs="Times New Roman"/>
          <w:b/>
          <w:sz w:val="28"/>
          <w:szCs w:val="28"/>
        </w:rPr>
        <w:t>АООП НОО</w:t>
      </w:r>
    </w:p>
    <w:p w:rsidR="00C54A16" w:rsidRPr="00B11FEA" w:rsidRDefault="00C54A16" w:rsidP="0004439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образовательных достижений обучающихся и оценка результатов деятельности </w:t>
      </w:r>
      <w:r w:rsidR="00D02DD2">
        <w:rPr>
          <w:rFonts w:ascii="Times New Roman" w:eastAsia="Times New Roman" w:hAnsi="Times New Roman" w:cs="Times New Roman"/>
          <w:sz w:val="28"/>
          <w:szCs w:val="28"/>
        </w:rPr>
        <w:t>ЧОУ «</w:t>
      </w:r>
      <w:proofErr w:type="spellStart"/>
      <w:r w:rsidR="00D02DD2">
        <w:rPr>
          <w:rFonts w:ascii="Times New Roman" w:eastAsia="Times New Roman" w:hAnsi="Times New Roman" w:cs="Times New Roman"/>
          <w:sz w:val="28"/>
          <w:szCs w:val="28"/>
        </w:rPr>
        <w:t>Иоанно</w:t>
      </w:r>
      <w:proofErr w:type="spellEnd"/>
      <w:r w:rsidR="00D02DD2">
        <w:rPr>
          <w:rFonts w:ascii="Times New Roman" w:eastAsia="Times New Roman" w:hAnsi="Times New Roman" w:cs="Times New Roman"/>
          <w:sz w:val="28"/>
          <w:szCs w:val="28"/>
        </w:rPr>
        <w:t>-Богословская Православная ООШ СПБММ</w:t>
      </w:r>
      <w:r w:rsidR="00D02DD2">
        <w:rPr>
          <w:rFonts w:ascii="Times New Roman" w:hAnsi="Times New Roman" w:cs="Times New Roman"/>
          <w:sz w:val="28"/>
          <w:szCs w:val="28"/>
        </w:rPr>
        <w:t xml:space="preserve"> </w:t>
      </w:r>
      <w:r w:rsidRPr="00B11FEA">
        <w:rPr>
          <w:rFonts w:ascii="Times New Roman" w:hAnsi="Times New Roman" w:cs="Times New Roman"/>
          <w:sz w:val="28"/>
          <w:szCs w:val="28"/>
        </w:rPr>
        <w:t xml:space="preserve"> и педагогических кадров. Полученные данные используются для оценки состояния и тенденций развития системы образования.</w:t>
      </w:r>
    </w:p>
    <w:p w:rsidR="000A467E" w:rsidRDefault="000A467E" w:rsidP="000A467E">
      <w:pPr>
        <w:pStyle w:val="14TexstOSNOVA1012"/>
        <w:spacing w:line="240" w:lineRule="auto"/>
        <w:ind w:firstLine="709"/>
        <w:rPr>
          <w:rFonts w:ascii="Times New Roman" w:hAnsi="Times New Roman" w:cs="Times New Roman"/>
          <w:color w:val="auto"/>
          <w:sz w:val="28"/>
          <w:szCs w:val="28"/>
        </w:rPr>
      </w:pPr>
      <w:proofErr w:type="gramStart"/>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w:t>
      </w:r>
      <w:r w:rsidRPr="000A467E">
        <w:rPr>
          <w:rFonts w:ascii="Times New Roman" w:hAnsi="Times New Roman" w:cs="Times New Roman"/>
          <w:color w:val="auto"/>
          <w:sz w:val="28"/>
          <w:szCs w:val="28"/>
          <w:u w:val="single"/>
        </w:rPr>
        <w:t>при завершении каждого уровня образования</w:t>
      </w:r>
      <w:r w:rsidRPr="00C6295C">
        <w:rPr>
          <w:rStyle w:val="aff2"/>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w:t>
      </w:r>
      <w:r w:rsidRPr="000A467E">
        <w:rPr>
          <w:rFonts w:ascii="Times New Roman" w:hAnsi="Times New Roman" w:cs="Times New Roman"/>
          <w:color w:val="auto"/>
          <w:sz w:val="28"/>
          <w:szCs w:val="28"/>
          <w:u w:val="single"/>
        </w:rPr>
        <w:t>стандартизация планируемых результатов образования в более короткие промежутки времени объективно невозможна</w:t>
      </w:r>
      <w:r w:rsidRPr="00C6295C">
        <w:rPr>
          <w:rFonts w:ascii="Times New Roman" w:hAnsi="Times New Roman" w:cs="Times New Roman"/>
          <w:color w:val="auto"/>
          <w:sz w:val="28"/>
          <w:szCs w:val="28"/>
        </w:rPr>
        <w:t>.</w:t>
      </w:r>
      <w:proofErr w:type="gramEnd"/>
    </w:p>
    <w:p w:rsidR="000A467E" w:rsidRDefault="00BF2E42" w:rsidP="000A467E">
      <w:pPr>
        <w:spacing w:after="0" w:line="240" w:lineRule="auto"/>
        <w:ind w:firstLine="709"/>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r w:rsidR="00510ADE">
        <w:rPr>
          <w:rFonts w:ascii="Times New Roman" w:hAnsi="Times New Roman" w:cs="Times New Roman"/>
          <w:sz w:val="28"/>
          <w:szCs w:val="28"/>
        </w:rPr>
        <w:t xml:space="preserve"> </w:t>
      </w:r>
      <w:r w:rsidR="00510ADE" w:rsidRPr="00FD4D46">
        <w:rPr>
          <w:rFonts w:ascii="Times New Roman" w:hAnsi="Times New Roman" w:cs="Times New Roman"/>
          <w:color w:val="auto"/>
          <w:sz w:val="28"/>
          <w:szCs w:val="28"/>
        </w:rPr>
        <w:t xml:space="preserve">(см. ООП НОО </w:t>
      </w:r>
      <w:r w:rsidR="00735AD1">
        <w:rPr>
          <w:rFonts w:ascii="Times New Roman" w:eastAsia="Times New Roman" w:hAnsi="Times New Roman" w:cs="Times New Roman"/>
          <w:sz w:val="28"/>
          <w:szCs w:val="28"/>
        </w:rPr>
        <w:t>ЧОУ «</w:t>
      </w:r>
      <w:proofErr w:type="spellStart"/>
      <w:r w:rsidR="00735AD1">
        <w:rPr>
          <w:rFonts w:ascii="Times New Roman" w:eastAsia="Times New Roman" w:hAnsi="Times New Roman" w:cs="Times New Roman"/>
          <w:sz w:val="28"/>
          <w:szCs w:val="28"/>
        </w:rPr>
        <w:t>Иоанно</w:t>
      </w:r>
      <w:proofErr w:type="spellEnd"/>
      <w:r w:rsidR="00735AD1">
        <w:rPr>
          <w:rFonts w:ascii="Times New Roman" w:eastAsia="Times New Roman" w:hAnsi="Times New Roman" w:cs="Times New Roman"/>
          <w:sz w:val="28"/>
          <w:szCs w:val="28"/>
        </w:rPr>
        <w:t>-Богословская Православная ООШ СПБММ</w:t>
      </w:r>
      <w:r w:rsidR="00510ADE" w:rsidRPr="00FD4D46">
        <w:rPr>
          <w:rFonts w:ascii="Times New Roman" w:hAnsi="Times New Roman" w:cs="Times New Roman"/>
          <w:color w:val="auto"/>
          <w:sz w:val="28"/>
          <w:szCs w:val="28"/>
        </w:rPr>
        <w:t>)</w:t>
      </w:r>
      <w:r w:rsidRPr="00FD4D46">
        <w:rPr>
          <w:rFonts w:ascii="Times New Roman" w:hAnsi="Times New Roman" w:cs="Times New Roman"/>
          <w:color w:val="auto"/>
          <w:sz w:val="28"/>
          <w:szCs w:val="28"/>
        </w:rPr>
        <w:t>.</w:t>
      </w:r>
      <w:r w:rsidR="000A467E" w:rsidRPr="000A467E">
        <w:rPr>
          <w:rFonts w:ascii="Times New Roman" w:hAnsi="Times New Roman" w:cs="Times New Roman"/>
          <w:color w:val="auto"/>
          <w:sz w:val="28"/>
          <w:szCs w:val="28"/>
        </w:rPr>
        <w:t xml:space="preserve"> Общий подход к оценке знаний и </w:t>
      </w:r>
      <w:proofErr w:type="gramStart"/>
      <w:r w:rsidR="000A467E" w:rsidRPr="000A467E">
        <w:rPr>
          <w:rFonts w:ascii="Times New Roman" w:hAnsi="Times New Roman" w:cs="Times New Roman"/>
          <w:color w:val="auto"/>
          <w:sz w:val="28"/>
          <w:szCs w:val="28"/>
        </w:rPr>
        <w:t>умений, составляющих предметные результаты освоения АООП НОО ОВЗ сохраняется</w:t>
      </w:r>
      <w:proofErr w:type="gramEnd"/>
      <w:r w:rsidR="000A467E" w:rsidRPr="000A467E">
        <w:rPr>
          <w:rFonts w:ascii="Times New Roman" w:hAnsi="Times New Roman" w:cs="Times New Roman"/>
          <w:color w:val="auto"/>
          <w:sz w:val="28"/>
          <w:szCs w:val="28"/>
        </w:rPr>
        <w:t xml:space="preserve"> в его традиционном виде. При этом</w:t>
      </w:r>
      <w:proofErr w:type="gramStart"/>
      <w:r w:rsidR="000A467E" w:rsidRPr="000A467E">
        <w:rPr>
          <w:rFonts w:ascii="Times New Roman" w:hAnsi="Times New Roman" w:cs="Times New Roman"/>
          <w:color w:val="auto"/>
          <w:sz w:val="28"/>
          <w:szCs w:val="28"/>
        </w:rPr>
        <w:t>,</w:t>
      </w:r>
      <w:proofErr w:type="gramEnd"/>
      <w:r w:rsidR="000A467E" w:rsidRPr="000A467E">
        <w:rPr>
          <w:rFonts w:ascii="Times New Roman" w:hAnsi="Times New Roman" w:cs="Times New Roman"/>
          <w:color w:val="auto"/>
          <w:sz w:val="28"/>
          <w:szCs w:val="28"/>
        </w:rPr>
        <w:t xml:space="preserve"> обучающийся с ЗПР имеет право на прохождение текущей, промежуточной и государственной итоговой аттестации в </w:t>
      </w:r>
      <w:r w:rsidR="000A467E" w:rsidRPr="000A467E">
        <w:rPr>
          <w:rFonts w:ascii="Times New Roman" w:hAnsi="Times New Roman" w:cs="Times New Roman"/>
          <w:color w:val="auto"/>
          <w:sz w:val="28"/>
          <w:szCs w:val="28"/>
          <w:u w:val="single"/>
        </w:rPr>
        <w:t>иных формах.</w:t>
      </w:r>
      <w:r w:rsidR="000A467E" w:rsidRPr="000A467E">
        <w:rPr>
          <w:rFonts w:ascii="Times New Roman" w:hAnsi="Times New Roman" w:cs="Times New Roman"/>
          <w:color w:val="auto"/>
          <w:sz w:val="28"/>
          <w:szCs w:val="28"/>
        </w:rPr>
        <w:t xml:space="preserve"> </w:t>
      </w:r>
    </w:p>
    <w:p w:rsidR="00BF2E42" w:rsidRPr="00B11FEA" w:rsidRDefault="00BF2E42" w:rsidP="00044399">
      <w:pPr>
        <w:spacing w:after="0" w:line="240" w:lineRule="auto"/>
        <w:ind w:firstLine="709"/>
        <w:contextualSpacing/>
        <w:jc w:val="both"/>
        <w:rPr>
          <w:rFonts w:ascii="Times New Roman" w:hAnsi="Times New Roman" w:cs="Times New Roman"/>
          <w:sz w:val="28"/>
          <w:szCs w:val="28"/>
        </w:rPr>
      </w:pPr>
    </w:p>
    <w:p w:rsidR="00530152" w:rsidRPr="00530152" w:rsidRDefault="00530152" w:rsidP="00044399">
      <w:pPr>
        <w:pStyle w:val="a7"/>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proofErr w:type="gramStart"/>
      <w:r w:rsidRPr="00530152">
        <w:rPr>
          <w:rFonts w:ascii="Times New Roman" w:hAnsi="Times New Roman" w:cs="Times New Roman"/>
          <w:sz w:val="28"/>
          <w:szCs w:val="28"/>
        </w:rPr>
        <w:t>обучающихся</w:t>
      </w:r>
      <w:proofErr w:type="gramEnd"/>
      <w:r w:rsidRPr="00530152">
        <w:rPr>
          <w:rFonts w:ascii="Times New Roman" w:hAnsi="Times New Roman" w:cs="Times New Roman"/>
          <w:sz w:val="28"/>
          <w:szCs w:val="28"/>
        </w:rPr>
        <w:t xml:space="preserve"> с ЗПР включают:</w:t>
      </w:r>
    </w:p>
    <w:p w:rsidR="00530152" w:rsidRPr="00530152" w:rsidRDefault="00530152" w:rsidP="00044399">
      <w:pPr>
        <w:pStyle w:val="af2"/>
        <w:numPr>
          <w:ilvl w:val="0"/>
          <w:numId w:val="23"/>
        </w:numPr>
        <w:spacing w:line="240" w:lineRule="auto"/>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44399">
      <w:pPr>
        <w:pStyle w:val="af2"/>
        <w:numPr>
          <w:ilvl w:val="0"/>
          <w:numId w:val="23"/>
        </w:numPr>
        <w:spacing w:line="240" w:lineRule="auto"/>
        <w:ind w:left="0" w:firstLine="709"/>
        <w:jc w:val="both"/>
        <w:rPr>
          <w:sz w:val="28"/>
          <w:szCs w:val="28"/>
        </w:rPr>
      </w:pPr>
      <w:r w:rsidRPr="00530152">
        <w:rPr>
          <w:caps w:val="0"/>
          <w:sz w:val="28"/>
          <w:szCs w:val="28"/>
        </w:rPr>
        <w:lastRenderedPageBreak/>
        <w:t xml:space="preserve">привычную обстановку в классе (присутствие своего учителя, наличие привычных для обучающихся </w:t>
      </w:r>
      <w:proofErr w:type="spellStart"/>
      <w:r w:rsidRPr="00530152">
        <w:rPr>
          <w:caps w:val="0"/>
          <w:sz w:val="28"/>
          <w:szCs w:val="28"/>
        </w:rPr>
        <w:t>мнестических</w:t>
      </w:r>
      <w:proofErr w:type="spellEnd"/>
      <w:r w:rsidRPr="00530152">
        <w:rPr>
          <w:caps w:val="0"/>
          <w:sz w:val="28"/>
          <w:szCs w:val="28"/>
        </w:rPr>
        <w:t xml:space="preserve"> опор: наглядных схем, шаблонов общего хода выполнения заданий);</w:t>
      </w:r>
    </w:p>
    <w:p w:rsidR="00530152" w:rsidRPr="00530152" w:rsidRDefault="00530152" w:rsidP="00044399">
      <w:pPr>
        <w:pStyle w:val="af2"/>
        <w:numPr>
          <w:ilvl w:val="0"/>
          <w:numId w:val="23"/>
        </w:numPr>
        <w:spacing w:line="240" w:lineRule="auto"/>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44399">
      <w:pPr>
        <w:pStyle w:val="af2"/>
        <w:numPr>
          <w:ilvl w:val="0"/>
          <w:numId w:val="23"/>
        </w:numPr>
        <w:spacing w:line="240" w:lineRule="auto"/>
        <w:ind w:left="0" w:firstLine="709"/>
        <w:jc w:val="both"/>
        <w:rPr>
          <w:sz w:val="28"/>
          <w:szCs w:val="28"/>
        </w:rPr>
      </w:pPr>
      <w:proofErr w:type="spellStart"/>
      <w:r w:rsidRPr="00530152">
        <w:rPr>
          <w:caps w:val="0"/>
          <w:sz w:val="28"/>
          <w:szCs w:val="28"/>
        </w:rPr>
        <w:t>адаптирование</w:t>
      </w:r>
      <w:proofErr w:type="spellEnd"/>
      <w:r w:rsidRPr="00530152">
        <w:rPr>
          <w:caps w:val="0"/>
          <w:sz w:val="28"/>
          <w:szCs w:val="28"/>
        </w:rPr>
        <w:t xml:space="preserve">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044399">
      <w:pPr>
        <w:spacing w:after="0" w:line="24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044399">
      <w:pPr>
        <w:spacing w:after="0" w:line="24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2) упрощение </w:t>
      </w:r>
      <w:proofErr w:type="spellStart"/>
      <w:r w:rsidRPr="00530152">
        <w:rPr>
          <w:rFonts w:ascii="Times New Roman" w:hAnsi="Times New Roman" w:cs="Times New Roman"/>
          <w:sz w:val="28"/>
          <w:szCs w:val="28"/>
        </w:rPr>
        <w:t>многозвеньевой</w:t>
      </w:r>
      <w:proofErr w:type="spellEnd"/>
      <w:r w:rsidRPr="00530152">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530152">
        <w:rPr>
          <w:rFonts w:ascii="Times New Roman" w:hAnsi="Times New Roman" w:cs="Times New Roman"/>
          <w:sz w:val="28"/>
          <w:szCs w:val="28"/>
        </w:rPr>
        <w:t>поэтапность</w:t>
      </w:r>
      <w:proofErr w:type="spellEnd"/>
      <w:r w:rsidRPr="00530152">
        <w:rPr>
          <w:rFonts w:ascii="Times New Roman" w:hAnsi="Times New Roman" w:cs="Times New Roman"/>
          <w:sz w:val="28"/>
          <w:szCs w:val="28"/>
        </w:rPr>
        <w:t xml:space="preserve"> (</w:t>
      </w:r>
      <w:proofErr w:type="spellStart"/>
      <w:r w:rsidRPr="00530152">
        <w:rPr>
          <w:rFonts w:ascii="Times New Roman" w:hAnsi="Times New Roman" w:cs="Times New Roman"/>
          <w:sz w:val="28"/>
          <w:szCs w:val="28"/>
        </w:rPr>
        <w:t>пошаговость</w:t>
      </w:r>
      <w:proofErr w:type="spellEnd"/>
      <w:r w:rsidRPr="00530152">
        <w:rPr>
          <w:rFonts w:ascii="Times New Roman" w:hAnsi="Times New Roman" w:cs="Times New Roman"/>
          <w:sz w:val="28"/>
          <w:szCs w:val="28"/>
        </w:rPr>
        <w:t>) выполнения задания;</w:t>
      </w:r>
    </w:p>
    <w:p w:rsidR="00530152" w:rsidRPr="00530152" w:rsidRDefault="00530152" w:rsidP="00044399">
      <w:pPr>
        <w:spacing w:after="0" w:line="24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44399">
      <w:pPr>
        <w:pStyle w:val="af2"/>
        <w:numPr>
          <w:ilvl w:val="0"/>
          <w:numId w:val="23"/>
        </w:numPr>
        <w:spacing w:line="240" w:lineRule="auto"/>
        <w:ind w:left="0" w:firstLine="709"/>
        <w:jc w:val="both"/>
        <w:rPr>
          <w:sz w:val="28"/>
          <w:szCs w:val="28"/>
        </w:rPr>
      </w:pPr>
      <w:r w:rsidRPr="00530152">
        <w:rPr>
          <w:caps w:val="0"/>
          <w:sz w:val="28"/>
          <w:szCs w:val="28"/>
        </w:rPr>
        <w:t xml:space="preserve">при необходимости </w:t>
      </w:r>
      <w:proofErr w:type="spellStart"/>
      <w:r w:rsidRPr="00530152">
        <w:rPr>
          <w:caps w:val="0"/>
          <w:sz w:val="28"/>
          <w:szCs w:val="28"/>
        </w:rPr>
        <w:t>адаптирование</w:t>
      </w:r>
      <w:proofErr w:type="spellEnd"/>
      <w:r w:rsidRPr="00530152">
        <w:rPr>
          <w:caps w:val="0"/>
          <w:sz w:val="28"/>
          <w:szCs w:val="28"/>
        </w:rPr>
        <w:t xml:space="preserve"> текста задания с учетом особых образовательных потребностей и индивидуальных </w:t>
      </w:r>
      <w:proofErr w:type="gramStart"/>
      <w:r w:rsidRPr="00530152">
        <w:rPr>
          <w:caps w:val="0"/>
          <w:sz w:val="28"/>
          <w:szCs w:val="28"/>
        </w:rPr>
        <w:t>трудностей</w:t>
      </w:r>
      <w:proofErr w:type="gramEnd"/>
      <w:r w:rsidRPr="00530152">
        <w:rPr>
          <w:caps w:val="0"/>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44399">
      <w:pPr>
        <w:pStyle w:val="af2"/>
        <w:numPr>
          <w:ilvl w:val="0"/>
          <w:numId w:val="23"/>
        </w:numPr>
        <w:spacing w:line="240" w:lineRule="auto"/>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44399">
      <w:pPr>
        <w:pStyle w:val="af2"/>
        <w:numPr>
          <w:ilvl w:val="0"/>
          <w:numId w:val="23"/>
        </w:numPr>
        <w:spacing w:line="240" w:lineRule="auto"/>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44399">
      <w:pPr>
        <w:pStyle w:val="af2"/>
        <w:numPr>
          <w:ilvl w:val="0"/>
          <w:numId w:val="23"/>
        </w:numPr>
        <w:spacing w:line="240" w:lineRule="auto"/>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44399">
      <w:pPr>
        <w:pStyle w:val="af2"/>
        <w:numPr>
          <w:ilvl w:val="0"/>
          <w:numId w:val="23"/>
        </w:numPr>
        <w:spacing w:line="240" w:lineRule="auto"/>
        <w:ind w:left="0" w:firstLine="709"/>
        <w:jc w:val="both"/>
        <w:rPr>
          <w:sz w:val="28"/>
          <w:szCs w:val="28"/>
        </w:rPr>
      </w:pPr>
      <w:r w:rsidRPr="00530152">
        <w:rPr>
          <w:caps w:val="0"/>
          <w:sz w:val="28"/>
          <w:szCs w:val="28"/>
        </w:rPr>
        <w:t xml:space="preserve">недопустимыми являются негативные реакции со стороны педагога, создание ситуаций, приводящих к </w:t>
      </w:r>
      <w:proofErr w:type="gramStart"/>
      <w:r w:rsidRPr="00530152">
        <w:rPr>
          <w:caps w:val="0"/>
          <w:sz w:val="28"/>
          <w:szCs w:val="28"/>
        </w:rPr>
        <w:t>эмоциональному</w:t>
      </w:r>
      <w:proofErr w:type="gramEnd"/>
      <w:r w:rsidRPr="00530152">
        <w:rPr>
          <w:caps w:val="0"/>
          <w:sz w:val="28"/>
          <w:szCs w:val="28"/>
        </w:rPr>
        <w:t xml:space="preserve"> </w:t>
      </w:r>
      <w:proofErr w:type="spellStart"/>
      <w:r w:rsidRPr="00530152">
        <w:rPr>
          <w:caps w:val="0"/>
          <w:sz w:val="28"/>
          <w:szCs w:val="28"/>
        </w:rPr>
        <w:t>травмированию</w:t>
      </w:r>
      <w:proofErr w:type="spellEnd"/>
      <w:r w:rsidRPr="00530152">
        <w:rPr>
          <w:caps w:val="0"/>
          <w:sz w:val="28"/>
          <w:szCs w:val="28"/>
        </w:rPr>
        <w:t xml:space="preserve"> ребенка</w:t>
      </w:r>
      <w:r w:rsidRPr="00530152">
        <w:rPr>
          <w:sz w:val="28"/>
          <w:szCs w:val="28"/>
        </w:rPr>
        <w:t>.</w:t>
      </w:r>
    </w:p>
    <w:p w:rsidR="00AC2A05" w:rsidRDefault="00AC2A05"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0A467E">
        <w:rPr>
          <w:rFonts w:ascii="Times New Roman" w:hAnsi="Times New Roman" w:cs="Times New Roman"/>
          <w:color w:val="auto"/>
          <w:sz w:val="28"/>
          <w:szCs w:val="28"/>
        </w:rPr>
        <w:t>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w:t>
      </w:r>
      <w:r w:rsidR="00806B09">
        <w:rPr>
          <w:rFonts w:ascii="Times New Roman" w:hAnsi="Times New Roman" w:cs="Times New Roman"/>
          <w:color w:val="auto"/>
          <w:sz w:val="28"/>
          <w:szCs w:val="28"/>
        </w:rPr>
        <w:t xml:space="preserve"> </w:t>
      </w:r>
      <w:r w:rsidRPr="000A467E">
        <w:rPr>
          <w:rFonts w:ascii="Times New Roman" w:hAnsi="Times New Roman" w:cs="Times New Roman"/>
          <w:color w:val="auto"/>
          <w:sz w:val="28"/>
          <w:szCs w:val="28"/>
        </w:rPr>
        <w:t xml:space="preserve">ОВЗ </w:t>
      </w:r>
      <w:proofErr w:type="gramStart"/>
      <w:r w:rsidR="00806B09">
        <w:rPr>
          <w:rFonts w:ascii="Times New Roman" w:hAnsi="Times New Roman" w:cs="Times New Roman"/>
          <w:color w:val="auto"/>
          <w:sz w:val="28"/>
          <w:szCs w:val="28"/>
        </w:rPr>
        <w:t>обучающихся</w:t>
      </w:r>
      <w:proofErr w:type="gramEnd"/>
      <w:r w:rsidR="00806B09">
        <w:rPr>
          <w:rFonts w:ascii="Times New Roman" w:hAnsi="Times New Roman" w:cs="Times New Roman"/>
          <w:color w:val="auto"/>
          <w:sz w:val="28"/>
          <w:szCs w:val="28"/>
        </w:rPr>
        <w:t xml:space="preserve"> с ЗПР </w:t>
      </w:r>
      <w:r w:rsidRPr="000A467E">
        <w:rPr>
          <w:rFonts w:ascii="Times New Roman" w:hAnsi="Times New Roman" w:cs="Times New Roman"/>
          <w:color w:val="auto"/>
          <w:sz w:val="28"/>
          <w:szCs w:val="28"/>
        </w:rPr>
        <w:t xml:space="preserve">делается на основании </w:t>
      </w:r>
      <w:r w:rsidRPr="00AC2A05">
        <w:rPr>
          <w:rFonts w:ascii="Times New Roman" w:hAnsi="Times New Roman" w:cs="Times New Roman"/>
          <w:color w:val="auto"/>
          <w:sz w:val="28"/>
          <w:szCs w:val="28"/>
          <w:u w:val="single"/>
        </w:rPr>
        <w:t>положительной индивидуальной динамики.</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 </w:t>
      </w:r>
    </w:p>
    <w:p w:rsidR="003014CE" w:rsidRDefault="00133AFF" w:rsidP="00044399">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w:t>
      </w:r>
      <w:proofErr w:type="gramStart"/>
      <w:r w:rsidRPr="00133AFF">
        <w:rPr>
          <w:rFonts w:ascii="Times New Roman" w:hAnsi="Times New Roman" w:cs="Times New Roman"/>
          <w:sz w:val="28"/>
          <w:szCs w:val="28"/>
        </w:rPr>
        <w:t>обучающимися</w:t>
      </w:r>
      <w:proofErr w:type="gramEnd"/>
      <w:r w:rsidRPr="00133AFF">
        <w:rPr>
          <w:rFonts w:ascii="Times New Roman" w:hAnsi="Times New Roman" w:cs="Times New Roman"/>
          <w:sz w:val="28"/>
          <w:szCs w:val="28"/>
        </w:rPr>
        <w:t xml:space="preserve">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sidRPr="00AC2A05">
        <w:rPr>
          <w:rFonts w:ascii="Times New Roman" w:hAnsi="Times New Roman" w:cs="Times New Roman"/>
          <w:sz w:val="28"/>
          <w:szCs w:val="28"/>
        </w:rPr>
        <w:t>В соответствии с требованиями Федерального государственного образовательного стандарта начального общего образования</w:t>
      </w:r>
      <w:r>
        <w:rPr>
          <w:rFonts w:ascii="Times New Roman" w:hAnsi="Times New Roman" w:cs="Times New Roman"/>
          <w:sz w:val="28"/>
          <w:szCs w:val="28"/>
        </w:rPr>
        <w:t xml:space="preserve"> </w:t>
      </w:r>
      <w:r w:rsidRPr="00AC2A05">
        <w:rPr>
          <w:rFonts w:ascii="Times New Roman" w:hAnsi="Times New Roman" w:cs="Times New Roman"/>
          <w:sz w:val="28"/>
          <w:szCs w:val="28"/>
        </w:rPr>
        <w:t>обучающихся</w:t>
      </w:r>
      <w:r>
        <w:rPr>
          <w:rFonts w:ascii="Times New Roman" w:hAnsi="Times New Roman" w:cs="Times New Roman"/>
          <w:sz w:val="28"/>
          <w:szCs w:val="28"/>
        </w:rPr>
        <w:t xml:space="preserve"> </w:t>
      </w:r>
      <w:r w:rsidRPr="00AC2A05">
        <w:rPr>
          <w:rFonts w:ascii="Times New Roman" w:hAnsi="Times New Roman" w:cs="Times New Roman"/>
          <w:sz w:val="28"/>
          <w:szCs w:val="28"/>
        </w:rPr>
        <w:t>с</w:t>
      </w:r>
      <w:r>
        <w:rPr>
          <w:rFonts w:ascii="Times New Roman" w:hAnsi="Times New Roman" w:cs="Times New Roman"/>
          <w:sz w:val="28"/>
          <w:szCs w:val="28"/>
        </w:rPr>
        <w:t xml:space="preserve"> </w:t>
      </w:r>
      <w:r w:rsidRPr="00AC2A05">
        <w:rPr>
          <w:rFonts w:ascii="Times New Roman" w:hAnsi="Times New Roman" w:cs="Times New Roman"/>
          <w:sz w:val="28"/>
          <w:szCs w:val="28"/>
        </w:rPr>
        <w:t>ОВЗ</w:t>
      </w:r>
      <w:r w:rsidR="00FD4D46">
        <w:rPr>
          <w:rFonts w:ascii="Times New Roman" w:hAnsi="Times New Roman" w:cs="Times New Roman"/>
          <w:sz w:val="28"/>
          <w:szCs w:val="28"/>
        </w:rPr>
        <w:t xml:space="preserve"> </w:t>
      </w:r>
      <w:r w:rsidRPr="00AC2A05">
        <w:rPr>
          <w:rFonts w:ascii="Times New Roman" w:hAnsi="Times New Roman" w:cs="Times New Roman"/>
          <w:sz w:val="28"/>
          <w:szCs w:val="28"/>
        </w:rPr>
        <w:t xml:space="preserve">(ЗПР) в </w:t>
      </w:r>
      <w:r w:rsidR="00735AD1">
        <w:rPr>
          <w:rFonts w:ascii="Times New Roman" w:eastAsia="Times New Roman" w:hAnsi="Times New Roman" w:cs="Times New Roman"/>
          <w:sz w:val="28"/>
          <w:szCs w:val="28"/>
        </w:rPr>
        <w:t>ЧОУ «</w:t>
      </w:r>
      <w:proofErr w:type="spellStart"/>
      <w:r w:rsidR="00735AD1">
        <w:rPr>
          <w:rFonts w:ascii="Times New Roman" w:eastAsia="Times New Roman" w:hAnsi="Times New Roman" w:cs="Times New Roman"/>
          <w:sz w:val="28"/>
          <w:szCs w:val="28"/>
        </w:rPr>
        <w:t>Иоанно</w:t>
      </w:r>
      <w:proofErr w:type="spellEnd"/>
      <w:r w:rsidR="00735AD1">
        <w:rPr>
          <w:rFonts w:ascii="Times New Roman" w:eastAsia="Times New Roman" w:hAnsi="Times New Roman" w:cs="Times New Roman"/>
          <w:sz w:val="28"/>
          <w:szCs w:val="28"/>
        </w:rPr>
        <w:t>-Богословская Православная ООШ СПБММ</w:t>
      </w:r>
      <w:r w:rsidR="00735AD1">
        <w:rPr>
          <w:rFonts w:ascii="Times New Roman" w:hAnsi="Times New Roman" w:cs="Times New Roman"/>
          <w:sz w:val="28"/>
          <w:szCs w:val="28"/>
        </w:rPr>
        <w:t xml:space="preserve"> </w:t>
      </w:r>
      <w:r>
        <w:rPr>
          <w:rFonts w:ascii="Times New Roman" w:hAnsi="Times New Roman" w:cs="Times New Roman"/>
          <w:sz w:val="28"/>
          <w:szCs w:val="28"/>
        </w:rPr>
        <w:t xml:space="preserve"> разработана</w:t>
      </w:r>
      <w:r w:rsidRPr="00AC2A05">
        <w:rPr>
          <w:rFonts w:ascii="Times New Roman" w:hAnsi="Times New Roman" w:cs="Times New Roman"/>
          <w:sz w:val="28"/>
          <w:szCs w:val="28"/>
        </w:rPr>
        <w:t xml:space="preserve"> система оценки, ориентированная на выявление и оценку </w:t>
      </w:r>
      <w:r w:rsidRPr="00AC2A05">
        <w:rPr>
          <w:rFonts w:ascii="Times New Roman" w:hAnsi="Times New Roman" w:cs="Times New Roman"/>
          <w:sz w:val="28"/>
          <w:szCs w:val="28"/>
        </w:rPr>
        <w:lastRenderedPageBreak/>
        <w:t xml:space="preserve">образовательных достижений обучающихся с ЗПР с целью итоговой оценки подготовки выпускников на ступени начального общего образования. </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sidRPr="00AC2A05">
        <w:rPr>
          <w:rFonts w:ascii="Times New Roman" w:hAnsi="Times New Roman" w:cs="Times New Roman"/>
          <w:i/>
          <w:iCs/>
          <w:sz w:val="28"/>
          <w:szCs w:val="28"/>
        </w:rPr>
        <w:t>Особенностями системы оценки являются:</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2A05">
        <w:rPr>
          <w:rFonts w:ascii="Times New Roman" w:hAnsi="Times New Roman" w:cs="Times New Roman"/>
          <w:sz w:val="28"/>
          <w:szCs w:val="28"/>
        </w:rPr>
        <w:t xml:space="preserve">комплексный подход к оценке результатов образования (оценка предметных, </w:t>
      </w:r>
      <w:proofErr w:type="spellStart"/>
      <w:r w:rsidRPr="00AC2A05">
        <w:rPr>
          <w:rFonts w:ascii="Times New Roman" w:hAnsi="Times New Roman" w:cs="Times New Roman"/>
          <w:sz w:val="28"/>
          <w:szCs w:val="28"/>
        </w:rPr>
        <w:t>метапредметных</w:t>
      </w:r>
      <w:proofErr w:type="spellEnd"/>
      <w:r w:rsidRPr="00AC2A05">
        <w:rPr>
          <w:rFonts w:ascii="Times New Roman" w:hAnsi="Times New Roman" w:cs="Times New Roman"/>
          <w:sz w:val="28"/>
          <w:szCs w:val="28"/>
        </w:rPr>
        <w:t xml:space="preserve"> и</w:t>
      </w:r>
      <w:r w:rsidR="00FD4D46">
        <w:rPr>
          <w:rFonts w:ascii="Times New Roman" w:hAnsi="Times New Roman" w:cs="Times New Roman"/>
          <w:sz w:val="28"/>
          <w:szCs w:val="28"/>
        </w:rPr>
        <w:t xml:space="preserve"> </w:t>
      </w:r>
      <w:r w:rsidRPr="00AC2A05">
        <w:rPr>
          <w:rFonts w:ascii="Times New Roman" w:hAnsi="Times New Roman" w:cs="Times New Roman"/>
          <w:sz w:val="28"/>
          <w:szCs w:val="28"/>
        </w:rPr>
        <w:t>личностных результатов общего образования);</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использование планируемых результатов освоения основных образовательных программ в качестве содержательной и </w:t>
      </w:r>
      <w:proofErr w:type="spellStart"/>
      <w:r w:rsidRPr="00AC2A05">
        <w:rPr>
          <w:rFonts w:ascii="Times New Roman" w:hAnsi="Times New Roman" w:cs="Times New Roman"/>
          <w:sz w:val="28"/>
          <w:szCs w:val="28"/>
        </w:rPr>
        <w:t>критериальной</w:t>
      </w:r>
      <w:proofErr w:type="spellEnd"/>
      <w:r w:rsidRPr="00AC2A05">
        <w:rPr>
          <w:rFonts w:ascii="Times New Roman" w:hAnsi="Times New Roman" w:cs="Times New Roman"/>
          <w:sz w:val="28"/>
          <w:szCs w:val="28"/>
        </w:rPr>
        <w:t xml:space="preserve"> базы оценки;</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оценка успешности освоения содержания отдельных учебных предметов на основе</w:t>
      </w:r>
      <w:r>
        <w:rPr>
          <w:rFonts w:ascii="Times New Roman" w:hAnsi="Times New Roman" w:cs="Times New Roman"/>
          <w:sz w:val="28"/>
          <w:szCs w:val="28"/>
        </w:rPr>
        <w:t xml:space="preserve"> </w:t>
      </w:r>
      <w:proofErr w:type="spellStart"/>
      <w:r w:rsidRPr="00AC2A05">
        <w:rPr>
          <w:rFonts w:ascii="Times New Roman" w:hAnsi="Times New Roman" w:cs="Times New Roman"/>
          <w:sz w:val="28"/>
          <w:szCs w:val="28"/>
        </w:rPr>
        <w:t>деятельностного</w:t>
      </w:r>
      <w:proofErr w:type="spellEnd"/>
      <w:r w:rsidRPr="00AC2A05">
        <w:rPr>
          <w:rFonts w:ascii="Times New Roman" w:hAnsi="Times New Roman" w:cs="Times New Roman"/>
          <w:sz w:val="28"/>
          <w:szCs w:val="28"/>
        </w:rPr>
        <w:t xml:space="preserve"> подхода, проявляющегося в способности к выполнению учебно-практических и учебно-познавательных задач;</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оценка достижений обучающихся;</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сочетание внешней и внутренней оценки как механизма обеспечения качества образования;</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оценка динамики учебных достижений обучающихся</w:t>
      </w:r>
      <w:r>
        <w:rPr>
          <w:rFonts w:ascii="Times New Roman" w:hAnsi="Times New Roman" w:cs="Times New Roman"/>
          <w:sz w:val="28"/>
          <w:szCs w:val="28"/>
        </w:rPr>
        <w:t xml:space="preserve"> </w:t>
      </w:r>
      <w:r w:rsidRPr="00AC2A05">
        <w:rPr>
          <w:rFonts w:ascii="Times New Roman" w:hAnsi="Times New Roman" w:cs="Times New Roman"/>
          <w:sz w:val="28"/>
          <w:szCs w:val="28"/>
        </w:rPr>
        <w:t>и развития их социальной (жизненной) компетенции;</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уровневый подход к разработке планируемых предметных результатов, инструментария и представлению их;</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использование накопительной системы оценивания (портфолио), характеризующей динамику индивидуальных образовательных достижений;</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sidRPr="00AC2A05">
        <w:rPr>
          <w:rFonts w:ascii="Times New Roman" w:hAnsi="Times New Roman" w:cs="Times New Roman"/>
          <w:b/>
          <w:bCs/>
          <w:sz w:val="28"/>
          <w:szCs w:val="28"/>
        </w:rPr>
        <w:t>Оценка личностных результатов</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sidRPr="00AC2A05">
        <w:rPr>
          <w:rFonts w:ascii="Times New Roman" w:hAnsi="Times New Roman" w:cs="Times New Roman"/>
          <w:b/>
          <w:bCs/>
          <w:sz w:val="28"/>
          <w:szCs w:val="28"/>
        </w:rPr>
        <w:t xml:space="preserve">Личностные результаты </w:t>
      </w:r>
      <w:r w:rsidRPr="00AC2A05">
        <w:rPr>
          <w:rFonts w:ascii="Times New Roman" w:hAnsi="Times New Roman" w:cs="Times New Roman"/>
          <w:sz w:val="28"/>
          <w:szCs w:val="28"/>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w:t>
      </w:r>
      <w:r>
        <w:rPr>
          <w:rFonts w:ascii="Times New Roman" w:hAnsi="Times New Roman" w:cs="Times New Roman"/>
          <w:sz w:val="28"/>
          <w:szCs w:val="28"/>
        </w:rPr>
        <w:t xml:space="preserve"> </w:t>
      </w:r>
      <w:r w:rsidRPr="00AC2A05">
        <w:rPr>
          <w:rFonts w:ascii="Times New Roman" w:hAnsi="Times New Roman" w:cs="Times New Roman"/>
          <w:sz w:val="28"/>
          <w:szCs w:val="28"/>
        </w:rPr>
        <w:t>с учетом типологических и</w:t>
      </w:r>
      <w:r w:rsidRPr="00AC2A05">
        <w:rPr>
          <w:color w:val="000000"/>
          <w:kern w:val="0"/>
          <w:sz w:val="23"/>
          <w:szCs w:val="23"/>
          <w:lang w:eastAsia="ru-RU"/>
        </w:rPr>
        <w:t xml:space="preserve"> </w:t>
      </w:r>
      <w:r w:rsidRPr="00AC2A05">
        <w:rPr>
          <w:rFonts w:ascii="Times New Roman" w:hAnsi="Times New Roman" w:cs="Times New Roman"/>
          <w:sz w:val="28"/>
          <w:szCs w:val="28"/>
        </w:rPr>
        <w:t>индивидуальных особенностей обучающихся, их индивидуальных особых образовательных потребностей.</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sidRPr="00AC2A05">
        <w:rPr>
          <w:rFonts w:ascii="Times New Roman" w:hAnsi="Times New Roman" w:cs="Times New Roman"/>
          <w:b/>
          <w:bCs/>
          <w:i/>
          <w:iCs/>
          <w:sz w:val="28"/>
          <w:szCs w:val="28"/>
        </w:rPr>
        <w:t>Объектом оценки личностных результатов</w:t>
      </w:r>
      <w:r>
        <w:rPr>
          <w:rFonts w:ascii="Times New Roman" w:hAnsi="Times New Roman" w:cs="Times New Roman"/>
          <w:b/>
          <w:bCs/>
          <w:i/>
          <w:iCs/>
          <w:sz w:val="28"/>
          <w:szCs w:val="28"/>
        </w:rPr>
        <w:t xml:space="preserve"> </w:t>
      </w:r>
      <w:r w:rsidRPr="00AC2A05">
        <w:rPr>
          <w:rFonts w:ascii="Times New Roman" w:hAnsi="Times New Roman" w:cs="Times New Roman"/>
          <w:sz w:val="28"/>
          <w:szCs w:val="28"/>
        </w:rPr>
        <w:t>являются сформированные у учащихся универсальные учебные действия, включаемые в три основных блока:</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w:t>
      </w:r>
      <w:r w:rsidRPr="00AC2A05">
        <w:rPr>
          <w:rFonts w:ascii="Times New Roman" w:hAnsi="Times New Roman" w:cs="Times New Roman"/>
          <w:i/>
          <w:iCs/>
          <w:sz w:val="28"/>
          <w:szCs w:val="28"/>
        </w:rPr>
        <w:t xml:space="preserve">самоопределение </w:t>
      </w:r>
      <w:r w:rsidRPr="00AC2A0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C2A05">
        <w:rPr>
          <w:rFonts w:ascii="Times New Roman" w:hAnsi="Times New Roman" w:cs="Times New Roman"/>
          <w:sz w:val="28"/>
          <w:szCs w:val="28"/>
        </w:rPr>
        <w:t>сформированность</w:t>
      </w:r>
      <w:proofErr w:type="spellEnd"/>
      <w:r w:rsidRPr="00AC2A05">
        <w:rPr>
          <w:rFonts w:ascii="Times New Roman" w:hAnsi="Times New Roman" w:cs="Times New Roman"/>
          <w:sz w:val="28"/>
          <w:szCs w:val="28"/>
        </w:rPr>
        <w:t xml:space="preserve"> внутренней позиции обучающегося —</w:t>
      </w:r>
      <w:r>
        <w:rPr>
          <w:rFonts w:ascii="Times New Roman" w:hAnsi="Times New Roman" w:cs="Times New Roman"/>
          <w:sz w:val="28"/>
          <w:szCs w:val="28"/>
        </w:rPr>
        <w:t xml:space="preserve"> </w:t>
      </w:r>
      <w:r w:rsidRPr="00AC2A05">
        <w:rPr>
          <w:rFonts w:ascii="Times New Roman" w:hAnsi="Times New Roman" w:cs="Times New Roman"/>
          <w:sz w:val="28"/>
          <w:szCs w:val="28"/>
        </w:rPr>
        <w:t xml:space="preserve">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w:t>
      </w:r>
      <w:r w:rsidRPr="00AC2A05">
        <w:rPr>
          <w:rFonts w:ascii="Times New Roman" w:hAnsi="Times New Roman" w:cs="Times New Roman"/>
          <w:sz w:val="28"/>
          <w:szCs w:val="28"/>
        </w:rPr>
        <w:lastRenderedPageBreak/>
        <w:t>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w:t>
      </w:r>
      <w:proofErr w:type="spellStart"/>
      <w:r w:rsidRPr="00AC2A05">
        <w:rPr>
          <w:rFonts w:ascii="Times New Roman" w:hAnsi="Times New Roman" w:cs="Times New Roman"/>
          <w:i/>
          <w:iCs/>
          <w:sz w:val="28"/>
          <w:szCs w:val="28"/>
        </w:rPr>
        <w:t>смыслоообразование</w:t>
      </w:r>
      <w:proofErr w:type="spellEnd"/>
      <w:r w:rsidRPr="00AC2A05">
        <w:rPr>
          <w:rFonts w:ascii="Times New Roman" w:hAnsi="Times New Roman" w:cs="Times New Roman"/>
          <w:i/>
          <w:iCs/>
          <w:sz w:val="28"/>
          <w:szCs w:val="28"/>
        </w:rPr>
        <w:t xml:space="preserve"> </w:t>
      </w:r>
      <w:r w:rsidRPr="00AC2A05">
        <w:rPr>
          <w:rFonts w:ascii="Times New Roman" w:hAnsi="Times New Roman" w:cs="Times New Roman"/>
          <w:sz w:val="28"/>
          <w:szCs w:val="28"/>
        </w:rPr>
        <w:t>—</w:t>
      </w:r>
      <w:r>
        <w:rPr>
          <w:rFonts w:ascii="Times New Roman" w:hAnsi="Times New Roman" w:cs="Times New Roman"/>
          <w:sz w:val="28"/>
          <w:szCs w:val="28"/>
        </w:rPr>
        <w:t xml:space="preserve"> </w:t>
      </w:r>
      <w:r w:rsidRPr="00AC2A05">
        <w:rPr>
          <w:rFonts w:ascii="Times New Roman" w:hAnsi="Times New Roman" w:cs="Times New Roman"/>
          <w:sz w:val="28"/>
          <w:szCs w:val="28"/>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w:t>
      </w:r>
      <w:r>
        <w:rPr>
          <w:rFonts w:ascii="Times New Roman" w:hAnsi="Times New Roman" w:cs="Times New Roman"/>
          <w:sz w:val="28"/>
          <w:szCs w:val="28"/>
        </w:rPr>
        <w:t xml:space="preserve"> </w:t>
      </w:r>
      <w:r w:rsidRPr="00AC2A05">
        <w:rPr>
          <w:rFonts w:ascii="Times New Roman" w:hAnsi="Times New Roman" w:cs="Times New Roman"/>
          <w:sz w:val="28"/>
          <w:szCs w:val="28"/>
        </w:rPr>
        <w:t>знаю», «незнания» и стремления к преодолению этого разрыва;</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w:t>
      </w:r>
      <w:r w:rsidRPr="00AC2A05">
        <w:rPr>
          <w:rFonts w:ascii="Times New Roman" w:hAnsi="Times New Roman" w:cs="Times New Roman"/>
          <w:i/>
          <w:iCs/>
          <w:sz w:val="28"/>
          <w:szCs w:val="28"/>
        </w:rPr>
        <w:t>морально-этическая ориентация —</w:t>
      </w:r>
      <w:r>
        <w:rPr>
          <w:rFonts w:ascii="Times New Roman" w:hAnsi="Times New Roman" w:cs="Times New Roman"/>
          <w:i/>
          <w:iCs/>
          <w:sz w:val="28"/>
          <w:szCs w:val="28"/>
        </w:rPr>
        <w:t xml:space="preserve"> </w:t>
      </w:r>
      <w:r w:rsidRPr="00AC2A05">
        <w:rPr>
          <w:rFonts w:ascii="Times New Roman" w:hAnsi="Times New Roman" w:cs="Times New Roman"/>
          <w:sz w:val="28"/>
          <w:szCs w:val="28"/>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AC2A05">
        <w:rPr>
          <w:rFonts w:ascii="Times New Roman" w:hAnsi="Times New Roman" w:cs="Times New Roman"/>
          <w:sz w:val="28"/>
          <w:szCs w:val="28"/>
        </w:rPr>
        <w:t>децентрации</w:t>
      </w:r>
      <w:proofErr w:type="spellEnd"/>
      <w:r w:rsidRPr="00AC2A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2A05">
        <w:rPr>
          <w:rFonts w:ascii="Times New Roman" w:hAnsi="Times New Roman" w:cs="Times New Roman"/>
          <w:sz w:val="28"/>
          <w:szCs w:val="28"/>
        </w:rPr>
        <w:t xml:space="preserve">учёту позиций, мотивов и интересов участников моральной дилеммы при её разрешении; развитие этических чувств </w:t>
      </w:r>
      <w:proofErr w:type="gramStart"/>
      <w:r w:rsidRPr="00AC2A05">
        <w:rPr>
          <w:rFonts w:ascii="Times New Roman" w:hAnsi="Times New Roman" w:cs="Times New Roman"/>
          <w:sz w:val="28"/>
          <w:szCs w:val="28"/>
        </w:rPr>
        <w:t>—с</w:t>
      </w:r>
      <w:proofErr w:type="gramEnd"/>
      <w:r w:rsidRPr="00AC2A05">
        <w:rPr>
          <w:rFonts w:ascii="Times New Roman" w:hAnsi="Times New Roman" w:cs="Times New Roman"/>
          <w:sz w:val="28"/>
          <w:szCs w:val="28"/>
        </w:rPr>
        <w:t>тыда, вины, совести как регуляторов морального поведения.</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sidRPr="00AC2A05">
        <w:rPr>
          <w:rFonts w:ascii="Times New Roman" w:hAnsi="Times New Roman" w:cs="Times New Roman"/>
          <w:sz w:val="28"/>
          <w:szCs w:val="28"/>
        </w:rPr>
        <w:t xml:space="preserve">Основное </w:t>
      </w:r>
      <w:r w:rsidRPr="00AC2A05">
        <w:rPr>
          <w:rFonts w:ascii="Times New Roman" w:hAnsi="Times New Roman" w:cs="Times New Roman"/>
          <w:b/>
          <w:bCs/>
          <w:i/>
          <w:iCs/>
          <w:sz w:val="28"/>
          <w:szCs w:val="28"/>
        </w:rPr>
        <w:t>содержание оценки личностных результатов</w:t>
      </w:r>
      <w:r>
        <w:rPr>
          <w:rFonts w:ascii="Times New Roman" w:hAnsi="Times New Roman" w:cs="Times New Roman"/>
          <w:b/>
          <w:bCs/>
          <w:i/>
          <w:iCs/>
          <w:sz w:val="28"/>
          <w:szCs w:val="28"/>
        </w:rPr>
        <w:t xml:space="preserve"> </w:t>
      </w:r>
      <w:r w:rsidRPr="00AC2A05">
        <w:rPr>
          <w:rFonts w:ascii="Times New Roman" w:hAnsi="Times New Roman" w:cs="Times New Roman"/>
          <w:sz w:val="28"/>
          <w:szCs w:val="28"/>
        </w:rPr>
        <w:t>на ступени начального общего образования строится вокруг оценки:</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w:t>
      </w:r>
      <w:proofErr w:type="spellStart"/>
      <w:r w:rsidRPr="00AC2A05">
        <w:rPr>
          <w:rFonts w:ascii="Times New Roman" w:hAnsi="Times New Roman" w:cs="Times New Roman"/>
          <w:sz w:val="28"/>
          <w:szCs w:val="28"/>
        </w:rPr>
        <w:t>сформированности</w:t>
      </w:r>
      <w:proofErr w:type="spellEnd"/>
      <w:r w:rsidRPr="00AC2A05">
        <w:rPr>
          <w:rFonts w:ascii="Times New Roman" w:hAnsi="Times New Roman" w:cs="Times New Roman"/>
          <w:sz w:val="28"/>
          <w:szCs w:val="28"/>
        </w:rPr>
        <w:t xml:space="preserve"> внутренней позиции </w:t>
      </w:r>
      <w:proofErr w:type="gramStart"/>
      <w:r w:rsidRPr="00AC2A05">
        <w:rPr>
          <w:rFonts w:ascii="Times New Roman" w:hAnsi="Times New Roman" w:cs="Times New Roman"/>
          <w:sz w:val="28"/>
          <w:szCs w:val="28"/>
        </w:rPr>
        <w:t>обучающегося</w:t>
      </w:r>
      <w:proofErr w:type="gramEnd"/>
      <w:r w:rsidRPr="00AC2A05">
        <w:rPr>
          <w:rFonts w:ascii="Times New Roman" w:hAnsi="Times New Roman" w:cs="Times New Roman"/>
          <w:sz w:val="28"/>
          <w:szCs w:val="28"/>
        </w:rPr>
        <w:t>, которая находит отражение в эмоционально-положительном отношении обучающегося к образовательной организации;</w:t>
      </w:r>
    </w:p>
    <w:p w:rsidR="00AC2A05" w:rsidRPr="00AC2A05" w:rsidRDefault="000D2168"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2A05" w:rsidRPr="00AC2A05">
        <w:rPr>
          <w:rFonts w:ascii="Times New Roman" w:hAnsi="Times New Roman" w:cs="Times New Roman"/>
          <w:sz w:val="28"/>
          <w:szCs w:val="28"/>
        </w:rPr>
        <w:t xml:space="preserve"> ориентации на содержательные мом</w:t>
      </w:r>
      <w:r>
        <w:rPr>
          <w:rFonts w:ascii="Times New Roman" w:hAnsi="Times New Roman" w:cs="Times New Roman"/>
          <w:sz w:val="28"/>
          <w:szCs w:val="28"/>
        </w:rPr>
        <w:t xml:space="preserve">енты образовательного процесса - </w:t>
      </w:r>
      <w:r w:rsidR="00AC2A05" w:rsidRPr="00AC2A05">
        <w:rPr>
          <w:rFonts w:ascii="Times New Roman" w:hAnsi="Times New Roman" w:cs="Times New Roman"/>
          <w:sz w:val="28"/>
          <w:szCs w:val="28"/>
        </w:rPr>
        <w:t>уроки, познание нового, овладение умениями и новыми компетенциями, характер учебного сотрудничеств</w:t>
      </w:r>
      <w:r>
        <w:rPr>
          <w:rFonts w:ascii="Times New Roman" w:hAnsi="Times New Roman" w:cs="Times New Roman"/>
          <w:sz w:val="28"/>
          <w:szCs w:val="28"/>
        </w:rPr>
        <w:t xml:space="preserve">а с учителем и одноклассниками - </w:t>
      </w:r>
      <w:r w:rsidR="00AC2A05" w:rsidRPr="00AC2A05">
        <w:rPr>
          <w:rFonts w:ascii="Times New Roman" w:hAnsi="Times New Roman" w:cs="Times New Roman"/>
          <w:sz w:val="28"/>
          <w:szCs w:val="28"/>
        </w:rPr>
        <w:t>и ориентации на образец поведения «хорошего ученика» как пример для подражания;</w:t>
      </w:r>
    </w:p>
    <w:p w:rsidR="00AC2A05" w:rsidRPr="00AC2A05" w:rsidRDefault="000D2168"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2A05" w:rsidRPr="00AC2A05">
        <w:rPr>
          <w:rFonts w:ascii="Times New Roman" w:hAnsi="Times New Roman" w:cs="Times New Roman"/>
          <w:sz w:val="28"/>
          <w:szCs w:val="28"/>
        </w:rPr>
        <w:t xml:space="preserve"> </w:t>
      </w:r>
      <w:proofErr w:type="spellStart"/>
      <w:r w:rsidR="00AC2A05" w:rsidRPr="00AC2A05">
        <w:rPr>
          <w:rFonts w:ascii="Times New Roman" w:hAnsi="Times New Roman" w:cs="Times New Roman"/>
          <w:sz w:val="28"/>
          <w:szCs w:val="28"/>
        </w:rPr>
        <w:t>сформированности</w:t>
      </w:r>
      <w:proofErr w:type="spellEnd"/>
      <w:r w:rsidR="00AC2A05" w:rsidRPr="00AC2A05">
        <w:rPr>
          <w:rFonts w:ascii="Times New Roman" w:hAnsi="Times New Roman" w:cs="Times New Roman"/>
          <w:sz w:val="28"/>
          <w:szCs w:val="28"/>
        </w:rPr>
        <w:t xml:space="preserve"> </w:t>
      </w:r>
      <w:r>
        <w:rPr>
          <w:rFonts w:ascii="Times New Roman" w:hAnsi="Times New Roman" w:cs="Times New Roman"/>
          <w:sz w:val="28"/>
          <w:szCs w:val="28"/>
        </w:rPr>
        <w:t xml:space="preserve">основ гражданской идентичности - </w:t>
      </w:r>
      <w:r w:rsidR="00AC2A05" w:rsidRPr="00AC2A05">
        <w:rPr>
          <w:rFonts w:ascii="Times New Roman" w:hAnsi="Times New Roman" w:cs="Times New Roman"/>
          <w:sz w:val="28"/>
          <w:szCs w:val="28"/>
        </w:rPr>
        <w:t>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C2A05" w:rsidRPr="00AC2A05" w:rsidRDefault="000D2168"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2A05" w:rsidRPr="00AC2A05">
        <w:rPr>
          <w:rFonts w:ascii="Times New Roman" w:hAnsi="Times New Roman" w:cs="Times New Roman"/>
          <w:sz w:val="28"/>
          <w:szCs w:val="28"/>
        </w:rPr>
        <w:t xml:space="preserve"> </w:t>
      </w:r>
      <w:proofErr w:type="spellStart"/>
      <w:r w:rsidR="00AC2A05" w:rsidRPr="00AC2A05">
        <w:rPr>
          <w:rFonts w:ascii="Times New Roman" w:hAnsi="Times New Roman" w:cs="Times New Roman"/>
          <w:sz w:val="28"/>
          <w:szCs w:val="28"/>
        </w:rPr>
        <w:t>сформированности</w:t>
      </w:r>
      <w:proofErr w:type="spellEnd"/>
      <w:r w:rsidR="00AC2A05" w:rsidRPr="00AC2A05">
        <w:rPr>
          <w:rFonts w:ascii="Times New Roman" w:hAnsi="Times New Roman" w:cs="Times New Roman"/>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C2A05" w:rsidRPr="00AC2A05" w:rsidRDefault="000D2168"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2A05" w:rsidRPr="00AC2A05">
        <w:rPr>
          <w:rFonts w:ascii="Times New Roman" w:hAnsi="Times New Roman" w:cs="Times New Roman"/>
          <w:sz w:val="28"/>
          <w:szCs w:val="28"/>
        </w:rPr>
        <w:t xml:space="preserve"> </w:t>
      </w:r>
      <w:proofErr w:type="spellStart"/>
      <w:r w:rsidR="00AC2A05" w:rsidRPr="00AC2A05">
        <w:rPr>
          <w:rFonts w:ascii="Times New Roman" w:hAnsi="Times New Roman" w:cs="Times New Roman"/>
          <w:sz w:val="28"/>
          <w:szCs w:val="28"/>
        </w:rPr>
        <w:t>сформированности</w:t>
      </w:r>
      <w:proofErr w:type="spellEnd"/>
      <w:r w:rsidR="00AC2A05" w:rsidRPr="00AC2A05">
        <w:rPr>
          <w:rFonts w:ascii="Times New Roman" w:hAnsi="Times New Roman" w:cs="Times New Roman"/>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C2A05" w:rsidRDefault="000D2168"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2A05" w:rsidRPr="00AC2A05">
        <w:rPr>
          <w:rFonts w:ascii="Times New Roman" w:hAnsi="Times New Roman" w:cs="Times New Roman"/>
          <w:sz w:val="28"/>
          <w:szCs w:val="28"/>
        </w:rPr>
        <w:t xml:space="preserve"> знания моральных норм и </w:t>
      </w:r>
      <w:proofErr w:type="spellStart"/>
      <w:r w:rsidR="00AC2A05" w:rsidRPr="00AC2A05">
        <w:rPr>
          <w:rFonts w:ascii="Times New Roman" w:hAnsi="Times New Roman" w:cs="Times New Roman"/>
          <w:sz w:val="28"/>
          <w:szCs w:val="28"/>
        </w:rPr>
        <w:t>сформированности</w:t>
      </w:r>
      <w:proofErr w:type="spellEnd"/>
      <w:r w:rsidR="00AC2A05" w:rsidRPr="00AC2A05">
        <w:rPr>
          <w:rFonts w:ascii="Times New Roman" w:hAnsi="Times New Roman" w:cs="Times New Roman"/>
          <w:sz w:val="28"/>
          <w:szCs w:val="28"/>
        </w:rPr>
        <w:t xml:space="preserve"> морально-этических суждений, способности к решению моральных проблем на основе </w:t>
      </w:r>
      <w:proofErr w:type="spellStart"/>
      <w:r w:rsidR="00AC2A05" w:rsidRPr="00AC2A05">
        <w:rPr>
          <w:rFonts w:ascii="Times New Roman" w:hAnsi="Times New Roman" w:cs="Times New Roman"/>
          <w:sz w:val="28"/>
          <w:szCs w:val="28"/>
        </w:rPr>
        <w:t>децентрации</w:t>
      </w:r>
      <w:proofErr w:type="spellEnd"/>
      <w:r w:rsidR="00AC2A05" w:rsidRPr="00AC2A05">
        <w:rPr>
          <w:rFonts w:ascii="Times New Roman" w:hAnsi="Times New Roman" w:cs="Times New Roman"/>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lastRenderedPageBreak/>
        <w:t>Основной формой</w:t>
      </w:r>
      <w:r>
        <w:rPr>
          <w:rFonts w:ascii="Times New Roman" w:hAnsi="Times New Roman" w:cs="Times New Roman"/>
          <w:sz w:val="28"/>
          <w:szCs w:val="28"/>
        </w:rPr>
        <w:t xml:space="preserve"> </w:t>
      </w:r>
      <w:r w:rsidRPr="000D2168">
        <w:rPr>
          <w:rFonts w:ascii="Times New Roman" w:hAnsi="Times New Roman" w:cs="Times New Roman"/>
          <w:sz w:val="28"/>
          <w:szCs w:val="28"/>
        </w:rPr>
        <w:t xml:space="preserve">оценки </w:t>
      </w:r>
      <w:r w:rsidRPr="000D2168">
        <w:rPr>
          <w:rFonts w:ascii="Times New Roman" w:hAnsi="Times New Roman" w:cs="Times New Roman"/>
          <w:i/>
          <w:iCs/>
          <w:sz w:val="28"/>
          <w:szCs w:val="28"/>
        </w:rPr>
        <w:t>личностных результатов,</w:t>
      </w:r>
      <w:r>
        <w:rPr>
          <w:rFonts w:ascii="Times New Roman" w:hAnsi="Times New Roman" w:cs="Times New Roman"/>
          <w:i/>
          <w:iCs/>
          <w:sz w:val="28"/>
          <w:szCs w:val="28"/>
        </w:rPr>
        <w:t xml:space="preserve"> </w:t>
      </w:r>
      <w:r w:rsidRPr="000D2168">
        <w:rPr>
          <w:rFonts w:ascii="Times New Roman" w:hAnsi="Times New Roman" w:cs="Times New Roman"/>
          <w:sz w:val="28"/>
          <w:szCs w:val="28"/>
        </w:rPr>
        <w:t>используемым в образовательной программе,</w:t>
      </w:r>
      <w:r>
        <w:rPr>
          <w:rFonts w:ascii="Times New Roman" w:hAnsi="Times New Roman" w:cs="Times New Roman"/>
          <w:sz w:val="28"/>
          <w:szCs w:val="28"/>
        </w:rPr>
        <w:t xml:space="preserve"> </w:t>
      </w:r>
      <w:r w:rsidRPr="000D2168">
        <w:rPr>
          <w:rFonts w:ascii="Times New Roman" w:hAnsi="Times New Roman" w:cs="Times New Roman"/>
          <w:sz w:val="28"/>
          <w:szCs w:val="28"/>
        </w:rPr>
        <w:t xml:space="preserve">является оценка </w:t>
      </w:r>
      <w:r w:rsidRPr="000D2168">
        <w:rPr>
          <w:rFonts w:ascii="Times New Roman" w:hAnsi="Times New Roman" w:cs="Times New Roman"/>
          <w:b/>
          <w:bCs/>
          <w:i/>
          <w:iCs/>
          <w:sz w:val="28"/>
          <w:szCs w:val="28"/>
        </w:rPr>
        <w:t>личностного прогресса ученика</w:t>
      </w:r>
      <w:r>
        <w:rPr>
          <w:rFonts w:ascii="Times New Roman" w:hAnsi="Times New Roman" w:cs="Times New Roman"/>
          <w:b/>
          <w:bCs/>
          <w:i/>
          <w:iCs/>
          <w:sz w:val="28"/>
          <w:szCs w:val="28"/>
        </w:rPr>
        <w:t xml:space="preserve"> </w:t>
      </w:r>
      <w:r w:rsidRPr="000D2168">
        <w:rPr>
          <w:rFonts w:ascii="Times New Roman" w:hAnsi="Times New Roman" w:cs="Times New Roman"/>
          <w:sz w:val="28"/>
          <w:szCs w:val="28"/>
        </w:rPr>
        <w:t xml:space="preserve">с помощью </w:t>
      </w:r>
      <w:r w:rsidRPr="000D2168">
        <w:rPr>
          <w:rFonts w:ascii="Times New Roman" w:hAnsi="Times New Roman" w:cs="Times New Roman"/>
          <w:i/>
          <w:iCs/>
          <w:sz w:val="28"/>
          <w:szCs w:val="28"/>
        </w:rPr>
        <w:t>портфолио</w:t>
      </w:r>
      <w:r w:rsidRPr="000D2168">
        <w:rPr>
          <w:rFonts w:ascii="Times New Roman" w:hAnsi="Times New Roman" w:cs="Times New Roman"/>
          <w:sz w:val="28"/>
          <w:szCs w:val="28"/>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 xml:space="preserve">Еще одной формой оценки личностных результатов обучающихся с ЗПР является оценка </w:t>
      </w:r>
      <w:r w:rsidRPr="000D2168">
        <w:rPr>
          <w:rFonts w:ascii="Times New Roman" w:hAnsi="Times New Roman" w:cs="Times New Roman"/>
          <w:b/>
          <w:bCs/>
          <w:i/>
          <w:iCs/>
          <w:sz w:val="28"/>
          <w:szCs w:val="28"/>
        </w:rPr>
        <w:t>индивидуального прогресса личностного развития обучающихся</w:t>
      </w:r>
      <w:r>
        <w:rPr>
          <w:rFonts w:ascii="Times New Roman" w:hAnsi="Times New Roman" w:cs="Times New Roman"/>
          <w:b/>
          <w:bCs/>
          <w:i/>
          <w:iCs/>
          <w:sz w:val="28"/>
          <w:szCs w:val="28"/>
        </w:rPr>
        <w:t xml:space="preserve"> </w:t>
      </w:r>
      <w:r w:rsidRPr="000D2168">
        <w:rPr>
          <w:rFonts w:ascii="Times New Roman" w:hAnsi="Times New Roman" w:cs="Times New Roman"/>
          <w:sz w:val="28"/>
          <w:szCs w:val="28"/>
        </w:rPr>
        <w:t>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w:t>
      </w:r>
      <w:r>
        <w:rPr>
          <w:rFonts w:ascii="Times New Roman" w:hAnsi="Times New Roman" w:cs="Times New Roman"/>
          <w:sz w:val="28"/>
          <w:szCs w:val="28"/>
        </w:rPr>
        <w:t xml:space="preserve">зрастной периодизации развития - </w:t>
      </w:r>
      <w:r w:rsidRPr="000D2168">
        <w:rPr>
          <w:rFonts w:ascii="Times New Roman" w:hAnsi="Times New Roman" w:cs="Times New Roman"/>
          <w:sz w:val="28"/>
          <w:szCs w:val="28"/>
        </w:rPr>
        <w:t xml:space="preserve">в форме </w:t>
      </w:r>
      <w:proofErr w:type="spellStart"/>
      <w:r w:rsidRPr="000D2168">
        <w:rPr>
          <w:rFonts w:ascii="Times New Roman" w:hAnsi="Times New Roman" w:cs="Times New Roman"/>
          <w:sz w:val="28"/>
          <w:szCs w:val="28"/>
        </w:rPr>
        <w:t>возрастно</w:t>
      </w:r>
      <w:proofErr w:type="spellEnd"/>
      <w:r w:rsidRPr="000D2168">
        <w:rPr>
          <w:rFonts w:ascii="Times New Roman" w:hAnsi="Times New Roman" w:cs="Times New Roman"/>
          <w:sz w:val="28"/>
          <w:szCs w:val="28"/>
        </w:rPr>
        <w:t xml:space="preserve"> –</w:t>
      </w:r>
      <w:r w:rsidR="00FD4D46">
        <w:rPr>
          <w:rFonts w:ascii="Times New Roman" w:hAnsi="Times New Roman" w:cs="Times New Roman"/>
          <w:sz w:val="28"/>
          <w:szCs w:val="28"/>
        </w:rPr>
        <w:t xml:space="preserve"> </w:t>
      </w:r>
      <w:r w:rsidRPr="000D2168">
        <w:rPr>
          <w:rFonts w:ascii="Times New Roman" w:hAnsi="Times New Roman" w:cs="Times New Roman"/>
          <w:sz w:val="28"/>
          <w:szCs w:val="28"/>
        </w:rPr>
        <w:t>психологического консультирования. Результаты анализа представляются</w:t>
      </w:r>
      <w:r>
        <w:rPr>
          <w:rFonts w:ascii="Times New Roman" w:hAnsi="Times New Roman" w:cs="Times New Roman"/>
          <w:sz w:val="28"/>
          <w:szCs w:val="28"/>
        </w:rPr>
        <w:t xml:space="preserve"> </w:t>
      </w:r>
      <w:r w:rsidRPr="000D2168">
        <w:rPr>
          <w:rFonts w:ascii="Times New Roman" w:hAnsi="Times New Roman" w:cs="Times New Roman"/>
          <w:sz w:val="28"/>
          <w:szCs w:val="28"/>
        </w:rPr>
        <w:t>в форме удобных и понятных всем членам экспертной группы условных ед</w:t>
      </w:r>
      <w:r>
        <w:rPr>
          <w:rFonts w:ascii="Times New Roman" w:hAnsi="Times New Roman" w:cs="Times New Roman"/>
          <w:sz w:val="28"/>
          <w:szCs w:val="28"/>
        </w:rPr>
        <w:t xml:space="preserve">иницах: кружочки черного цвета - </w:t>
      </w:r>
      <w:r w:rsidRPr="000D2168">
        <w:rPr>
          <w:rFonts w:ascii="Times New Roman" w:hAnsi="Times New Roman" w:cs="Times New Roman"/>
          <w:sz w:val="28"/>
          <w:szCs w:val="28"/>
        </w:rPr>
        <w:t>нет прод</w:t>
      </w:r>
      <w:r>
        <w:rPr>
          <w:rFonts w:ascii="Times New Roman" w:hAnsi="Times New Roman" w:cs="Times New Roman"/>
          <w:sz w:val="28"/>
          <w:szCs w:val="28"/>
        </w:rPr>
        <w:t xml:space="preserve">вижения; кружочки синего цвета - </w:t>
      </w:r>
      <w:r w:rsidRPr="000D2168">
        <w:rPr>
          <w:rFonts w:ascii="Times New Roman" w:hAnsi="Times New Roman" w:cs="Times New Roman"/>
          <w:sz w:val="28"/>
          <w:szCs w:val="28"/>
        </w:rPr>
        <w:t>минимальное продви</w:t>
      </w:r>
      <w:r>
        <w:rPr>
          <w:rFonts w:ascii="Times New Roman" w:hAnsi="Times New Roman" w:cs="Times New Roman"/>
          <w:sz w:val="28"/>
          <w:szCs w:val="28"/>
        </w:rPr>
        <w:t xml:space="preserve">жение; кружочки зеленого цвета - </w:t>
      </w:r>
      <w:r w:rsidRPr="000D2168">
        <w:rPr>
          <w:rFonts w:ascii="Times New Roman" w:hAnsi="Times New Roman" w:cs="Times New Roman"/>
          <w:sz w:val="28"/>
          <w:szCs w:val="28"/>
        </w:rPr>
        <w:t>средн</w:t>
      </w:r>
      <w:r>
        <w:rPr>
          <w:rFonts w:ascii="Times New Roman" w:hAnsi="Times New Roman" w:cs="Times New Roman"/>
          <w:sz w:val="28"/>
          <w:szCs w:val="28"/>
        </w:rPr>
        <w:t xml:space="preserve">ее продвижение; красного цвета - </w:t>
      </w:r>
      <w:r w:rsidRPr="000D2168">
        <w:rPr>
          <w:rFonts w:ascii="Times New Roman" w:hAnsi="Times New Roman" w:cs="Times New Roman"/>
          <w:sz w:val="28"/>
          <w:szCs w:val="28"/>
        </w:rPr>
        <w:t xml:space="preserve">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0D2168">
        <w:rPr>
          <w:rFonts w:ascii="Times New Roman" w:hAnsi="Times New Roman" w:cs="Times New Roman"/>
          <w:i/>
          <w:iCs/>
          <w:sz w:val="28"/>
          <w:szCs w:val="28"/>
        </w:rPr>
        <w:t>индивидуальную карту развития обучающегося</w:t>
      </w:r>
      <w:r w:rsidRPr="000D2168">
        <w:rPr>
          <w:rFonts w:ascii="Times New Roman" w:hAnsi="Times New Roman" w:cs="Times New Roman"/>
          <w:sz w:val="28"/>
          <w:szCs w:val="28"/>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0D2168">
        <w:rPr>
          <w:rFonts w:ascii="Times New Roman" w:hAnsi="Times New Roman" w:cs="Times New Roman"/>
          <w:i/>
          <w:iCs/>
          <w:sz w:val="28"/>
          <w:szCs w:val="28"/>
        </w:rPr>
        <w:t>.</w:t>
      </w:r>
    </w:p>
    <w:p w:rsidR="000D2168" w:rsidRPr="00AC2A05"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b/>
          <w:bCs/>
          <w:i/>
          <w:iCs/>
          <w:sz w:val="28"/>
          <w:szCs w:val="28"/>
        </w:rPr>
        <w:t xml:space="preserve">Оценка личностных результатов </w:t>
      </w:r>
      <w:r w:rsidRPr="000D2168">
        <w:rPr>
          <w:rFonts w:ascii="Times New Roman" w:hAnsi="Times New Roman" w:cs="Times New Roman"/>
          <w:sz w:val="28"/>
          <w:szCs w:val="28"/>
        </w:rPr>
        <w:t>не выражается в количественном значении, она отражает динамику развития конкретного ребенка</w:t>
      </w:r>
      <w:r>
        <w:rPr>
          <w:rFonts w:ascii="Times New Roman" w:hAnsi="Times New Roman" w:cs="Times New Roman"/>
          <w:sz w:val="28"/>
          <w:szCs w:val="28"/>
        </w:rPr>
        <w:t xml:space="preserve"> </w:t>
      </w:r>
      <w:r w:rsidRPr="000D2168">
        <w:rPr>
          <w:rFonts w:ascii="Times New Roman" w:hAnsi="Times New Roman" w:cs="Times New Roman"/>
          <w:sz w:val="28"/>
          <w:szCs w:val="28"/>
        </w:rPr>
        <w:t>(</w:t>
      </w:r>
      <w:proofErr w:type="gramStart"/>
      <w:r w:rsidRPr="000D2168">
        <w:rPr>
          <w:rFonts w:ascii="Times New Roman" w:hAnsi="Times New Roman" w:cs="Times New Roman"/>
          <w:i/>
          <w:iCs/>
          <w:sz w:val="28"/>
          <w:szCs w:val="28"/>
        </w:rPr>
        <w:t>был-стал</w:t>
      </w:r>
      <w:proofErr w:type="gramEnd"/>
      <w:r w:rsidRPr="000D2168">
        <w:rPr>
          <w:rFonts w:ascii="Times New Roman" w:hAnsi="Times New Roman" w:cs="Times New Roman"/>
          <w:sz w:val="28"/>
          <w:szCs w:val="28"/>
        </w:rPr>
        <w:t>).</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b/>
          <w:bCs/>
          <w:sz w:val="28"/>
          <w:szCs w:val="28"/>
        </w:rPr>
        <w:t xml:space="preserve">Личностные УУД: </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1. Ориентация на понимание причин успеха в учебной деятельности.</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2. Способность к самооценке; умение оценивать свои и чужие поступки.</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3. Урегулирование поведения в соответствии с познанными моральными нормами и этническими требованиями.</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4. Познавательная мотивация учения.</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 xml:space="preserve">5. Принятие и освоение социальной роли </w:t>
      </w:r>
      <w:proofErr w:type="gramStart"/>
      <w:r w:rsidRPr="000D2168">
        <w:rPr>
          <w:rFonts w:ascii="Times New Roman" w:hAnsi="Times New Roman" w:cs="Times New Roman"/>
          <w:sz w:val="28"/>
          <w:szCs w:val="28"/>
        </w:rPr>
        <w:t>обучающегося</w:t>
      </w:r>
      <w:proofErr w:type="gramEnd"/>
      <w:r w:rsidRPr="000D2168">
        <w:rPr>
          <w:rFonts w:ascii="Times New Roman" w:hAnsi="Times New Roman" w:cs="Times New Roman"/>
          <w:sz w:val="28"/>
          <w:szCs w:val="28"/>
        </w:rPr>
        <w:t>.</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b/>
          <w:bCs/>
          <w:sz w:val="28"/>
          <w:szCs w:val="28"/>
        </w:rPr>
        <w:t xml:space="preserve">Оценка </w:t>
      </w:r>
      <w:proofErr w:type="spellStart"/>
      <w:r w:rsidRPr="000D2168">
        <w:rPr>
          <w:rFonts w:ascii="Times New Roman" w:hAnsi="Times New Roman" w:cs="Times New Roman"/>
          <w:b/>
          <w:bCs/>
          <w:sz w:val="28"/>
          <w:szCs w:val="28"/>
        </w:rPr>
        <w:t>метапредметных</w:t>
      </w:r>
      <w:proofErr w:type="spellEnd"/>
      <w:r w:rsidRPr="000D2168">
        <w:rPr>
          <w:rFonts w:ascii="Times New Roman" w:hAnsi="Times New Roman" w:cs="Times New Roman"/>
          <w:b/>
          <w:bCs/>
          <w:sz w:val="28"/>
          <w:szCs w:val="28"/>
        </w:rPr>
        <w:t xml:space="preserve"> результатов</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b/>
          <w:bCs/>
          <w:i/>
          <w:iCs/>
          <w:sz w:val="28"/>
          <w:szCs w:val="28"/>
        </w:rPr>
        <w:t xml:space="preserve">Оценка </w:t>
      </w:r>
      <w:proofErr w:type="spellStart"/>
      <w:r w:rsidRPr="000D2168">
        <w:rPr>
          <w:rFonts w:ascii="Times New Roman" w:hAnsi="Times New Roman" w:cs="Times New Roman"/>
          <w:b/>
          <w:bCs/>
          <w:i/>
          <w:iCs/>
          <w:sz w:val="28"/>
          <w:szCs w:val="28"/>
        </w:rPr>
        <w:t>метапредметных</w:t>
      </w:r>
      <w:proofErr w:type="spellEnd"/>
      <w:r w:rsidRPr="000D2168">
        <w:rPr>
          <w:rFonts w:ascii="Times New Roman" w:hAnsi="Times New Roman" w:cs="Times New Roman"/>
          <w:b/>
          <w:bCs/>
          <w:i/>
          <w:iCs/>
          <w:sz w:val="28"/>
          <w:szCs w:val="28"/>
        </w:rPr>
        <w:t xml:space="preserve"> результатов</w:t>
      </w:r>
      <w:r>
        <w:rPr>
          <w:rFonts w:ascii="Times New Roman" w:hAnsi="Times New Roman" w:cs="Times New Roman"/>
          <w:b/>
          <w:bCs/>
          <w:i/>
          <w:iCs/>
          <w:sz w:val="28"/>
          <w:szCs w:val="28"/>
        </w:rPr>
        <w:t xml:space="preserve"> </w:t>
      </w:r>
      <w:r w:rsidRPr="000D2168">
        <w:rPr>
          <w:rFonts w:ascii="Times New Roman" w:hAnsi="Times New Roman" w:cs="Times New Roman"/>
          <w:sz w:val="28"/>
          <w:szCs w:val="28"/>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0D2168">
        <w:rPr>
          <w:rFonts w:ascii="Times New Roman" w:hAnsi="Times New Roman" w:cs="Times New Roman"/>
          <w:sz w:val="28"/>
          <w:szCs w:val="28"/>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w:t>
      </w:r>
      <w:r>
        <w:rPr>
          <w:rFonts w:ascii="Times New Roman" w:hAnsi="Times New Roman" w:cs="Times New Roman"/>
          <w:sz w:val="28"/>
          <w:szCs w:val="28"/>
        </w:rPr>
        <w:t xml:space="preserve"> </w:t>
      </w:r>
      <w:r w:rsidRPr="000D2168">
        <w:rPr>
          <w:rFonts w:ascii="Times New Roman" w:hAnsi="Times New Roman" w:cs="Times New Roman"/>
          <w:sz w:val="28"/>
          <w:szCs w:val="28"/>
        </w:rPr>
        <w:t>проявлять инициативу и самостоятельность в обучении;</w:t>
      </w:r>
      <w:proofErr w:type="gramEnd"/>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0D2168">
        <w:rPr>
          <w:rFonts w:ascii="Times New Roman" w:hAnsi="Times New Roman" w:cs="Times New Roman"/>
          <w:sz w:val="28"/>
          <w:szCs w:val="28"/>
        </w:rPr>
        <w:t xml:space="preserve"> умение осуществлять информационный поиск, сбор и выделение существенной информации из различных информационных источников;</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D2168">
        <w:rPr>
          <w:rFonts w:ascii="Times New Roman" w:hAnsi="Times New Roman" w:cs="Times New Roman"/>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D2168">
        <w:rPr>
          <w:rFonts w:ascii="Times New Roman" w:hAnsi="Times New Roman" w:cs="Times New Roman"/>
          <w:sz w:val="28"/>
          <w:szCs w:val="28"/>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D2168">
        <w:rPr>
          <w:rFonts w:ascii="Times New Roman"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 xml:space="preserve">Достижение </w:t>
      </w:r>
      <w:proofErr w:type="spellStart"/>
      <w:r w:rsidRPr="000D2168">
        <w:rPr>
          <w:rFonts w:ascii="Times New Roman" w:hAnsi="Times New Roman" w:cs="Times New Roman"/>
          <w:sz w:val="28"/>
          <w:szCs w:val="28"/>
        </w:rPr>
        <w:t>метапредметных</w:t>
      </w:r>
      <w:proofErr w:type="spellEnd"/>
      <w:r w:rsidRPr="000D2168">
        <w:rPr>
          <w:rFonts w:ascii="Times New Roman" w:hAnsi="Times New Roman" w:cs="Times New Roman"/>
          <w:sz w:val="28"/>
          <w:szCs w:val="28"/>
        </w:rPr>
        <w:t xml:space="preserve"> результатов обеспечивается за счёт основных компонентов образовательного п</w:t>
      </w:r>
      <w:r>
        <w:rPr>
          <w:rFonts w:ascii="Times New Roman" w:hAnsi="Times New Roman" w:cs="Times New Roman"/>
          <w:sz w:val="28"/>
          <w:szCs w:val="28"/>
        </w:rPr>
        <w:t xml:space="preserve">роцесса - </w:t>
      </w:r>
      <w:r w:rsidRPr="000D2168">
        <w:rPr>
          <w:rFonts w:ascii="Times New Roman" w:hAnsi="Times New Roman" w:cs="Times New Roman"/>
          <w:sz w:val="28"/>
          <w:szCs w:val="28"/>
        </w:rPr>
        <w:t>учебных предметов, представленных в обязательной части учебного плана.</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 xml:space="preserve">Основное содержание оценки </w:t>
      </w:r>
      <w:proofErr w:type="spellStart"/>
      <w:r w:rsidRPr="000D2168">
        <w:rPr>
          <w:rFonts w:ascii="Times New Roman" w:hAnsi="Times New Roman" w:cs="Times New Roman"/>
          <w:sz w:val="28"/>
          <w:szCs w:val="28"/>
        </w:rPr>
        <w:t>метапредметных</w:t>
      </w:r>
      <w:proofErr w:type="spellEnd"/>
      <w:r w:rsidRPr="000D2168">
        <w:rPr>
          <w:rFonts w:ascii="Times New Roman" w:hAnsi="Times New Roman" w:cs="Times New Roman"/>
          <w:sz w:val="28"/>
          <w:szCs w:val="28"/>
        </w:rPr>
        <w:t xml:space="preserve"> результатов на ступени начального общего образования строится вокруг умения учиться. Оценка </w:t>
      </w:r>
      <w:proofErr w:type="spellStart"/>
      <w:r w:rsidRPr="000D2168">
        <w:rPr>
          <w:rFonts w:ascii="Times New Roman" w:hAnsi="Times New Roman" w:cs="Times New Roman"/>
          <w:sz w:val="28"/>
          <w:szCs w:val="28"/>
        </w:rPr>
        <w:t>метапредметных</w:t>
      </w:r>
      <w:proofErr w:type="spellEnd"/>
      <w:r w:rsidRPr="000D2168">
        <w:rPr>
          <w:rFonts w:ascii="Times New Roman" w:hAnsi="Times New Roman" w:cs="Times New Roman"/>
          <w:sz w:val="28"/>
          <w:szCs w:val="28"/>
        </w:rPr>
        <w:t xml:space="preserve"> результатов проводится в ходе различных процедур таких, как решение задач творческого и поискового характера, учебное проектирование,</w:t>
      </w:r>
      <w:r>
        <w:rPr>
          <w:rFonts w:ascii="Times New Roman" w:hAnsi="Times New Roman" w:cs="Times New Roman"/>
          <w:sz w:val="28"/>
          <w:szCs w:val="28"/>
        </w:rPr>
        <w:t xml:space="preserve"> </w:t>
      </w:r>
      <w:r w:rsidRPr="000D2168">
        <w:rPr>
          <w:rFonts w:ascii="Times New Roman" w:hAnsi="Times New Roman" w:cs="Times New Roman"/>
          <w:sz w:val="28"/>
          <w:szCs w:val="28"/>
        </w:rPr>
        <w:t xml:space="preserve">комплексные работы на </w:t>
      </w:r>
      <w:proofErr w:type="spellStart"/>
      <w:r w:rsidRPr="000D2168">
        <w:rPr>
          <w:rFonts w:ascii="Times New Roman" w:hAnsi="Times New Roman" w:cs="Times New Roman"/>
          <w:sz w:val="28"/>
          <w:szCs w:val="28"/>
        </w:rPr>
        <w:t>межпредметной</w:t>
      </w:r>
      <w:proofErr w:type="spellEnd"/>
      <w:r w:rsidRPr="000D2168">
        <w:rPr>
          <w:rFonts w:ascii="Times New Roman" w:hAnsi="Times New Roman" w:cs="Times New Roman"/>
          <w:sz w:val="28"/>
          <w:szCs w:val="28"/>
        </w:rPr>
        <w:t xml:space="preserve"> основе, мониторинг </w:t>
      </w:r>
      <w:proofErr w:type="spellStart"/>
      <w:r w:rsidRPr="000D2168">
        <w:rPr>
          <w:rFonts w:ascii="Times New Roman" w:hAnsi="Times New Roman" w:cs="Times New Roman"/>
          <w:sz w:val="28"/>
          <w:szCs w:val="28"/>
        </w:rPr>
        <w:t>сформированности</w:t>
      </w:r>
      <w:proofErr w:type="spellEnd"/>
      <w:r w:rsidRPr="000D2168">
        <w:rPr>
          <w:rFonts w:ascii="Times New Roman" w:hAnsi="Times New Roman" w:cs="Times New Roman"/>
          <w:sz w:val="28"/>
          <w:szCs w:val="28"/>
        </w:rPr>
        <w:t xml:space="preserve"> основных учебных умений.</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b/>
          <w:bCs/>
          <w:sz w:val="28"/>
          <w:szCs w:val="28"/>
        </w:rPr>
        <w:t>Регулятивные УУД:</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1.Умение определять цель деятельности на уроке.</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2.Умение работать по плану.</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3. Умение контролировать выполнение заданий</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b/>
          <w:bCs/>
          <w:sz w:val="28"/>
          <w:szCs w:val="28"/>
        </w:rPr>
        <w:t>Познавательные УУД:</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1. Умение ориентироваться в учебнике.</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2. Умение сравнивать и группировать предметы.</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3. Умение извлекать</w:t>
      </w:r>
      <w:r>
        <w:rPr>
          <w:rFonts w:ascii="Times New Roman" w:hAnsi="Times New Roman" w:cs="Times New Roman"/>
          <w:sz w:val="28"/>
          <w:szCs w:val="28"/>
        </w:rPr>
        <w:t xml:space="preserve"> </w:t>
      </w:r>
      <w:r w:rsidRPr="000D2168">
        <w:rPr>
          <w:rFonts w:ascii="Times New Roman" w:hAnsi="Times New Roman" w:cs="Times New Roman"/>
          <w:sz w:val="28"/>
          <w:szCs w:val="28"/>
        </w:rPr>
        <w:t>информацию из сюжетного рисунка.</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4. Умение переводить информацию из одного вида в другой (из рисунка в схему).</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5. Умение вычитывать информацию из текста и схемы.</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b/>
          <w:bCs/>
          <w:sz w:val="28"/>
          <w:szCs w:val="28"/>
        </w:rPr>
        <w:t>Коммуникативные УУД:</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1. Умение участвовать в диалоге на уроке и в жизненных ситуациях.</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2. Умение отвечать на вопросы учителя, товарищей по классу.</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3.Умение соблюдать простейшие нормы речевого этикета: здороваться, прощаться, благодарить.</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4. Умение слушать и понимать речь других.</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5. Умение участвовать в паре.</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 xml:space="preserve">В начале и в конце учебного года проводится </w:t>
      </w:r>
      <w:r w:rsidRPr="000D2168">
        <w:rPr>
          <w:rFonts w:ascii="Times New Roman" w:hAnsi="Times New Roman" w:cs="Times New Roman"/>
          <w:b/>
          <w:bCs/>
          <w:sz w:val="28"/>
          <w:szCs w:val="28"/>
        </w:rPr>
        <w:t xml:space="preserve">мониторинг </w:t>
      </w:r>
      <w:proofErr w:type="spellStart"/>
      <w:r w:rsidRPr="000D2168">
        <w:rPr>
          <w:rFonts w:ascii="Times New Roman" w:hAnsi="Times New Roman" w:cs="Times New Roman"/>
          <w:b/>
          <w:bCs/>
          <w:sz w:val="28"/>
          <w:szCs w:val="28"/>
        </w:rPr>
        <w:t>сформированности</w:t>
      </w:r>
      <w:proofErr w:type="spellEnd"/>
      <w:r w:rsidRPr="000D2168">
        <w:rPr>
          <w:rFonts w:ascii="Times New Roman" w:hAnsi="Times New Roman" w:cs="Times New Roman"/>
          <w:b/>
          <w:bCs/>
          <w:sz w:val="28"/>
          <w:szCs w:val="28"/>
        </w:rPr>
        <w:t xml:space="preserve"> УУД</w:t>
      </w:r>
      <w:r w:rsidRPr="000D2168">
        <w:rPr>
          <w:rFonts w:ascii="Times New Roman" w:hAnsi="Times New Roman" w:cs="Times New Roman"/>
          <w:sz w:val="28"/>
          <w:szCs w:val="28"/>
        </w:rPr>
        <w:t>. Диагностическая работа включает в себя задания на выявление планируемых результатов.</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b/>
          <w:bCs/>
          <w:sz w:val="28"/>
          <w:szCs w:val="28"/>
        </w:rPr>
        <w:t>Оценка предметных результатов</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 xml:space="preserve">Достижение предметных результатов обеспечивается за счет основных учебных предметов. Поэтому объектом оценки предметных результатов </w:t>
      </w:r>
      <w:r w:rsidRPr="000D2168">
        <w:rPr>
          <w:rFonts w:ascii="Times New Roman" w:hAnsi="Times New Roman" w:cs="Times New Roman"/>
          <w:sz w:val="28"/>
          <w:szCs w:val="28"/>
        </w:rPr>
        <w:lastRenderedPageBreak/>
        <w:t>является способность обучающихся с ОВЗ (ЗПР)</w:t>
      </w:r>
      <w:r>
        <w:rPr>
          <w:rFonts w:ascii="Times New Roman" w:hAnsi="Times New Roman" w:cs="Times New Roman"/>
          <w:sz w:val="28"/>
          <w:szCs w:val="28"/>
        </w:rPr>
        <w:t xml:space="preserve"> </w:t>
      </w:r>
      <w:r w:rsidRPr="000D2168">
        <w:rPr>
          <w:rFonts w:ascii="Times New Roman" w:hAnsi="Times New Roman" w:cs="Times New Roman"/>
          <w:sz w:val="28"/>
          <w:szCs w:val="28"/>
        </w:rPr>
        <w:t>решать учебно-познавательные и учебно-практические задачи.</w:t>
      </w:r>
    </w:p>
    <w:p w:rsid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w:t>
      </w:r>
      <w:r>
        <w:rPr>
          <w:rFonts w:ascii="Times New Roman" w:hAnsi="Times New Roman" w:cs="Times New Roman"/>
          <w:sz w:val="28"/>
          <w:szCs w:val="28"/>
        </w:rPr>
        <w:t xml:space="preserve"> и</w:t>
      </w:r>
      <w:r w:rsidRPr="000D2168">
        <w:rPr>
          <w:rFonts w:ascii="Times New Roman" w:hAnsi="Times New Roman" w:cs="Times New Roman"/>
          <w:sz w:val="28"/>
          <w:szCs w:val="28"/>
        </w:rPr>
        <w:t xml:space="preserve">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w:t>
      </w:r>
      <w:proofErr w:type="spellStart"/>
      <w:r w:rsidRPr="000D2168">
        <w:rPr>
          <w:rFonts w:ascii="Times New Roman" w:hAnsi="Times New Roman" w:cs="Times New Roman"/>
          <w:sz w:val="28"/>
          <w:szCs w:val="28"/>
        </w:rPr>
        <w:t>метапредметных</w:t>
      </w:r>
      <w:proofErr w:type="spellEnd"/>
      <w:r w:rsidRPr="000D2168">
        <w:rPr>
          <w:rFonts w:ascii="Times New Roman" w:hAnsi="Times New Roman" w:cs="Times New Roman"/>
          <w:sz w:val="28"/>
          <w:szCs w:val="28"/>
        </w:rPr>
        <w:t xml:space="preserve"> результатов начального общего образования, необходимых для продолжения образования.</w:t>
      </w:r>
    </w:p>
    <w:p w:rsidR="0063546E" w:rsidRDefault="0063546E" w:rsidP="0063546E">
      <w:pPr>
        <w:tabs>
          <w:tab w:val="left" w:pos="0"/>
          <w:tab w:val="right" w:leader="dot" w:pos="9639"/>
        </w:tabs>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МОДЕЛЬ СИСТЕМЫ ОЦЕНКИ ПРЕДМЕТНЫХ РЕЗУЛЬТАТОВ</w:t>
      </w:r>
    </w:p>
    <w:tbl>
      <w:tblPr>
        <w:tblStyle w:val="aff8"/>
        <w:tblpPr w:leftFromText="180" w:rightFromText="180" w:vertAnchor="text" w:horzAnchor="margin" w:tblpY="139"/>
        <w:tblW w:w="0" w:type="auto"/>
        <w:tblLook w:val="04A0" w:firstRow="1" w:lastRow="0" w:firstColumn="1" w:lastColumn="0" w:noHBand="0" w:noVBand="1"/>
      </w:tblPr>
      <w:tblGrid>
        <w:gridCol w:w="2356"/>
        <w:gridCol w:w="2329"/>
        <w:gridCol w:w="2736"/>
        <w:gridCol w:w="2481"/>
      </w:tblGrid>
      <w:tr w:rsidR="0063546E" w:rsidRPr="00A62B9C" w:rsidTr="00A62B9C">
        <w:tc>
          <w:tcPr>
            <w:tcW w:w="2382" w:type="dxa"/>
          </w:tcPr>
          <w:p w:rsidR="0063546E"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A62B9C">
              <w:rPr>
                <w:rFonts w:ascii="Times New Roman" w:hAnsi="Times New Roman" w:cs="Times New Roman"/>
                <w:b/>
                <w:bCs/>
                <w:sz w:val="24"/>
                <w:szCs w:val="24"/>
              </w:rPr>
              <w:t>Цель</w:t>
            </w:r>
          </w:p>
        </w:tc>
        <w:tc>
          <w:tcPr>
            <w:tcW w:w="2360" w:type="dxa"/>
          </w:tcPr>
          <w:p w:rsidR="0063546E"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A62B9C">
              <w:rPr>
                <w:rFonts w:ascii="Times New Roman" w:hAnsi="Times New Roman" w:cs="Times New Roman"/>
                <w:b/>
                <w:bCs/>
                <w:sz w:val="24"/>
                <w:szCs w:val="24"/>
              </w:rPr>
              <w:t>Способ</w:t>
            </w:r>
          </w:p>
        </w:tc>
        <w:tc>
          <w:tcPr>
            <w:tcW w:w="2631" w:type="dxa"/>
          </w:tcPr>
          <w:p w:rsidR="0063546E"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A62B9C">
              <w:rPr>
                <w:rFonts w:ascii="Times New Roman" w:hAnsi="Times New Roman" w:cs="Times New Roman"/>
                <w:b/>
                <w:bCs/>
                <w:sz w:val="24"/>
                <w:szCs w:val="24"/>
              </w:rPr>
              <w:t>Оценка</w:t>
            </w:r>
          </w:p>
        </w:tc>
        <w:tc>
          <w:tcPr>
            <w:tcW w:w="2481" w:type="dxa"/>
          </w:tcPr>
          <w:p w:rsidR="0063546E"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A62B9C">
              <w:rPr>
                <w:rFonts w:ascii="Times New Roman" w:hAnsi="Times New Roman" w:cs="Times New Roman"/>
                <w:b/>
                <w:bCs/>
                <w:sz w:val="24"/>
                <w:szCs w:val="24"/>
              </w:rPr>
              <w:t>Виды помощи</w:t>
            </w:r>
          </w:p>
        </w:tc>
      </w:tr>
      <w:tr w:rsidR="0063546E" w:rsidRPr="00A62B9C" w:rsidTr="0063546E">
        <w:tc>
          <w:tcPr>
            <w:tcW w:w="9854" w:type="dxa"/>
            <w:gridSpan w:val="4"/>
          </w:tcPr>
          <w:p w:rsidR="0063546E"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A62B9C">
              <w:rPr>
                <w:rFonts w:ascii="Times New Roman" w:hAnsi="Times New Roman" w:cs="Times New Roman"/>
                <w:b/>
                <w:bCs/>
                <w:i/>
                <w:iCs/>
                <w:sz w:val="24"/>
                <w:szCs w:val="24"/>
              </w:rPr>
              <w:t>Входная диагностика</w:t>
            </w:r>
          </w:p>
        </w:tc>
      </w:tr>
      <w:tr w:rsidR="0063546E" w:rsidRPr="00A62B9C" w:rsidTr="00A62B9C">
        <w:tc>
          <w:tcPr>
            <w:tcW w:w="2382" w:type="dxa"/>
          </w:tcPr>
          <w:p w:rsidR="0063546E" w:rsidRPr="00A62B9C" w:rsidRDefault="0063546E" w:rsidP="0063546E">
            <w:pPr>
              <w:pStyle w:val="Default"/>
            </w:pPr>
            <w:r w:rsidRPr="00A62B9C">
              <w:t xml:space="preserve">Определение исходного уровня развития личности учащегося в следующих компетенциях: </w:t>
            </w:r>
          </w:p>
          <w:p w:rsidR="0063546E" w:rsidRPr="00A62B9C" w:rsidRDefault="0063546E" w:rsidP="0063546E">
            <w:pPr>
              <w:pStyle w:val="Default"/>
            </w:pPr>
            <w:r w:rsidRPr="00A62B9C">
              <w:t xml:space="preserve">-в личностной компетентности (развитие личностных навыков, освоения норм и правил поведения); </w:t>
            </w:r>
          </w:p>
          <w:p w:rsidR="0063546E" w:rsidRPr="00A62B9C" w:rsidRDefault="0063546E" w:rsidP="0063546E">
            <w:pPr>
              <w:pStyle w:val="Default"/>
            </w:pPr>
            <w:r w:rsidRPr="00A62B9C">
              <w:t xml:space="preserve">- регулятивной компетентности; </w:t>
            </w:r>
          </w:p>
          <w:p w:rsidR="0063546E" w:rsidRPr="00A62B9C" w:rsidRDefault="0063546E" w:rsidP="0063546E">
            <w:pPr>
              <w:pStyle w:val="Default"/>
            </w:pPr>
            <w:r w:rsidRPr="00A62B9C">
              <w:t xml:space="preserve">-коммуникативной компетентности; </w:t>
            </w:r>
          </w:p>
          <w:p w:rsidR="0063546E" w:rsidRPr="00A62B9C" w:rsidRDefault="0063546E" w:rsidP="0063546E">
            <w:pPr>
              <w:pStyle w:val="Default"/>
            </w:pPr>
            <w:r w:rsidRPr="00A62B9C">
              <w:t xml:space="preserve">- познавательной компетентности; </w:t>
            </w:r>
          </w:p>
          <w:p w:rsidR="0063546E" w:rsidRPr="00A62B9C" w:rsidRDefault="0063546E" w:rsidP="0063546E">
            <w:pPr>
              <w:pStyle w:val="Default"/>
            </w:pPr>
            <w:r w:rsidRPr="00A62B9C">
              <w:t xml:space="preserve">- определение зоны ближайшего развития; </w:t>
            </w:r>
          </w:p>
          <w:p w:rsidR="0063546E"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A62B9C">
              <w:rPr>
                <w:rFonts w:ascii="Times New Roman" w:hAnsi="Times New Roman" w:cs="Times New Roman"/>
                <w:sz w:val="24"/>
                <w:szCs w:val="24"/>
              </w:rPr>
              <w:t>- направления коррекционно-развивающей работы.</w:t>
            </w:r>
          </w:p>
        </w:tc>
        <w:tc>
          <w:tcPr>
            <w:tcW w:w="2360" w:type="dxa"/>
          </w:tcPr>
          <w:p w:rsidR="0063546E"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A62B9C">
              <w:rPr>
                <w:rFonts w:ascii="Times New Roman" w:hAnsi="Times New Roman" w:cs="Times New Roman"/>
                <w:sz w:val="24"/>
                <w:szCs w:val="24"/>
              </w:rPr>
              <w:t>Наблюдение, письменные и графические работы, устная беседа, тестирование.</w:t>
            </w:r>
          </w:p>
        </w:tc>
        <w:tc>
          <w:tcPr>
            <w:tcW w:w="2631" w:type="dxa"/>
          </w:tcPr>
          <w:p w:rsidR="0063546E" w:rsidRPr="00A62B9C" w:rsidRDefault="0063546E" w:rsidP="0063546E">
            <w:pPr>
              <w:pStyle w:val="Default"/>
            </w:pPr>
            <w:r w:rsidRPr="00A62B9C">
              <w:t xml:space="preserve">Оценочным ключом для фиксации достижений ребенка является трехуровневая шкала: </w:t>
            </w:r>
          </w:p>
          <w:p w:rsidR="0063546E" w:rsidRPr="00A62B9C" w:rsidRDefault="0063546E" w:rsidP="0063546E">
            <w:pPr>
              <w:pStyle w:val="Default"/>
            </w:pPr>
            <w:r w:rsidRPr="00A62B9C">
              <w:rPr>
                <w:b/>
                <w:bCs/>
                <w:i/>
                <w:iCs/>
              </w:rPr>
              <w:t xml:space="preserve">Низкий уровень </w:t>
            </w:r>
            <w:r w:rsidRPr="00A62B9C">
              <w:t xml:space="preserve">– ребенок не демонстрирует умение даже в отдельных видах деятельности. </w:t>
            </w:r>
          </w:p>
          <w:p w:rsidR="0063546E" w:rsidRPr="00A62B9C" w:rsidRDefault="0063546E" w:rsidP="0063546E">
            <w:pPr>
              <w:pStyle w:val="Default"/>
            </w:pPr>
            <w:r w:rsidRPr="00A62B9C">
              <w:rPr>
                <w:b/>
                <w:bCs/>
                <w:i/>
                <w:iCs/>
              </w:rPr>
              <w:t xml:space="preserve">Средний уровень </w:t>
            </w:r>
            <w:r w:rsidRPr="00A62B9C">
              <w:t xml:space="preserve">– ребенок демонстрирует умения в отдельных видах деятельности. </w:t>
            </w:r>
          </w:p>
          <w:p w:rsidR="0063546E"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A62B9C">
              <w:rPr>
                <w:rFonts w:ascii="Times New Roman" w:hAnsi="Times New Roman" w:cs="Times New Roman"/>
                <w:b/>
                <w:bCs/>
                <w:i/>
                <w:iCs/>
                <w:sz w:val="24"/>
                <w:szCs w:val="24"/>
              </w:rPr>
              <w:t xml:space="preserve">Высокий уровень </w:t>
            </w:r>
            <w:r w:rsidRPr="00A62B9C">
              <w:rPr>
                <w:rFonts w:ascii="Times New Roman" w:hAnsi="Times New Roman" w:cs="Times New Roman"/>
                <w:sz w:val="24"/>
                <w:szCs w:val="24"/>
              </w:rPr>
              <w:t>– демонстрирует умения в большинстве видов деятельности.</w:t>
            </w:r>
          </w:p>
        </w:tc>
        <w:tc>
          <w:tcPr>
            <w:tcW w:w="2481" w:type="dxa"/>
          </w:tcPr>
          <w:p w:rsidR="0063546E" w:rsidRPr="00A62B9C" w:rsidRDefault="0063546E" w:rsidP="0063546E">
            <w:pPr>
              <w:pStyle w:val="Default"/>
            </w:pPr>
            <w:r w:rsidRPr="00A62B9C">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63546E" w:rsidRPr="00A62B9C" w:rsidRDefault="0063546E" w:rsidP="0063546E">
            <w:pPr>
              <w:pStyle w:val="Default"/>
            </w:pPr>
            <w:r w:rsidRPr="00A62B9C">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 </w:t>
            </w:r>
          </w:p>
          <w:p w:rsidR="0063546E"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A62B9C">
              <w:rPr>
                <w:rFonts w:ascii="Times New Roman" w:hAnsi="Times New Roman" w:cs="Times New Roman"/>
                <w:sz w:val="24"/>
                <w:szCs w:val="24"/>
              </w:rPr>
              <w:t>Дополнительные развивающие упражнения, дифференцированные задания, контроль и поощрение, психолого-</w:t>
            </w:r>
            <w:r w:rsidRPr="00A62B9C">
              <w:rPr>
                <w:rFonts w:ascii="Times New Roman" w:hAnsi="Times New Roman" w:cs="Times New Roman"/>
                <w:sz w:val="24"/>
                <w:szCs w:val="24"/>
              </w:rPr>
              <w:lastRenderedPageBreak/>
              <w:t>педагогическое консультирование родителей.</w:t>
            </w:r>
          </w:p>
        </w:tc>
      </w:tr>
      <w:tr w:rsidR="0063546E" w:rsidRPr="00A62B9C" w:rsidTr="0063546E">
        <w:tc>
          <w:tcPr>
            <w:tcW w:w="9854" w:type="dxa"/>
            <w:gridSpan w:val="4"/>
          </w:tcPr>
          <w:p w:rsidR="0063546E" w:rsidRPr="00A62B9C" w:rsidRDefault="0063546E" w:rsidP="0063546E">
            <w:pPr>
              <w:pStyle w:val="Default"/>
            </w:pPr>
            <w:r w:rsidRPr="00A62B9C">
              <w:rPr>
                <w:b/>
                <w:bCs/>
                <w:i/>
                <w:iCs/>
              </w:rPr>
              <w:lastRenderedPageBreak/>
              <w:t>Промежуточный контроль</w:t>
            </w:r>
          </w:p>
        </w:tc>
      </w:tr>
      <w:tr w:rsidR="0063546E" w:rsidRPr="00A62B9C" w:rsidTr="00A62B9C">
        <w:tc>
          <w:tcPr>
            <w:tcW w:w="2382" w:type="dxa"/>
          </w:tcPr>
          <w:p w:rsidR="00A62B9C" w:rsidRPr="00A62B9C" w:rsidRDefault="0063546E" w:rsidP="0063546E">
            <w:pPr>
              <w:pStyle w:val="Default"/>
            </w:pPr>
            <w:r w:rsidRPr="00A62B9C">
              <w:t>Диагностика текущих результатов освоения</w:t>
            </w:r>
            <w:r w:rsidR="00A62B9C" w:rsidRPr="00A62B9C">
              <w:t xml:space="preserve"> </w:t>
            </w:r>
          </w:p>
          <w:p w:rsidR="00A62B9C" w:rsidRPr="00A62B9C" w:rsidRDefault="00A62B9C" w:rsidP="00A62B9C">
            <w:pPr>
              <w:pStyle w:val="Default"/>
            </w:pPr>
            <w:r w:rsidRPr="00A62B9C">
              <w:t xml:space="preserve">предметных программ и программы УУД, соотнесение достигнутых результатов с </w:t>
            </w:r>
            <w:proofErr w:type="gramStart"/>
            <w:r w:rsidRPr="00A62B9C">
              <w:t>планируемыми</w:t>
            </w:r>
            <w:proofErr w:type="gramEnd"/>
            <w:r w:rsidRPr="00A62B9C">
              <w:t xml:space="preserve">, определение дальнейших коррекционно-развивающих мероприятий. </w:t>
            </w:r>
          </w:p>
          <w:p w:rsidR="0063546E" w:rsidRPr="00A62B9C" w:rsidRDefault="0063546E" w:rsidP="0063546E">
            <w:pPr>
              <w:pStyle w:val="Default"/>
            </w:pPr>
          </w:p>
        </w:tc>
        <w:tc>
          <w:tcPr>
            <w:tcW w:w="2360" w:type="dxa"/>
          </w:tcPr>
          <w:p w:rsidR="00A62B9C"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A62B9C">
              <w:rPr>
                <w:rFonts w:ascii="Times New Roman" w:hAnsi="Times New Roman" w:cs="Times New Roman"/>
                <w:sz w:val="24"/>
                <w:szCs w:val="24"/>
              </w:rPr>
              <w:t>Диагностические, практические, самостоятельные, творческие</w:t>
            </w:r>
            <w:r w:rsidR="00A62B9C" w:rsidRPr="00A62B9C">
              <w:rPr>
                <w:rFonts w:ascii="Times New Roman" w:hAnsi="Times New Roman" w:cs="Times New Roman"/>
                <w:sz w:val="24"/>
                <w:szCs w:val="24"/>
              </w:rPr>
              <w:t xml:space="preserve"> </w:t>
            </w:r>
          </w:p>
          <w:p w:rsidR="00A62B9C" w:rsidRPr="00A62B9C" w:rsidRDefault="00A62B9C" w:rsidP="00A62B9C">
            <w:pPr>
              <w:pStyle w:val="Default"/>
              <w:jc w:val="both"/>
            </w:pPr>
            <w:r w:rsidRPr="00A62B9C">
              <w:t xml:space="preserve">работы, дидактические карточки, средства ИКТ, тесты, портфолио, проекты. </w:t>
            </w:r>
          </w:p>
          <w:p w:rsidR="0063546E"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p>
          <w:p w:rsidR="00A62B9C" w:rsidRPr="00A62B9C" w:rsidRDefault="00A62B9C" w:rsidP="0063546E">
            <w:pPr>
              <w:tabs>
                <w:tab w:val="left" w:pos="0"/>
                <w:tab w:val="right" w:leader="dot" w:pos="9639"/>
              </w:tabs>
              <w:spacing w:after="0" w:line="240" w:lineRule="auto"/>
              <w:jc w:val="both"/>
              <w:rPr>
                <w:rFonts w:ascii="Times New Roman" w:hAnsi="Times New Roman" w:cs="Times New Roman"/>
                <w:sz w:val="24"/>
                <w:szCs w:val="24"/>
              </w:rPr>
            </w:pPr>
          </w:p>
        </w:tc>
        <w:tc>
          <w:tcPr>
            <w:tcW w:w="2631" w:type="dxa"/>
          </w:tcPr>
          <w:p w:rsidR="00A62B9C" w:rsidRPr="00A62B9C" w:rsidRDefault="0063546E" w:rsidP="0063546E">
            <w:pPr>
              <w:pStyle w:val="Default"/>
            </w:pPr>
            <w:r w:rsidRPr="00A62B9C">
              <w:t>1) общепринятая пятибалльная шкала для оценки полноты и глубины освоения</w:t>
            </w:r>
          </w:p>
          <w:p w:rsidR="00A62B9C" w:rsidRPr="00A62B9C" w:rsidRDefault="00A62B9C" w:rsidP="00A62B9C">
            <w:pPr>
              <w:pStyle w:val="Default"/>
            </w:pPr>
            <w:r w:rsidRPr="00A62B9C">
              <w:t xml:space="preserve">материала, умения решать учебно-познавательные и практические задачи; </w:t>
            </w:r>
          </w:p>
          <w:p w:rsidR="00A62B9C" w:rsidRPr="00A62B9C" w:rsidRDefault="00A62B9C" w:rsidP="00A62B9C">
            <w:pPr>
              <w:pStyle w:val="Default"/>
            </w:pPr>
            <w:r w:rsidRPr="00A62B9C">
              <w:t xml:space="preserve">2) оценки: </w:t>
            </w:r>
            <w:r w:rsidRPr="00A62B9C">
              <w:rPr>
                <w:i/>
                <w:iCs/>
              </w:rPr>
              <w:t xml:space="preserve">«зачет \ незачет» </w:t>
            </w:r>
          </w:p>
          <w:p w:rsidR="00A62B9C" w:rsidRPr="00A62B9C" w:rsidRDefault="00A62B9C" w:rsidP="00A62B9C">
            <w:pPr>
              <w:pStyle w:val="Default"/>
            </w:pPr>
            <w:r w:rsidRPr="00A62B9C">
              <w:t>(</w:t>
            </w:r>
            <w:r w:rsidRPr="00A62B9C">
              <w:rPr>
                <w:i/>
                <w:iCs/>
              </w:rPr>
              <w:t>«удовлетворительно \ неудовлетворительно»</w:t>
            </w:r>
            <w:r w:rsidRPr="00A62B9C">
              <w:t xml:space="preserve">),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A62B9C" w:rsidRPr="00A62B9C" w:rsidRDefault="00A62B9C" w:rsidP="00A62B9C">
            <w:pPr>
              <w:pStyle w:val="Default"/>
            </w:pPr>
            <w:r w:rsidRPr="00A62B9C">
              <w:t xml:space="preserve">Оценки: </w:t>
            </w:r>
            <w:r w:rsidRPr="00A62B9C">
              <w:rPr>
                <w:i/>
                <w:iCs/>
              </w:rPr>
              <w:t xml:space="preserve">«хорошо», «отлично», </w:t>
            </w:r>
            <w:r w:rsidRPr="00A62B9C">
              <w:t xml:space="preserve">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63546E" w:rsidRPr="00A62B9C" w:rsidRDefault="00A62B9C" w:rsidP="00A62B9C">
            <w:pPr>
              <w:pStyle w:val="Default"/>
            </w:pPr>
            <w:r w:rsidRPr="00A62B9C">
              <w:t xml:space="preserve">3) индивидуальное наблюдение за деятельностью учащегося в процессе работы с классом. </w:t>
            </w:r>
          </w:p>
        </w:tc>
        <w:tc>
          <w:tcPr>
            <w:tcW w:w="2481" w:type="dxa"/>
          </w:tcPr>
          <w:p w:rsidR="00A62B9C" w:rsidRPr="00A62B9C" w:rsidRDefault="0063546E" w:rsidP="0063546E">
            <w:pPr>
              <w:pStyle w:val="Default"/>
            </w:pPr>
            <w:r w:rsidRPr="00A62B9C">
              <w:t xml:space="preserve">Коррекционно-развивающие занятия, индивидуальные занятия с учителем </w:t>
            </w:r>
            <w:proofErr w:type="gramStart"/>
            <w:r w:rsidRPr="00A62B9C">
              <w:t>по</w:t>
            </w:r>
            <w:proofErr w:type="gramEnd"/>
          </w:p>
          <w:p w:rsidR="00A62B9C" w:rsidRPr="00A62B9C" w:rsidRDefault="00A62B9C" w:rsidP="00A62B9C">
            <w:pPr>
              <w:pStyle w:val="Default"/>
            </w:pPr>
            <w:proofErr w:type="gramStart"/>
            <w:r w:rsidRPr="00A62B9C">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roofErr w:type="gramEnd"/>
          </w:p>
          <w:p w:rsidR="0063546E" w:rsidRPr="00A62B9C" w:rsidRDefault="00A62B9C" w:rsidP="0063546E">
            <w:pPr>
              <w:pStyle w:val="Default"/>
            </w:pPr>
            <w:r w:rsidRPr="00A62B9C">
              <w:t xml:space="preserve"> </w:t>
            </w:r>
          </w:p>
        </w:tc>
      </w:tr>
      <w:tr w:rsidR="00A62B9C" w:rsidRPr="00A62B9C" w:rsidTr="00A60047">
        <w:tc>
          <w:tcPr>
            <w:tcW w:w="9854" w:type="dxa"/>
            <w:gridSpan w:val="4"/>
          </w:tcPr>
          <w:p w:rsidR="00A62B9C" w:rsidRPr="00A62B9C" w:rsidRDefault="00A62B9C" w:rsidP="00A62B9C">
            <w:pPr>
              <w:pStyle w:val="Default"/>
            </w:pPr>
            <w:r w:rsidRPr="00A62B9C">
              <w:rPr>
                <w:b/>
                <w:bCs/>
                <w:i/>
                <w:iCs/>
              </w:rPr>
              <w:t xml:space="preserve">Итоговый контроль </w:t>
            </w:r>
          </w:p>
        </w:tc>
      </w:tr>
      <w:tr w:rsidR="00A62B9C" w:rsidRPr="00A62B9C" w:rsidTr="00A62B9C">
        <w:tc>
          <w:tcPr>
            <w:tcW w:w="2382" w:type="dxa"/>
          </w:tcPr>
          <w:p w:rsidR="00A62B9C" w:rsidRPr="00A62B9C" w:rsidRDefault="00A62B9C" w:rsidP="00A62B9C">
            <w:pPr>
              <w:pStyle w:val="Default"/>
            </w:pPr>
            <w:r w:rsidRPr="00A62B9C">
              <w:t xml:space="preserve">Системное обобщение итогов учебной деятельности по разделу, теме </w:t>
            </w:r>
          </w:p>
          <w:p w:rsidR="00A62B9C" w:rsidRPr="00A62B9C" w:rsidRDefault="00A62B9C" w:rsidP="0063546E">
            <w:pPr>
              <w:pStyle w:val="Default"/>
            </w:pPr>
          </w:p>
        </w:tc>
        <w:tc>
          <w:tcPr>
            <w:tcW w:w="2360" w:type="dxa"/>
          </w:tcPr>
          <w:p w:rsidR="00A62B9C" w:rsidRPr="00A62B9C" w:rsidRDefault="00A62B9C" w:rsidP="00A62B9C">
            <w:pPr>
              <w:pStyle w:val="Default"/>
              <w:jc w:val="both"/>
            </w:pPr>
            <w:r w:rsidRPr="00A62B9C">
              <w:t xml:space="preserve">Устный и письменный опрос, тестирование, контрольные и диагностические работы, проекты. </w:t>
            </w:r>
          </w:p>
          <w:p w:rsidR="00A62B9C" w:rsidRPr="00A62B9C" w:rsidRDefault="00A62B9C" w:rsidP="0063546E">
            <w:pPr>
              <w:tabs>
                <w:tab w:val="left" w:pos="0"/>
                <w:tab w:val="right" w:leader="dot" w:pos="9639"/>
              </w:tabs>
              <w:spacing w:after="0" w:line="240" w:lineRule="auto"/>
              <w:jc w:val="both"/>
              <w:rPr>
                <w:rFonts w:ascii="Times New Roman" w:hAnsi="Times New Roman" w:cs="Times New Roman"/>
                <w:sz w:val="24"/>
                <w:szCs w:val="24"/>
              </w:rPr>
            </w:pPr>
          </w:p>
        </w:tc>
        <w:tc>
          <w:tcPr>
            <w:tcW w:w="2631" w:type="dxa"/>
          </w:tcPr>
          <w:p w:rsidR="00A62B9C" w:rsidRPr="00A62B9C" w:rsidRDefault="00A62B9C" w:rsidP="00A62B9C">
            <w:pPr>
              <w:pStyle w:val="Default"/>
            </w:pPr>
            <w:r w:rsidRPr="00A62B9C">
              <w:lastRenderedPageBreak/>
              <w:t>1) общепринятая пятибалльная шкала для оценки полноты и глубины освоения материала, умения решать учебно-</w:t>
            </w:r>
            <w:r w:rsidRPr="00A62B9C">
              <w:lastRenderedPageBreak/>
              <w:t xml:space="preserve">познавательные и практические задачи; </w:t>
            </w:r>
          </w:p>
          <w:p w:rsidR="00A62B9C" w:rsidRPr="00A62B9C" w:rsidRDefault="00A62B9C" w:rsidP="00A62B9C">
            <w:pPr>
              <w:pStyle w:val="Default"/>
            </w:pPr>
            <w:r w:rsidRPr="00A62B9C">
              <w:t xml:space="preserve">2) работы в «Портфолио» оцениваются по критериям, обозначенным </w:t>
            </w:r>
          </w:p>
          <w:p w:rsidR="00A62B9C" w:rsidRPr="00A62B9C" w:rsidRDefault="00A62B9C" w:rsidP="00A62B9C">
            <w:pPr>
              <w:pStyle w:val="Default"/>
            </w:pPr>
            <w:r w:rsidRPr="00A62B9C">
              <w:t xml:space="preserve">педагогом и классом. </w:t>
            </w:r>
          </w:p>
        </w:tc>
        <w:tc>
          <w:tcPr>
            <w:tcW w:w="2481" w:type="dxa"/>
          </w:tcPr>
          <w:p w:rsidR="00A62B9C" w:rsidRPr="00A62B9C" w:rsidRDefault="00A62B9C" w:rsidP="00A62B9C">
            <w:pPr>
              <w:pStyle w:val="Default"/>
            </w:pPr>
            <w:r w:rsidRPr="00A62B9C">
              <w:lastRenderedPageBreak/>
              <w:t xml:space="preserve">Организация повторения учебного материала, проекты, презентации, творческие работы, предметные недели, </w:t>
            </w:r>
            <w:r w:rsidRPr="00A62B9C">
              <w:lastRenderedPageBreak/>
              <w:t xml:space="preserve">олимпиады и конкурсы; психолого-педагогическое консультирование родителей </w:t>
            </w:r>
          </w:p>
          <w:p w:rsidR="00A62B9C" w:rsidRPr="00A62B9C" w:rsidRDefault="00A62B9C" w:rsidP="0063546E">
            <w:pPr>
              <w:pStyle w:val="Default"/>
            </w:pPr>
          </w:p>
        </w:tc>
      </w:tr>
      <w:tr w:rsidR="00A62B9C" w:rsidRPr="00A62B9C" w:rsidTr="00A60047">
        <w:tc>
          <w:tcPr>
            <w:tcW w:w="9854" w:type="dxa"/>
            <w:gridSpan w:val="4"/>
          </w:tcPr>
          <w:p w:rsidR="00A62B9C" w:rsidRPr="00A62B9C" w:rsidRDefault="00A62B9C" w:rsidP="00A62B9C">
            <w:pPr>
              <w:pStyle w:val="Default"/>
            </w:pPr>
            <w:r w:rsidRPr="00A62B9C">
              <w:rPr>
                <w:b/>
                <w:bCs/>
                <w:i/>
                <w:iCs/>
              </w:rPr>
              <w:lastRenderedPageBreak/>
              <w:t xml:space="preserve">Комплексная диагностика </w:t>
            </w:r>
          </w:p>
        </w:tc>
      </w:tr>
      <w:tr w:rsidR="00A62B9C" w:rsidRPr="00A62B9C" w:rsidTr="00A62B9C">
        <w:tc>
          <w:tcPr>
            <w:tcW w:w="2382" w:type="dxa"/>
          </w:tcPr>
          <w:p w:rsidR="00A62B9C" w:rsidRPr="00A62B9C" w:rsidRDefault="00A62B9C" w:rsidP="00A62B9C">
            <w:pPr>
              <w:pStyle w:val="Default"/>
            </w:pPr>
            <w:r w:rsidRPr="00A62B9C">
              <w:t xml:space="preserve">Диагностирование качества обучения, личностных достижений учащихся. </w:t>
            </w:r>
          </w:p>
          <w:p w:rsidR="00A62B9C" w:rsidRPr="00A62B9C" w:rsidRDefault="00A62B9C" w:rsidP="00A62B9C">
            <w:pPr>
              <w:pStyle w:val="Default"/>
            </w:pPr>
          </w:p>
        </w:tc>
        <w:tc>
          <w:tcPr>
            <w:tcW w:w="2360" w:type="dxa"/>
          </w:tcPr>
          <w:p w:rsidR="00A62B9C" w:rsidRPr="00A62B9C" w:rsidRDefault="00A62B9C" w:rsidP="00A62B9C">
            <w:pPr>
              <w:pStyle w:val="Default"/>
              <w:jc w:val="both"/>
            </w:pPr>
            <w:r w:rsidRPr="00A62B9C">
              <w:t xml:space="preserve">Логопедическое и психологическое тестирование, тесты </w:t>
            </w:r>
            <w:proofErr w:type="spellStart"/>
            <w:r w:rsidRPr="00A62B9C">
              <w:t>обученности</w:t>
            </w:r>
            <w:proofErr w:type="spellEnd"/>
            <w:r w:rsidRPr="00A62B9C">
              <w:t xml:space="preserve"> по предметам, портфолио учащегося, учебные проекты. </w:t>
            </w:r>
          </w:p>
          <w:p w:rsidR="00A62B9C" w:rsidRPr="00A62B9C" w:rsidRDefault="00A62B9C" w:rsidP="00A62B9C">
            <w:pPr>
              <w:pStyle w:val="Default"/>
              <w:jc w:val="both"/>
            </w:pPr>
          </w:p>
        </w:tc>
        <w:tc>
          <w:tcPr>
            <w:tcW w:w="2631" w:type="dxa"/>
          </w:tcPr>
          <w:p w:rsidR="00A62B9C" w:rsidRPr="00A62B9C" w:rsidRDefault="00A62B9C" w:rsidP="00A62B9C">
            <w:pPr>
              <w:pStyle w:val="Default"/>
            </w:pPr>
            <w:r w:rsidRPr="00A62B9C">
              <w:t xml:space="preserve">Результаты оцениваются: </w:t>
            </w:r>
          </w:p>
          <w:p w:rsidR="00A62B9C" w:rsidRPr="00A62B9C" w:rsidRDefault="00A62B9C" w:rsidP="00A62B9C">
            <w:pPr>
              <w:pStyle w:val="Default"/>
            </w:pPr>
            <w:r w:rsidRPr="00A62B9C">
              <w:t xml:space="preserve">- по бальной системе теста; </w:t>
            </w:r>
          </w:p>
          <w:p w:rsidR="00A62B9C" w:rsidRPr="00A62B9C" w:rsidRDefault="00A62B9C" w:rsidP="00A62B9C">
            <w:pPr>
              <w:pStyle w:val="Default"/>
            </w:pPr>
            <w:r w:rsidRPr="00A62B9C">
              <w:t xml:space="preserve">- по уровням: </w:t>
            </w:r>
            <w:proofErr w:type="gramStart"/>
            <w:r w:rsidRPr="00A62B9C">
              <w:t>высокий</w:t>
            </w:r>
            <w:proofErr w:type="gramEnd"/>
            <w:r w:rsidRPr="00A62B9C">
              <w:t xml:space="preserve">, средний, низкий; </w:t>
            </w:r>
          </w:p>
          <w:p w:rsidR="00A62B9C" w:rsidRPr="00A62B9C" w:rsidRDefault="00A62B9C" w:rsidP="00A62B9C">
            <w:pPr>
              <w:pStyle w:val="Default"/>
            </w:pPr>
            <w:r w:rsidRPr="00A62B9C">
              <w:t xml:space="preserve">- по критериям оценки портфолио; </w:t>
            </w:r>
          </w:p>
          <w:p w:rsidR="00A62B9C" w:rsidRPr="00A62B9C" w:rsidRDefault="00A62B9C" w:rsidP="00A62B9C">
            <w:pPr>
              <w:pStyle w:val="Default"/>
            </w:pPr>
            <w:r w:rsidRPr="00A62B9C">
              <w:t xml:space="preserve">- по критериям оценки проектов. </w:t>
            </w:r>
          </w:p>
        </w:tc>
        <w:tc>
          <w:tcPr>
            <w:tcW w:w="2481" w:type="dxa"/>
          </w:tcPr>
          <w:p w:rsidR="00A62B9C" w:rsidRPr="00A62B9C" w:rsidRDefault="00A62B9C" w:rsidP="00A62B9C">
            <w:pPr>
              <w:pStyle w:val="Default"/>
            </w:pPr>
            <w:r w:rsidRPr="00A62B9C">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p w:rsidR="00A62B9C" w:rsidRPr="00A62B9C" w:rsidRDefault="00A62B9C" w:rsidP="00A62B9C">
            <w:pPr>
              <w:pStyle w:val="Default"/>
            </w:pPr>
          </w:p>
        </w:tc>
      </w:tr>
    </w:tbl>
    <w:p w:rsidR="0063546E" w:rsidRDefault="0063546E" w:rsidP="00A62B9C">
      <w:pPr>
        <w:tabs>
          <w:tab w:val="left" w:pos="0"/>
          <w:tab w:val="right" w:leader="dot" w:pos="9639"/>
        </w:tabs>
        <w:spacing w:after="0" w:line="240" w:lineRule="auto"/>
        <w:ind w:firstLine="709"/>
        <w:jc w:val="both"/>
        <w:rPr>
          <w:rFonts w:ascii="Times New Roman" w:hAnsi="Times New Roman" w:cs="Times New Roman"/>
          <w:sz w:val="28"/>
          <w:szCs w:val="28"/>
        </w:rPr>
      </w:pP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sz w:val="28"/>
          <w:szCs w:val="28"/>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w:t>
      </w:r>
      <w:proofErr w:type="spellStart"/>
      <w:r w:rsidRPr="00A62B9C">
        <w:rPr>
          <w:rFonts w:ascii="Times New Roman" w:hAnsi="Times New Roman" w:cs="Times New Roman"/>
          <w:sz w:val="28"/>
          <w:szCs w:val="28"/>
        </w:rPr>
        <w:t>метапредметных</w:t>
      </w:r>
      <w:proofErr w:type="spellEnd"/>
      <w:r w:rsidRPr="00A62B9C">
        <w:rPr>
          <w:rFonts w:ascii="Times New Roman" w:hAnsi="Times New Roman" w:cs="Times New Roman"/>
          <w:sz w:val="28"/>
          <w:szCs w:val="28"/>
        </w:rPr>
        <w:t xml:space="preserve"> результатов начального общего образования, необходимых для продолжения образования. </w:t>
      </w: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sz w:val="28"/>
          <w:szCs w:val="28"/>
        </w:rPr>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sz w:val="28"/>
          <w:szCs w:val="28"/>
        </w:rPr>
        <w:t xml:space="preserve">Системная оценка личностных, </w:t>
      </w:r>
      <w:proofErr w:type="spellStart"/>
      <w:r w:rsidRPr="00A62B9C">
        <w:rPr>
          <w:rFonts w:ascii="Times New Roman" w:hAnsi="Times New Roman" w:cs="Times New Roman"/>
          <w:sz w:val="28"/>
          <w:szCs w:val="28"/>
        </w:rPr>
        <w:t>метапредметных</w:t>
      </w:r>
      <w:proofErr w:type="spellEnd"/>
      <w:r w:rsidRPr="00A62B9C">
        <w:rPr>
          <w:rFonts w:ascii="Times New Roman" w:hAnsi="Times New Roman" w:cs="Times New Roman"/>
          <w:sz w:val="28"/>
          <w:szCs w:val="28"/>
        </w:rPr>
        <w:t xml:space="preserve"> и предметных результатов реализуется в рамках накопительной системы – рабочего </w:t>
      </w:r>
      <w:proofErr w:type="spellStart"/>
      <w:r w:rsidRPr="00A62B9C">
        <w:rPr>
          <w:rFonts w:ascii="Times New Roman" w:hAnsi="Times New Roman" w:cs="Times New Roman"/>
          <w:sz w:val="28"/>
          <w:szCs w:val="28"/>
        </w:rPr>
        <w:t>Потфолио</w:t>
      </w:r>
      <w:proofErr w:type="spellEnd"/>
      <w:r w:rsidRPr="00A62B9C">
        <w:rPr>
          <w:rFonts w:ascii="Times New Roman" w:hAnsi="Times New Roman" w:cs="Times New Roman"/>
          <w:sz w:val="28"/>
          <w:szCs w:val="28"/>
        </w:rPr>
        <w:t xml:space="preserve"> </w:t>
      </w:r>
      <w:r>
        <w:rPr>
          <w:rFonts w:ascii="Times New Roman" w:hAnsi="Times New Roman" w:cs="Times New Roman"/>
          <w:sz w:val="28"/>
          <w:szCs w:val="28"/>
        </w:rPr>
        <w:t>об</w:t>
      </w:r>
      <w:r w:rsidRPr="00A62B9C">
        <w:rPr>
          <w:rFonts w:ascii="Times New Roman" w:hAnsi="Times New Roman" w:cs="Times New Roman"/>
          <w:sz w:val="28"/>
          <w:szCs w:val="28"/>
        </w:rPr>
        <w:t>уча</w:t>
      </w:r>
      <w:r>
        <w:rPr>
          <w:rFonts w:ascii="Times New Roman" w:hAnsi="Times New Roman" w:cs="Times New Roman"/>
          <w:sz w:val="28"/>
          <w:szCs w:val="28"/>
        </w:rPr>
        <w:t>ю</w:t>
      </w:r>
      <w:r w:rsidRPr="00A62B9C">
        <w:rPr>
          <w:rFonts w:ascii="Times New Roman" w:hAnsi="Times New Roman" w:cs="Times New Roman"/>
          <w:sz w:val="28"/>
          <w:szCs w:val="28"/>
        </w:rPr>
        <w:t xml:space="preserve">щегося, а также в стадии разработки находятся мониторинговые исследования. </w:t>
      </w: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b/>
          <w:bCs/>
          <w:sz w:val="28"/>
          <w:szCs w:val="28"/>
        </w:rPr>
        <w:t xml:space="preserve">Формы представления образовательных результатов: </w:t>
      </w: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sz w:val="28"/>
          <w:szCs w:val="28"/>
        </w:rPr>
        <w:t xml:space="preserve">- дневник </w:t>
      </w:r>
      <w:proofErr w:type="gramStart"/>
      <w:r>
        <w:rPr>
          <w:rFonts w:ascii="Times New Roman" w:hAnsi="Times New Roman" w:cs="Times New Roman"/>
          <w:sz w:val="28"/>
          <w:szCs w:val="28"/>
        </w:rPr>
        <w:t>об</w:t>
      </w:r>
      <w:r w:rsidRPr="00A62B9C">
        <w:rPr>
          <w:rFonts w:ascii="Times New Roman" w:hAnsi="Times New Roman" w:cs="Times New Roman"/>
          <w:sz w:val="28"/>
          <w:szCs w:val="28"/>
        </w:rPr>
        <w:t>уча</w:t>
      </w:r>
      <w:r>
        <w:rPr>
          <w:rFonts w:ascii="Times New Roman" w:hAnsi="Times New Roman" w:cs="Times New Roman"/>
          <w:sz w:val="28"/>
          <w:szCs w:val="28"/>
        </w:rPr>
        <w:t>ю</w:t>
      </w:r>
      <w:r w:rsidRPr="00A62B9C">
        <w:rPr>
          <w:rFonts w:ascii="Times New Roman" w:hAnsi="Times New Roman" w:cs="Times New Roman"/>
          <w:sz w:val="28"/>
          <w:szCs w:val="28"/>
        </w:rPr>
        <w:t>щегося</w:t>
      </w:r>
      <w:proofErr w:type="gramEnd"/>
      <w:r w:rsidRPr="00A62B9C">
        <w:rPr>
          <w:rFonts w:ascii="Times New Roman" w:hAnsi="Times New Roman" w:cs="Times New Roman"/>
          <w:sz w:val="28"/>
          <w:szCs w:val="28"/>
        </w:rPr>
        <w:t xml:space="preserve">; </w:t>
      </w: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sz w:val="28"/>
          <w:szCs w:val="28"/>
        </w:rPr>
        <w:t xml:space="preserve">- личное дело </w:t>
      </w:r>
      <w:proofErr w:type="gramStart"/>
      <w:r>
        <w:rPr>
          <w:rFonts w:ascii="Times New Roman" w:hAnsi="Times New Roman" w:cs="Times New Roman"/>
          <w:sz w:val="28"/>
          <w:szCs w:val="28"/>
        </w:rPr>
        <w:t>об</w:t>
      </w:r>
      <w:r w:rsidRPr="00A62B9C">
        <w:rPr>
          <w:rFonts w:ascii="Times New Roman" w:hAnsi="Times New Roman" w:cs="Times New Roman"/>
          <w:sz w:val="28"/>
          <w:szCs w:val="28"/>
        </w:rPr>
        <w:t>уча</w:t>
      </w:r>
      <w:r>
        <w:rPr>
          <w:rFonts w:ascii="Times New Roman" w:hAnsi="Times New Roman" w:cs="Times New Roman"/>
          <w:sz w:val="28"/>
          <w:szCs w:val="28"/>
        </w:rPr>
        <w:t>ю</w:t>
      </w:r>
      <w:r w:rsidRPr="00A62B9C">
        <w:rPr>
          <w:rFonts w:ascii="Times New Roman" w:hAnsi="Times New Roman" w:cs="Times New Roman"/>
          <w:sz w:val="28"/>
          <w:szCs w:val="28"/>
        </w:rPr>
        <w:t>щегося</w:t>
      </w:r>
      <w:proofErr w:type="gramEnd"/>
      <w:r w:rsidRPr="00A62B9C">
        <w:rPr>
          <w:rFonts w:ascii="Times New Roman" w:hAnsi="Times New Roman" w:cs="Times New Roman"/>
          <w:sz w:val="28"/>
          <w:szCs w:val="28"/>
        </w:rPr>
        <w:t xml:space="preserve">; </w:t>
      </w: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sz w:val="28"/>
          <w:szCs w:val="28"/>
        </w:rPr>
        <w:lastRenderedPageBreak/>
        <w:t xml:space="preserve">- тексты итоговых диагностических контрольных работ, диктантов и анализ их выполнения </w:t>
      </w:r>
      <w:proofErr w:type="gramStart"/>
      <w:r w:rsidRPr="00A62B9C">
        <w:rPr>
          <w:rFonts w:ascii="Times New Roman" w:hAnsi="Times New Roman" w:cs="Times New Roman"/>
          <w:sz w:val="28"/>
          <w:szCs w:val="28"/>
        </w:rPr>
        <w:t>обучающимся</w:t>
      </w:r>
      <w:proofErr w:type="gramEnd"/>
      <w:r w:rsidRPr="00A62B9C">
        <w:rPr>
          <w:rFonts w:ascii="Times New Roman" w:hAnsi="Times New Roman" w:cs="Times New Roman"/>
          <w:sz w:val="28"/>
          <w:szCs w:val="28"/>
        </w:rPr>
        <w:t xml:space="preserve">; </w:t>
      </w: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sz w:val="28"/>
          <w:szCs w:val="28"/>
        </w:rPr>
        <w:t xml:space="preserve">- устная оценка успешности результатов, формулировка причин неудач и рекомендаций по устранению пробелов в </w:t>
      </w:r>
      <w:proofErr w:type="spellStart"/>
      <w:r w:rsidRPr="00A62B9C">
        <w:rPr>
          <w:rFonts w:ascii="Times New Roman" w:hAnsi="Times New Roman" w:cs="Times New Roman"/>
          <w:sz w:val="28"/>
          <w:szCs w:val="28"/>
        </w:rPr>
        <w:t>обученности</w:t>
      </w:r>
      <w:proofErr w:type="spellEnd"/>
      <w:r w:rsidRPr="00A62B9C">
        <w:rPr>
          <w:rFonts w:ascii="Times New Roman" w:hAnsi="Times New Roman" w:cs="Times New Roman"/>
          <w:sz w:val="28"/>
          <w:szCs w:val="28"/>
        </w:rPr>
        <w:t xml:space="preserve"> по предметам; </w:t>
      </w: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sz w:val="28"/>
          <w:szCs w:val="28"/>
        </w:rPr>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sz w:val="28"/>
          <w:szCs w:val="28"/>
        </w:rPr>
        <w:t xml:space="preserve">- портфолио </w:t>
      </w:r>
      <w:r>
        <w:rPr>
          <w:rFonts w:ascii="Times New Roman" w:hAnsi="Times New Roman" w:cs="Times New Roman"/>
          <w:sz w:val="28"/>
          <w:szCs w:val="28"/>
        </w:rPr>
        <w:t>об</w:t>
      </w:r>
      <w:r w:rsidRPr="00A62B9C">
        <w:rPr>
          <w:rFonts w:ascii="Times New Roman" w:hAnsi="Times New Roman" w:cs="Times New Roman"/>
          <w:sz w:val="28"/>
          <w:szCs w:val="28"/>
        </w:rPr>
        <w:t>уча</w:t>
      </w:r>
      <w:r>
        <w:rPr>
          <w:rFonts w:ascii="Times New Roman" w:hAnsi="Times New Roman" w:cs="Times New Roman"/>
          <w:sz w:val="28"/>
          <w:szCs w:val="28"/>
        </w:rPr>
        <w:t>ю</w:t>
      </w:r>
      <w:r w:rsidRPr="00A62B9C">
        <w:rPr>
          <w:rFonts w:ascii="Times New Roman" w:hAnsi="Times New Roman" w:cs="Times New Roman"/>
          <w:sz w:val="28"/>
          <w:szCs w:val="28"/>
        </w:rPr>
        <w:t xml:space="preserve">щегося. </w:t>
      </w: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b/>
          <w:bCs/>
          <w:sz w:val="28"/>
          <w:szCs w:val="28"/>
        </w:rPr>
        <w:t>Портфолио</w:t>
      </w:r>
      <w:r>
        <w:rPr>
          <w:rFonts w:ascii="Times New Roman" w:hAnsi="Times New Roman" w:cs="Times New Roman"/>
          <w:b/>
          <w:bCs/>
          <w:sz w:val="28"/>
          <w:szCs w:val="28"/>
        </w:rPr>
        <w:t xml:space="preserve"> об</w:t>
      </w:r>
      <w:r w:rsidRPr="00A62B9C">
        <w:rPr>
          <w:rFonts w:ascii="Times New Roman" w:hAnsi="Times New Roman" w:cs="Times New Roman"/>
          <w:b/>
          <w:bCs/>
          <w:sz w:val="28"/>
          <w:szCs w:val="28"/>
        </w:rPr>
        <w:t>уча</w:t>
      </w:r>
      <w:r>
        <w:rPr>
          <w:rFonts w:ascii="Times New Roman" w:hAnsi="Times New Roman" w:cs="Times New Roman"/>
          <w:b/>
          <w:bCs/>
          <w:sz w:val="28"/>
          <w:szCs w:val="28"/>
        </w:rPr>
        <w:t>ю</w:t>
      </w:r>
      <w:r w:rsidRPr="00A62B9C">
        <w:rPr>
          <w:rFonts w:ascii="Times New Roman" w:hAnsi="Times New Roman" w:cs="Times New Roman"/>
          <w:b/>
          <w:bCs/>
          <w:sz w:val="28"/>
          <w:szCs w:val="28"/>
        </w:rPr>
        <w:t>щегося:</w:t>
      </w:r>
    </w:p>
    <w:p w:rsidR="00A60047" w:rsidRDefault="00A60047" w:rsidP="00A600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62B9C" w:rsidRPr="00A62B9C">
        <w:rPr>
          <w:rFonts w:ascii="Times New Roman" w:hAnsi="Times New Roman" w:cs="Times New Roman"/>
          <w:sz w:val="28"/>
          <w:szCs w:val="28"/>
        </w:rPr>
        <w:t xml:space="preserve"> является современным педагогическим инструментом сопровождения развития и оценки </w:t>
      </w:r>
      <w:proofErr w:type="gramStart"/>
      <w:r w:rsidR="00A62B9C" w:rsidRPr="00A62B9C">
        <w:rPr>
          <w:rFonts w:ascii="Times New Roman" w:hAnsi="Times New Roman" w:cs="Times New Roman"/>
          <w:sz w:val="28"/>
          <w:szCs w:val="28"/>
        </w:rPr>
        <w:t>достижений</w:t>
      </w:r>
      <w:proofErr w:type="gramEnd"/>
      <w:r w:rsidR="00A62B9C" w:rsidRPr="00A62B9C">
        <w:rPr>
          <w:rFonts w:ascii="Times New Roman" w:hAnsi="Times New Roman" w:cs="Times New Roman"/>
          <w:sz w:val="28"/>
          <w:szCs w:val="28"/>
        </w:rPr>
        <w:t xml:space="preserve"> обучающихся с ЗПР, ориентированным на обновление и совершенствование качества образования;</w:t>
      </w:r>
    </w:p>
    <w:p w:rsidR="00A60047" w:rsidRDefault="00A60047" w:rsidP="00A600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0047">
        <w:rPr>
          <w:rFonts w:ascii="Times New Roman" w:hAnsi="Times New Roman" w:cs="Times New Roman"/>
          <w:sz w:val="28"/>
          <w:szCs w:val="28"/>
        </w:rPr>
        <w:t xml:space="preserve">позволяет учитывать возрастные особенности развития универсальных учебных действий обучающихся с ЗПР; </w:t>
      </w:r>
    </w:p>
    <w:p w:rsidR="00A60047" w:rsidRPr="00A60047" w:rsidRDefault="00A60047" w:rsidP="00A600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60047">
        <w:rPr>
          <w:rFonts w:ascii="Times New Roman" w:hAnsi="Times New Roman" w:cs="Times New Roman"/>
          <w:sz w:val="28"/>
          <w:szCs w:val="28"/>
        </w:rPr>
        <w:t xml:space="preserve">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A60047" w:rsidRPr="00A60047" w:rsidRDefault="00A60047" w:rsidP="00A60047">
      <w:pPr>
        <w:spacing w:after="0" w:line="240" w:lineRule="auto"/>
        <w:ind w:firstLine="709"/>
        <w:jc w:val="both"/>
        <w:rPr>
          <w:rFonts w:ascii="Times New Roman" w:hAnsi="Times New Roman" w:cs="Times New Roman"/>
          <w:sz w:val="28"/>
          <w:szCs w:val="28"/>
        </w:rPr>
      </w:pPr>
      <w:r w:rsidRPr="00A60047">
        <w:rPr>
          <w:rFonts w:ascii="Times New Roman" w:hAnsi="Times New Roman" w:cs="Times New Roman"/>
          <w:sz w:val="28"/>
          <w:szCs w:val="28"/>
        </w:rPr>
        <w:t>По результатам оценки, которая формируется на основе материалов портфолио достижений, делаются выводы о:</w:t>
      </w:r>
    </w:p>
    <w:p w:rsidR="00A60047" w:rsidRPr="00A60047" w:rsidRDefault="00A60047" w:rsidP="00A60047">
      <w:pPr>
        <w:spacing w:after="0" w:line="240" w:lineRule="auto"/>
        <w:ind w:firstLine="709"/>
        <w:jc w:val="both"/>
        <w:rPr>
          <w:rFonts w:ascii="Times New Roman" w:hAnsi="Times New Roman" w:cs="Times New Roman"/>
          <w:sz w:val="28"/>
          <w:szCs w:val="28"/>
        </w:rPr>
      </w:pPr>
      <w:r w:rsidRPr="00A60047">
        <w:rPr>
          <w:rFonts w:ascii="Times New Roman" w:hAnsi="Times New Roman" w:cs="Times New Roman"/>
          <w:sz w:val="28"/>
          <w:szCs w:val="28"/>
        </w:rPr>
        <w:t xml:space="preserve">1) </w:t>
      </w:r>
      <w:proofErr w:type="spellStart"/>
      <w:r w:rsidRPr="00A60047">
        <w:rPr>
          <w:rFonts w:ascii="Times New Roman" w:hAnsi="Times New Roman" w:cs="Times New Roman"/>
          <w:sz w:val="28"/>
          <w:szCs w:val="28"/>
        </w:rPr>
        <w:t>сформированности</w:t>
      </w:r>
      <w:proofErr w:type="spellEnd"/>
      <w:r w:rsidRPr="00A60047">
        <w:rPr>
          <w:rFonts w:ascii="Times New Roman" w:hAnsi="Times New Roman" w:cs="Times New Roman"/>
          <w:sz w:val="28"/>
          <w:szCs w:val="28"/>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A60047" w:rsidRPr="00A60047" w:rsidRDefault="00A60047" w:rsidP="00A60047">
      <w:pPr>
        <w:spacing w:after="0" w:line="240" w:lineRule="auto"/>
        <w:ind w:firstLine="709"/>
        <w:jc w:val="both"/>
        <w:rPr>
          <w:rFonts w:ascii="Times New Roman" w:hAnsi="Times New Roman" w:cs="Times New Roman"/>
          <w:sz w:val="28"/>
          <w:szCs w:val="28"/>
        </w:rPr>
      </w:pPr>
      <w:r w:rsidRPr="00A60047">
        <w:rPr>
          <w:rFonts w:ascii="Times New Roman" w:hAnsi="Times New Roman" w:cs="Times New Roman"/>
          <w:sz w:val="28"/>
          <w:szCs w:val="28"/>
        </w:rPr>
        <w:t xml:space="preserve">2) </w:t>
      </w:r>
      <w:proofErr w:type="spellStart"/>
      <w:r w:rsidRPr="00A60047">
        <w:rPr>
          <w:rFonts w:ascii="Times New Roman" w:hAnsi="Times New Roman" w:cs="Times New Roman"/>
          <w:sz w:val="28"/>
          <w:szCs w:val="28"/>
        </w:rPr>
        <w:t>сформированности</w:t>
      </w:r>
      <w:proofErr w:type="spellEnd"/>
      <w:r w:rsidRPr="00A60047">
        <w:rPr>
          <w:rFonts w:ascii="Times New Roman" w:hAnsi="Times New Roman" w:cs="Times New Roman"/>
          <w:sz w:val="28"/>
          <w:szCs w:val="28"/>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0D2168" w:rsidRPr="0063546E" w:rsidRDefault="00A60047" w:rsidP="00A60047">
      <w:pPr>
        <w:spacing w:after="0" w:line="240" w:lineRule="auto"/>
        <w:ind w:firstLine="709"/>
        <w:jc w:val="both"/>
        <w:rPr>
          <w:rFonts w:ascii="Times New Roman" w:hAnsi="Times New Roman" w:cs="Times New Roman"/>
          <w:sz w:val="28"/>
          <w:szCs w:val="28"/>
        </w:rPr>
      </w:pPr>
      <w:r w:rsidRPr="00A60047">
        <w:rPr>
          <w:rFonts w:ascii="Times New Roman" w:hAnsi="Times New Roman" w:cs="Times New Roman"/>
          <w:sz w:val="28"/>
          <w:szCs w:val="28"/>
        </w:rPr>
        <w:t xml:space="preserve">3) индивидуальном </w:t>
      </w:r>
      <w:proofErr w:type="gramStart"/>
      <w:r w:rsidRPr="00A60047">
        <w:rPr>
          <w:rFonts w:ascii="Times New Roman" w:hAnsi="Times New Roman" w:cs="Times New Roman"/>
          <w:sz w:val="28"/>
          <w:szCs w:val="28"/>
        </w:rPr>
        <w:t>прогрессе</w:t>
      </w:r>
      <w:proofErr w:type="gramEnd"/>
      <w:r w:rsidRPr="00A60047">
        <w:rPr>
          <w:rFonts w:ascii="Times New Roman" w:hAnsi="Times New Roman" w:cs="Times New Roman"/>
          <w:sz w:val="28"/>
          <w:szCs w:val="28"/>
        </w:rPr>
        <w:t xml:space="preserve"> в осн</w:t>
      </w:r>
      <w:r>
        <w:rPr>
          <w:rFonts w:ascii="Times New Roman" w:hAnsi="Times New Roman" w:cs="Times New Roman"/>
          <w:sz w:val="28"/>
          <w:szCs w:val="28"/>
        </w:rPr>
        <w:t xml:space="preserve">овных сферах развития личности - </w:t>
      </w:r>
      <w:r w:rsidRPr="00A60047">
        <w:rPr>
          <w:rFonts w:ascii="Times New Roman" w:hAnsi="Times New Roman" w:cs="Times New Roman"/>
          <w:sz w:val="28"/>
          <w:szCs w:val="28"/>
        </w:rPr>
        <w:t xml:space="preserve">мотивационно-смысловой, познавательной, эмоциональной, волевой и </w:t>
      </w:r>
      <w:proofErr w:type="spellStart"/>
      <w:r w:rsidRPr="00A60047">
        <w:rPr>
          <w:rFonts w:ascii="Times New Roman" w:hAnsi="Times New Roman" w:cs="Times New Roman"/>
          <w:sz w:val="28"/>
          <w:szCs w:val="28"/>
        </w:rPr>
        <w:t>саморегуляции</w:t>
      </w:r>
      <w:proofErr w:type="spellEnd"/>
      <w:r w:rsidRPr="00A60047">
        <w:rPr>
          <w:rFonts w:ascii="Times New Roman" w:hAnsi="Times New Roman" w:cs="Times New Roman"/>
          <w:sz w:val="28"/>
          <w:szCs w:val="28"/>
        </w:rPr>
        <w:t>.</w:t>
      </w:r>
    </w:p>
    <w:p w:rsidR="000D2168" w:rsidRPr="00A60047" w:rsidRDefault="000D2168" w:rsidP="00A60047">
      <w:pPr>
        <w:tabs>
          <w:tab w:val="left" w:pos="0"/>
          <w:tab w:val="right" w:leader="dot" w:pos="9639"/>
        </w:tabs>
        <w:spacing w:after="0" w:line="240" w:lineRule="auto"/>
        <w:ind w:firstLine="709"/>
        <w:jc w:val="center"/>
        <w:rPr>
          <w:rFonts w:ascii="Times New Roman" w:hAnsi="Times New Roman" w:cs="Times New Roman"/>
          <w:sz w:val="28"/>
          <w:szCs w:val="28"/>
        </w:rPr>
      </w:pPr>
    </w:p>
    <w:p w:rsidR="000D2168" w:rsidRDefault="00A60047" w:rsidP="00A60047">
      <w:pPr>
        <w:tabs>
          <w:tab w:val="left" w:pos="0"/>
          <w:tab w:val="right" w:leader="dot" w:pos="9639"/>
        </w:tabs>
        <w:spacing w:after="0" w:line="240" w:lineRule="auto"/>
        <w:ind w:firstLine="709"/>
        <w:jc w:val="center"/>
        <w:rPr>
          <w:rFonts w:ascii="Times New Roman" w:hAnsi="Times New Roman" w:cs="Times New Roman"/>
          <w:sz w:val="28"/>
          <w:szCs w:val="28"/>
        </w:rPr>
      </w:pPr>
      <w:r w:rsidRPr="00A60047">
        <w:rPr>
          <w:rFonts w:ascii="Times New Roman" w:hAnsi="Times New Roman" w:cs="Times New Roman"/>
          <w:b/>
          <w:bCs/>
          <w:i/>
          <w:iCs/>
          <w:sz w:val="28"/>
          <w:szCs w:val="28"/>
        </w:rPr>
        <w:t>Формы контроля и учета достижений обучающихся</w:t>
      </w:r>
    </w:p>
    <w:p w:rsid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p>
    <w:tbl>
      <w:tblPr>
        <w:tblStyle w:val="aff8"/>
        <w:tblW w:w="0" w:type="auto"/>
        <w:tblLook w:val="04A0" w:firstRow="1" w:lastRow="0" w:firstColumn="1" w:lastColumn="0" w:noHBand="0" w:noVBand="1"/>
      </w:tblPr>
      <w:tblGrid>
        <w:gridCol w:w="2463"/>
        <w:gridCol w:w="2463"/>
        <w:gridCol w:w="2464"/>
        <w:gridCol w:w="2464"/>
      </w:tblGrid>
      <w:tr w:rsidR="00A60047" w:rsidRPr="00A60047" w:rsidTr="00A60047">
        <w:tc>
          <w:tcPr>
            <w:tcW w:w="2463" w:type="dxa"/>
          </w:tcPr>
          <w:p w:rsidR="00A60047" w:rsidRPr="00A60047" w:rsidRDefault="00A60047" w:rsidP="00A60047">
            <w:pPr>
              <w:pStyle w:val="Default"/>
              <w:jc w:val="both"/>
            </w:pPr>
            <w:r w:rsidRPr="00A60047">
              <w:t xml:space="preserve">Обязательные формы и методы контроля </w:t>
            </w:r>
          </w:p>
        </w:tc>
        <w:tc>
          <w:tcPr>
            <w:tcW w:w="7391" w:type="dxa"/>
            <w:gridSpan w:val="3"/>
          </w:tcPr>
          <w:p w:rsidR="00A60047" w:rsidRPr="00A60047" w:rsidRDefault="00A60047" w:rsidP="00A60047">
            <w:pPr>
              <w:pStyle w:val="Default"/>
              <w:jc w:val="center"/>
            </w:pPr>
            <w:r w:rsidRPr="00A60047">
              <w:t>Иные формы учета достижений</w:t>
            </w:r>
          </w:p>
          <w:p w:rsidR="00A60047" w:rsidRPr="00A60047" w:rsidRDefault="00A60047" w:rsidP="00A60047">
            <w:pPr>
              <w:tabs>
                <w:tab w:val="left" w:pos="0"/>
                <w:tab w:val="right" w:leader="dot" w:pos="9639"/>
              </w:tabs>
              <w:spacing w:after="0" w:line="240" w:lineRule="auto"/>
              <w:jc w:val="center"/>
              <w:rPr>
                <w:rFonts w:ascii="Times New Roman" w:hAnsi="Times New Roman" w:cs="Times New Roman"/>
                <w:sz w:val="24"/>
                <w:szCs w:val="24"/>
              </w:rPr>
            </w:pPr>
          </w:p>
        </w:tc>
      </w:tr>
      <w:tr w:rsidR="00A60047" w:rsidRPr="00A60047" w:rsidTr="00A60047">
        <w:tc>
          <w:tcPr>
            <w:tcW w:w="2463" w:type="dxa"/>
          </w:tcPr>
          <w:p w:rsidR="00A60047" w:rsidRPr="00A60047" w:rsidRDefault="00A60047" w:rsidP="00A60047">
            <w:pPr>
              <w:pStyle w:val="Default"/>
              <w:jc w:val="both"/>
            </w:pPr>
            <w:r w:rsidRPr="00A60047">
              <w:rPr>
                <w:i/>
                <w:iCs/>
              </w:rPr>
              <w:t>текущая аттестация</w:t>
            </w:r>
          </w:p>
          <w:p w:rsidR="00A60047" w:rsidRPr="00A60047" w:rsidRDefault="00A60047" w:rsidP="000D2168">
            <w:pPr>
              <w:tabs>
                <w:tab w:val="left" w:pos="0"/>
                <w:tab w:val="right" w:leader="dot" w:pos="9639"/>
              </w:tabs>
              <w:spacing w:after="0" w:line="240" w:lineRule="auto"/>
              <w:jc w:val="both"/>
              <w:rPr>
                <w:rFonts w:ascii="Times New Roman" w:hAnsi="Times New Roman" w:cs="Times New Roman"/>
                <w:sz w:val="24"/>
                <w:szCs w:val="24"/>
              </w:rPr>
            </w:pPr>
          </w:p>
        </w:tc>
        <w:tc>
          <w:tcPr>
            <w:tcW w:w="2463" w:type="dxa"/>
          </w:tcPr>
          <w:p w:rsidR="00A60047" w:rsidRPr="00A60047" w:rsidRDefault="00A60047" w:rsidP="00A60047">
            <w:pPr>
              <w:pStyle w:val="Default"/>
              <w:jc w:val="both"/>
            </w:pPr>
            <w:r w:rsidRPr="00A60047">
              <w:rPr>
                <w:i/>
                <w:iCs/>
              </w:rPr>
              <w:t xml:space="preserve">итоговая (четверть, год) аттестация </w:t>
            </w:r>
          </w:p>
        </w:tc>
        <w:tc>
          <w:tcPr>
            <w:tcW w:w="2464" w:type="dxa"/>
          </w:tcPr>
          <w:p w:rsidR="00A60047" w:rsidRPr="00A60047" w:rsidRDefault="00A60047" w:rsidP="00A60047">
            <w:pPr>
              <w:pStyle w:val="Default"/>
              <w:jc w:val="both"/>
            </w:pPr>
            <w:r w:rsidRPr="00A60047">
              <w:rPr>
                <w:i/>
                <w:iCs/>
              </w:rPr>
              <w:t xml:space="preserve">урочная деятельность </w:t>
            </w:r>
          </w:p>
          <w:p w:rsidR="00A60047" w:rsidRPr="00A60047" w:rsidRDefault="00A60047" w:rsidP="000D2168">
            <w:pPr>
              <w:tabs>
                <w:tab w:val="left" w:pos="0"/>
                <w:tab w:val="right" w:leader="dot" w:pos="9639"/>
              </w:tabs>
              <w:spacing w:after="0" w:line="240" w:lineRule="auto"/>
              <w:jc w:val="both"/>
              <w:rPr>
                <w:rFonts w:ascii="Times New Roman" w:hAnsi="Times New Roman" w:cs="Times New Roman"/>
                <w:sz w:val="24"/>
                <w:szCs w:val="24"/>
              </w:rPr>
            </w:pPr>
          </w:p>
        </w:tc>
        <w:tc>
          <w:tcPr>
            <w:tcW w:w="2464" w:type="dxa"/>
          </w:tcPr>
          <w:p w:rsidR="00A60047" w:rsidRPr="00A60047" w:rsidRDefault="00A60047" w:rsidP="00A60047">
            <w:pPr>
              <w:pStyle w:val="Default"/>
              <w:jc w:val="both"/>
            </w:pPr>
            <w:r w:rsidRPr="00A60047">
              <w:rPr>
                <w:i/>
                <w:iCs/>
              </w:rPr>
              <w:t xml:space="preserve">внеурочная деятельность </w:t>
            </w:r>
          </w:p>
        </w:tc>
      </w:tr>
      <w:tr w:rsidR="00A60047" w:rsidRPr="00A60047" w:rsidTr="00A60047">
        <w:tc>
          <w:tcPr>
            <w:tcW w:w="2463" w:type="dxa"/>
            <w:vMerge w:val="restart"/>
          </w:tcPr>
          <w:p w:rsidR="00A60047" w:rsidRPr="00A60047" w:rsidRDefault="00A60047" w:rsidP="00A60047">
            <w:pPr>
              <w:pStyle w:val="Default"/>
              <w:jc w:val="both"/>
            </w:pPr>
            <w:r w:rsidRPr="00A60047">
              <w:t xml:space="preserve">- устный опрос </w:t>
            </w:r>
          </w:p>
          <w:p w:rsidR="00A60047" w:rsidRPr="00A60047" w:rsidRDefault="00A60047" w:rsidP="00A60047">
            <w:pPr>
              <w:pStyle w:val="Default"/>
              <w:jc w:val="both"/>
            </w:pPr>
            <w:r w:rsidRPr="00A60047">
              <w:t xml:space="preserve">- письменная </w:t>
            </w:r>
          </w:p>
          <w:p w:rsidR="00A60047" w:rsidRPr="00A60047" w:rsidRDefault="00A60047" w:rsidP="00A60047">
            <w:pPr>
              <w:pStyle w:val="Default"/>
              <w:jc w:val="both"/>
            </w:pPr>
            <w:r w:rsidRPr="00A60047">
              <w:t xml:space="preserve">-самостоятельная работа </w:t>
            </w:r>
          </w:p>
          <w:p w:rsidR="00A60047" w:rsidRPr="00A60047" w:rsidRDefault="00A60047" w:rsidP="00A60047">
            <w:pPr>
              <w:pStyle w:val="Default"/>
              <w:jc w:val="both"/>
            </w:pPr>
            <w:r w:rsidRPr="00A60047">
              <w:t xml:space="preserve">- диктанты </w:t>
            </w:r>
          </w:p>
          <w:p w:rsidR="00A60047" w:rsidRPr="00A60047" w:rsidRDefault="00A60047" w:rsidP="00A60047">
            <w:pPr>
              <w:pStyle w:val="Default"/>
              <w:jc w:val="both"/>
            </w:pPr>
            <w:r w:rsidRPr="00A60047">
              <w:t xml:space="preserve">-контрольное списывание </w:t>
            </w:r>
          </w:p>
          <w:p w:rsidR="00A60047" w:rsidRPr="00A60047" w:rsidRDefault="00A60047" w:rsidP="00A60047">
            <w:pPr>
              <w:pStyle w:val="Default"/>
              <w:jc w:val="both"/>
            </w:pPr>
            <w:r w:rsidRPr="00A60047">
              <w:t xml:space="preserve">- тестовые задания </w:t>
            </w:r>
          </w:p>
          <w:p w:rsidR="00A60047" w:rsidRPr="00A60047" w:rsidRDefault="00A60047" w:rsidP="00A60047">
            <w:pPr>
              <w:pStyle w:val="Default"/>
              <w:jc w:val="both"/>
            </w:pPr>
            <w:r w:rsidRPr="00A60047">
              <w:t xml:space="preserve">-графическая работа </w:t>
            </w:r>
          </w:p>
          <w:p w:rsidR="00A60047" w:rsidRPr="00A60047" w:rsidRDefault="00A60047" w:rsidP="00A60047">
            <w:pPr>
              <w:pStyle w:val="Default"/>
              <w:jc w:val="both"/>
            </w:pPr>
            <w:r w:rsidRPr="00A60047">
              <w:t xml:space="preserve">- изложение </w:t>
            </w:r>
          </w:p>
          <w:p w:rsidR="00A60047" w:rsidRPr="00A60047" w:rsidRDefault="00A60047" w:rsidP="00A60047">
            <w:pPr>
              <w:pStyle w:val="Default"/>
              <w:jc w:val="both"/>
            </w:pPr>
            <w:r w:rsidRPr="00A60047">
              <w:lastRenderedPageBreak/>
              <w:t xml:space="preserve">- доклад </w:t>
            </w:r>
          </w:p>
          <w:p w:rsidR="00A60047" w:rsidRPr="00A60047" w:rsidRDefault="00A60047" w:rsidP="00A60047">
            <w:pPr>
              <w:pStyle w:val="Default"/>
              <w:jc w:val="both"/>
            </w:pPr>
            <w:r w:rsidRPr="00A60047">
              <w:t xml:space="preserve">- творческая работа </w:t>
            </w:r>
          </w:p>
          <w:p w:rsidR="00A60047" w:rsidRPr="00A60047" w:rsidRDefault="00A60047" w:rsidP="00A60047">
            <w:pPr>
              <w:tabs>
                <w:tab w:val="left" w:pos="0"/>
                <w:tab w:val="right" w:leader="dot" w:pos="9639"/>
              </w:tabs>
              <w:spacing w:after="0" w:line="240" w:lineRule="auto"/>
              <w:jc w:val="both"/>
              <w:rPr>
                <w:rFonts w:ascii="Times New Roman" w:hAnsi="Times New Roman" w:cs="Times New Roman"/>
                <w:sz w:val="24"/>
                <w:szCs w:val="24"/>
              </w:rPr>
            </w:pPr>
            <w:r w:rsidRPr="00A60047">
              <w:rPr>
                <w:rFonts w:ascii="Times New Roman" w:hAnsi="Times New Roman" w:cs="Times New Roman"/>
                <w:sz w:val="24"/>
                <w:szCs w:val="24"/>
              </w:rPr>
              <w:t xml:space="preserve">-посещение уроков по программам наблюдения </w:t>
            </w:r>
          </w:p>
        </w:tc>
        <w:tc>
          <w:tcPr>
            <w:tcW w:w="2463" w:type="dxa"/>
            <w:vMerge w:val="restart"/>
          </w:tcPr>
          <w:p w:rsidR="00A60047" w:rsidRPr="00A60047" w:rsidRDefault="00A60047" w:rsidP="00A60047">
            <w:pPr>
              <w:pStyle w:val="Default"/>
              <w:jc w:val="both"/>
            </w:pPr>
            <w:r w:rsidRPr="00A60047">
              <w:lastRenderedPageBreak/>
              <w:t xml:space="preserve">- диагностическая контрольная работа </w:t>
            </w:r>
          </w:p>
          <w:p w:rsidR="00A60047" w:rsidRPr="00A60047" w:rsidRDefault="00A60047" w:rsidP="00A60047">
            <w:pPr>
              <w:pStyle w:val="Default"/>
              <w:jc w:val="both"/>
            </w:pPr>
            <w:r w:rsidRPr="00A60047">
              <w:t xml:space="preserve">- диктанты </w:t>
            </w:r>
          </w:p>
          <w:p w:rsidR="00A60047" w:rsidRPr="00A60047" w:rsidRDefault="00A60047" w:rsidP="00A60047">
            <w:pPr>
              <w:pStyle w:val="Default"/>
              <w:jc w:val="both"/>
            </w:pPr>
            <w:r w:rsidRPr="00A60047">
              <w:t xml:space="preserve">-  контрольные работы </w:t>
            </w:r>
          </w:p>
        </w:tc>
        <w:tc>
          <w:tcPr>
            <w:tcW w:w="2464" w:type="dxa"/>
          </w:tcPr>
          <w:p w:rsidR="00A60047" w:rsidRPr="00A60047" w:rsidRDefault="00A60047" w:rsidP="00A60047">
            <w:pPr>
              <w:pStyle w:val="Default"/>
              <w:jc w:val="both"/>
            </w:pPr>
            <w:r w:rsidRPr="00A60047">
              <w:t xml:space="preserve">- анализ динамики текущей успеваемости </w:t>
            </w:r>
          </w:p>
          <w:p w:rsidR="00A60047" w:rsidRPr="00A60047" w:rsidRDefault="00A60047" w:rsidP="000D2168">
            <w:pPr>
              <w:tabs>
                <w:tab w:val="left" w:pos="0"/>
                <w:tab w:val="right" w:leader="dot" w:pos="9639"/>
              </w:tabs>
              <w:spacing w:after="0" w:line="240" w:lineRule="auto"/>
              <w:jc w:val="both"/>
              <w:rPr>
                <w:rFonts w:ascii="Times New Roman" w:hAnsi="Times New Roman" w:cs="Times New Roman"/>
                <w:sz w:val="24"/>
                <w:szCs w:val="24"/>
              </w:rPr>
            </w:pPr>
          </w:p>
        </w:tc>
        <w:tc>
          <w:tcPr>
            <w:tcW w:w="2464" w:type="dxa"/>
          </w:tcPr>
          <w:p w:rsidR="00A60047" w:rsidRPr="00A60047" w:rsidRDefault="00A60047" w:rsidP="00A60047">
            <w:pPr>
              <w:pStyle w:val="Default"/>
              <w:jc w:val="both"/>
            </w:pPr>
            <w:r w:rsidRPr="00A60047">
              <w:t xml:space="preserve">- участие в выставках, конкурсах, соревнованиях </w:t>
            </w:r>
          </w:p>
          <w:p w:rsidR="00A60047" w:rsidRPr="00A60047" w:rsidRDefault="00A60047" w:rsidP="00A60047">
            <w:pPr>
              <w:pStyle w:val="Default"/>
              <w:jc w:val="both"/>
            </w:pPr>
            <w:r w:rsidRPr="00A60047">
              <w:t xml:space="preserve">- активность в проектах и программах внеурочной деятельности </w:t>
            </w:r>
          </w:p>
          <w:p w:rsidR="00A60047" w:rsidRPr="00A60047" w:rsidRDefault="00A60047" w:rsidP="00A60047">
            <w:pPr>
              <w:tabs>
                <w:tab w:val="left" w:pos="0"/>
                <w:tab w:val="right" w:leader="dot" w:pos="9639"/>
              </w:tabs>
              <w:spacing w:after="0" w:line="240" w:lineRule="auto"/>
              <w:jc w:val="both"/>
              <w:rPr>
                <w:rFonts w:ascii="Times New Roman" w:hAnsi="Times New Roman" w:cs="Times New Roman"/>
                <w:sz w:val="24"/>
                <w:szCs w:val="24"/>
              </w:rPr>
            </w:pPr>
            <w:r w:rsidRPr="00A60047">
              <w:rPr>
                <w:rFonts w:ascii="Times New Roman" w:hAnsi="Times New Roman" w:cs="Times New Roman"/>
                <w:sz w:val="24"/>
                <w:szCs w:val="24"/>
              </w:rPr>
              <w:t xml:space="preserve">- творческий отчет </w:t>
            </w:r>
          </w:p>
        </w:tc>
      </w:tr>
      <w:tr w:rsidR="00A60047" w:rsidRPr="00A60047" w:rsidTr="00A60047">
        <w:tc>
          <w:tcPr>
            <w:tcW w:w="2463" w:type="dxa"/>
            <w:vMerge/>
          </w:tcPr>
          <w:p w:rsidR="00A60047" w:rsidRPr="00A60047" w:rsidRDefault="00A60047" w:rsidP="000D2168">
            <w:pPr>
              <w:tabs>
                <w:tab w:val="left" w:pos="0"/>
                <w:tab w:val="right" w:leader="dot" w:pos="9639"/>
              </w:tabs>
              <w:spacing w:after="0" w:line="240" w:lineRule="auto"/>
              <w:jc w:val="both"/>
              <w:rPr>
                <w:rFonts w:ascii="Times New Roman" w:hAnsi="Times New Roman" w:cs="Times New Roman"/>
                <w:sz w:val="24"/>
                <w:szCs w:val="24"/>
              </w:rPr>
            </w:pPr>
          </w:p>
        </w:tc>
        <w:tc>
          <w:tcPr>
            <w:tcW w:w="2463" w:type="dxa"/>
            <w:vMerge/>
          </w:tcPr>
          <w:p w:rsidR="00A60047" w:rsidRPr="00A60047" w:rsidRDefault="00A60047" w:rsidP="000D2168">
            <w:pPr>
              <w:tabs>
                <w:tab w:val="left" w:pos="0"/>
                <w:tab w:val="right" w:leader="dot" w:pos="9639"/>
              </w:tabs>
              <w:spacing w:after="0" w:line="240" w:lineRule="auto"/>
              <w:jc w:val="both"/>
              <w:rPr>
                <w:rFonts w:ascii="Times New Roman" w:hAnsi="Times New Roman" w:cs="Times New Roman"/>
                <w:sz w:val="24"/>
                <w:szCs w:val="24"/>
              </w:rPr>
            </w:pPr>
          </w:p>
        </w:tc>
        <w:tc>
          <w:tcPr>
            <w:tcW w:w="4928" w:type="dxa"/>
            <w:gridSpan w:val="2"/>
          </w:tcPr>
          <w:p w:rsidR="00A60047" w:rsidRPr="00A60047" w:rsidRDefault="00A60047" w:rsidP="00A60047">
            <w:pPr>
              <w:pStyle w:val="Default"/>
              <w:jc w:val="both"/>
            </w:pPr>
            <w:r w:rsidRPr="00A60047">
              <w:t xml:space="preserve">- портфолио </w:t>
            </w:r>
          </w:p>
          <w:p w:rsidR="00A60047" w:rsidRPr="00A60047" w:rsidRDefault="00A60047" w:rsidP="00A60047">
            <w:pPr>
              <w:tabs>
                <w:tab w:val="left" w:pos="0"/>
                <w:tab w:val="right" w:leader="dot" w:pos="9639"/>
              </w:tabs>
              <w:spacing w:after="0" w:line="240" w:lineRule="auto"/>
              <w:jc w:val="both"/>
              <w:rPr>
                <w:rFonts w:ascii="Times New Roman" w:hAnsi="Times New Roman" w:cs="Times New Roman"/>
                <w:sz w:val="24"/>
                <w:szCs w:val="24"/>
              </w:rPr>
            </w:pPr>
            <w:r w:rsidRPr="00A60047">
              <w:rPr>
                <w:rFonts w:ascii="Times New Roman" w:hAnsi="Times New Roman" w:cs="Times New Roman"/>
                <w:sz w:val="24"/>
                <w:szCs w:val="24"/>
              </w:rPr>
              <w:t xml:space="preserve">-анализ психолого-педагогических исследований </w:t>
            </w:r>
          </w:p>
        </w:tc>
      </w:tr>
    </w:tbl>
    <w:p w:rsidR="00A60047" w:rsidRPr="00A60047" w:rsidRDefault="00A60047" w:rsidP="00A60047">
      <w:pPr>
        <w:pStyle w:val="Default"/>
        <w:ind w:firstLine="709"/>
        <w:jc w:val="both"/>
        <w:rPr>
          <w:sz w:val="28"/>
          <w:szCs w:val="28"/>
        </w:rPr>
      </w:pPr>
      <w:proofErr w:type="gramStart"/>
      <w:r w:rsidRPr="00A60047">
        <w:rPr>
          <w:sz w:val="28"/>
          <w:szCs w:val="28"/>
        </w:rPr>
        <w:lastRenderedPageBreak/>
        <w:t>Оценку</w:t>
      </w:r>
      <w:r>
        <w:rPr>
          <w:sz w:val="28"/>
          <w:szCs w:val="28"/>
        </w:rPr>
        <w:t xml:space="preserve"> </w:t>
      </w:r>
      <w:r w:rsidRPr="00A60047">
        <w:rPr>
          <w:b/>
          <w:bCs/>
          <w:sz w:val="28"/>
          <w:szCs w:val="28"/>
        </w:rPr>
        <w:t>предметных</w:t>
      </w:r>
      <w:r>
        <w:rPr>
          <w:b/>
          <w:bCs/>
          <w:sz w:val="28"/>
          <w:szCs w:val="28"/>
        </w:rPr>
        <w:t xml:space="preserve"> </w:t>
      </w:r>
      <w:r w:rsidRPr="00A60047">
        <w:rPr>
          <w:sz w:val="28"/>
          <w:szCs w:val="28"/>
        </w:rPr>
        <w:t>результатов целесообразно начинать со 2-го года обучения,</w:t>
      </w:r>
      <w:r>
        <w:rPr>
          <w:sz w:val="28"/>
          <w:szCs w:val="28"/>
        </w:rPr>
        <w:t xml:space="preserve"> </w:t>
      </w:r>
      <w:r w:rsidRPr="00A60047">
        <w:rPr>
          <w:sz w:val="28"/>
          <w:szCs w:val="28"/>
        </w:rPr>
        <w:t>т. е. в тот период, когда у обучающихся уже будут сформированы некоторые начальные навыки чтения, письма и счета.</w:t>
      </w:r>
      <w:proofErr w:type="gramEnd"/>
      <w:r w:rsidRPr="00A60047">
        <w:rPr>
          <w:sz w:val="28"/>
          <w:szCs w:val="28"/>
        </w:rPr>
        <w:t xml:space="preserve"> Кроме того, сама учебная деятельность будет привычной для </w:t>
      </w:r>
      <w:proofErr w:type="gramStart"/>
      <w:r w:rsidRPr="00A60047">
        <w:rPr>
          <w:sz w:val="28"/>
          <w:szCs w:val="28"/>
        </w:rPr>
        <w:t>обучающихся</w:t>
      </w:r>
      <w:proofErr w:type="gramEnd"/>
      <w:r w:rsidRPr="00A60047">
        <w:rPr>
          <w:sz w:val="28"/>
          <w:szCs w:val="28"/>
        </w:rPr>
        <w:t>, и они смогут ее организовывать под руководством учителя.</w:t>
      </w:r>
      <w:r>
        <w:rPr>
          <w:sz w:val="28"/>
          <w:szCs w:val="28"/>
        </w:rPr>
        <w:t xml:space="preserve"> </w:t>
      </w:r>
      <w:r w:rsidRPr="00A60047">
        <w:rPr>
          <w:sz w:val="28"/>
          <w:szCs w:val="28"/>
        </w:rPr>
        <w:t>Во время обучения в 1 классе</w:t>
      </w:r>
      <w:r>
        <w:rPr>
          <w:sz w:val="28"/>
          <w:szCs w:val="28"/>
        </w:rPr>
        <w:t xml:space="preserve"> </w:t>
      </w:r>
      <w:r w:rsidRPr="00A60047">
        <w:rPr>
          <w:sz w:val="28"/>
          <w:szCs w:val="28"/>
        </w:rPr>
        <w:t xml:space="preserve">целесообразно всячески поощрять и стимулировать работу </w:t>
      </w:r>
      <w:proofErr w:type="gramStart"/>
      <w:r w:rsidRPr="00A60047">
        <w:rPr>
          <w:sz w:val="28"/>
          <w:szCs w:val="28"/>
        </w:rPr>
        <w:t>обучающихся</w:t>
      </w:r>
      <w:proofErr w:type="gramEnd"/>
      <w:r w:rsidRPr="00A60047">
        <w:rPr>
          <w:sz w:val="28"/>
          <w:szCs w:val="28"/>
        </w:rPr>
        <w:t>, используя только качественную оценку.</w:t>
      </w:r>
    </w:p>
    <w:p w:rsidR="000D2168" w:rsidRPr="00A60047" w:rsidRDefault="00A60047" w:rsidP="00A60047">
      <w:pPr>
        <w:tabs>
          <w:tab w:val="left" w:pos="0"/>
          <w:tab w:val="right" w:leader="dot" w:pos="9639"/>
        </w:tabs>
        <w:spacing w:after="0" w:line="240" w:lineRule="auto"/>
        <w:ind w:firstLine="709"/>
        <w:jc w:val="both"/>
        <w:rPr>
          <w:rFonts w:ascii="Times New Roman" w:hAnsi="Times New Roman" w:cs="Times New Roman"/>
          <w:sz w:val="28"/>
          <w:szCs w:val="28"/>
        </w:rPr>
      </w:pPr>
      <w:r w:rsidRPr="00A60047">
        <w:rPr>
          <w:rFonts w:ascii="Times New Roman" w:hAnsi="Times New Roman" w:cs="Times New Roman"/>
          <w:sz w:val="28"/>
          <w:szCs w:val="28"/>
        </w:rPr>
        <w:t xml:space="preserve">Предметные результаты связаны с овладением </w:t>
      </w:r>
      <w:proofErr w:type="gramStart"/>
      <w:r w:rsidRPr="00A60047">
        <w:rPr>
          <w:rFonts w:ascii="Times New Roman" w:hAnsi="Times New Roman" w:cs="Times New Roman"/>
          <w:sz w:val="28"/>
          <w:szCs w:val="28"/>
        </w:rPr>
        <w:t>обучающимися</w:t>
      </w:r>
      <w:proofErr w:type="gramEnd"/>
      <w:r w:rsidRPr="00A60047">
        <w:rPr>
          <w:rFonts w:ascii="Times New Roman" w:hAnsi="Times New Roman" w:cs="Times New Roman"/>
          <w:sz w:val="28"/>
          <w:szCs w:val="28"/>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A60047" w:rsidRPr="00A60047" w:rsidRDefault="00A60047" w:rsidP="00A60047">
      <w:pPr>
        <w:tabs>
          <w:tab w:val="left" w:pos="0"/>
          <w:tab w:val="right" w:leader="dot" w:pos="9639"/>
        </w:tabs>
        <w:spacing w:after="0" w:line="240" w:lineRule="auto"/>
        <w:ind w:firstLine="709"/>
        <w:jc w:val="both"/>
        <w:rPr>
          <w:rFonts w:ascii="Times New Roman" w:hAnsi="Times New Roman" w:cs="Times New Roman"/>
          <w:sz w:val="28"/>
          <w:szCs w:val="28"/>
        </w:rPr>
      </w:pPr>
      <w:r w:rsidRPr="00A60047">
        <w:rPr>
          <w:rFonts w:ascii="Times New Roman" w:hAnsi="Times New Roman" w:cs="Times New Roman"/>
          <w:b/>
          <w:bCs/>
          <w:sz w:val="28"/>
          <w:szCs w:val="28"/>
        </w:rPr>
        <w:t xml:space="preserve">Оценка результатов освоения содержания образовательных программ </w:t>
      </w:r>
      <w:proofErr w:type="gramStart"/>
      <w:r w:rsidRPr="00A60047">
        <w:rPr>
          <w:rFonts w:ascii="Times New Roman" w:hAnsi="Times New Roman" w:cs="Times New Roman"/>
          <w:b/>
          <w:bCs/>
          <w:sz w:val="28"/>
          <w:szCs w:val="28"/>
        </w:rPr>
        <w:t>обучающимися</w:t>
      </w:r>
      <w:proofErr w:type="gramEnd"/>
      <w:r w:rsidRPr="00A60047">
        <w:rPr>
          <w:rFonts w:ascii="Times New Roman" w:hAnsi="Times New Roman" w:cs="Times New Roman"/>
          <w:b/>
          <w:bCs/>
          <w:sz w:val="28"/>
          <w:szCs w:val="28"/>
        </w:rPr>
        <w:t xml:space="preserve"> с ЗПР</w:t>
      </w:r>
      <w:r>
        <w:rPr>
          <w:rFonts w:ascii="Times New Roman" w:hAnsi="Times New Roman" w:cs="Times New Roman"/>
          <w:b/>
          <w:bCs/>
          <w:sz w:val="28"/>
          <w:szCs w:val="28"/>
        </w:rPr>
        <w:t xml:space="preserve"> </w:t>
      </w:r>
      <w:r w:rsidRPr="00A60047">
        <w:rPr>
          <w:rFonts w:ascii="Times New Roman" w:hAnsi="Times New Roman" w:cs="Times New Roman"/>
          <w:b/>
          <w:bCs/>
          <w:sz w:val="28"/>
          <w:szCs w:val="28"/>
        </w:rPr>
        <w:t>по предметам.</w:t>
      </w:r>
    </w:p>
    <w:p w:rsidR="00510ADE" w:rsidRDefault="00A60047" w:rsidP="00A60047">
      <w:pPr>
        <w:tabs>
          <w:tab w:val="left" w:pos="0"/>
          <w:tab w:val="right" w:leader="dot" w:pos="9639"/>
        </w:tabs>
        <w:spacing w:after="0" w:line="240" w:lineRule="auto"/>
        <w:ind w:firstLine="709"/>
        <w:jc w:val="both"/>
        <w:rPr>
          <w:rFonts w:ascii="Times New Roman" w:hAnsi="Times New Roman" w:cs="Times New Roman"/>
          <w:sz w:val="28"/>
          <w:szCs w:val="28"/>
        </w:rPr>
      </w:pPr>
      <w:r w:rsidRPr="00A60047">
        <w:rPr>
          <w:rFonts w:ascii="Times New Roman" w:hAnsi="Times New Roman" w:cs="Times New Roman"/>
          <w:b/>
          <w:bCs/>
          <w:sz w:val="28"/>
          <w:szCs w:val="28"/>
        </w:rPr>
        <w:t xml:space="preserve">Чтение. </w:t>
      </w:r>
      <w:r w:rsidRPr="00A60047">
        <w:rPr>
          <w:rFonts w:ascii="Times New Roman" w:hAnsi="Times New Roman" w:cs="Times New Roman"/>
          <w:sz w:val="28"/>
          <w:szCs w:val="28"/>
        </w:rPr>
        <w:t>Те</w:t>
      </w:r>
      <w:proofErr w:type="gramStart"/>
      <w:r w:rsidRPr="00A60047">
        <w:rPr>
          <w:rFonts w:ascii="Times New Roman" w:hAnsi="Times New Roman" w:cs="Times New Roman"/>
          <w:sz w:val="28"/>
          <w:szCs w:val="28"/>
        </w:rPr>
        <w:t>кст дл</w:t>
      </w:r>
      <w:proofErr w:type="gramEnd"/>
      <w:r w:rsidRPr="00A60047">
        <w:rPr>
          <w:rFonts w:ascii="Times New Roman" w:hAnsi="Times New Roman" w:cs="Times New Roman"/>
          <w:sz w:val="28"/>
          <w:szCs w:val="28"/>
        </w:rPr>
        <w:t>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w:t>
      </w:r>
      <w:r>
        <w:rPr>
          <w:rFonts w:ascii="Times New Roman" w:hAnsi="Times New Roman" w:cs="Times New Roman"/>
          <w:sz w:val="28"/>
          <w:szCs w:val="28"/>
        </w:rPr>
        <w:t xml:space="preserve"> </w:t>
      </w:r>
      <w:r w:rsidRPr="00A60047">
        <w:rPr>
          <w:rFonts w:ascii="Times New Roman" w:hAnsi="Times New Roman" w:cs="Times New Roman"/>
          <w:sz w:val="28"/>
          <w:szCs w:val="28"/>
        </w:rPr>
        <w:t>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W w:w="5000" w:type="pct"/>
        <w:tblBorders>
          <w:top w:val="nil"/>
          <w:left w:val="nil"/>
          <w:bottom w:val="nil"/>
          <w:right w:val="nil"/>
        </w:tblBorders>
        <w:tblLook w:val="0000" w:firstRow="0" w:lastRow="0" w:firstColumn="0" w:lastColumn="0" w:noHBand="0" w:noVBand="0"/>
      </w:tblPr>
      <w:tblGrid>
        <w:gridCol w:w="1981"/>
        <w:gridCol w:w="1981"/>
        <w:gridCol w:w="1980"/>
        <w:gridCol w:w="1980"/>
        <w:gridCol w:w="1980"/>
      </w:tblGrid>
      <w:tr w:rsidR="00A60047" w:rsidTr="00806B09">
        <w:trPr>
          <w:trHeight w:val="107"/>
        </w:trPr>
        <w:tc>
          <w:tcPr>
            <w:tcW w:w="5000" w:type="pct"/>
            <w:gridSpan w:val="5"/>
          </w:tcPr>
          <w:p w:rsidR="00D26AF7" w:rsidRDefault="00D26AF7" w:rsidP="00A60047">
            <w:pPr>
              <w:pStyle w:val="Default"/>
              <w:jc w:val="center"/>
              <w:rPr>
                <w:b/>
                <w:bCs/>
                <w:sz w:val="28"/>
                <w:szCs w:val="28"/>
              </w:rPr>
            </w:pPr>
          </w:p>
          <w:tbl>
            <w:tblPr>
              <w:tblStyle w:val="aff8"/>
              <w:tblW w:w="5000" w:type="pct"/>
              <w:tblLook w:val="04A0" w:firstRow="1" w:lastRow="0" w:firstColumn="1" w:lastColumn="0" w:noHBand="0" w:noVBand="1"/>
            </w:tblPr>
            <w:tblGrid>
              <w:gridCol w:w="1820"/>
              <w:gridCol w:w="1064"/>
              <w:gridCol w:w="2725"/>
              <w:gridCol w:w="1064"/>
              <w:gridCol w:w="3003"/>
            </w:tblGrid>
            <w:tr w:rsidR="00D26AF7" w:rsidTr="00806B09">
              <w:tc>
                <w:tcPr>
                  <w:tcW w:w="789" w:type="pct"/>
                </w:tcPr>
                <w:p w:rsidR="00D26AF7" w:rsidRDefault="00D26AF7" w:rsidP="00A60047">
                  <w:pPr>
                    <w:pStyle w:val="Default"/>
                    <w:jc w:val="center"/>
                    <w:rPr>
                      <w:sz w:val="28"/>
                      <w:szCs w:val="28"/>
                    </w:rPr>
                  </w:pPr>
                </w:p>
              </w:tc>
              <w:tc>
                <w:tcPr>
                  <w:tcW w:w="4211" w:type="pct"/>
                  <w:gridSpan w:val="4"/>
                </w:tcPr>
                <w:p w:rsidR="00D26AF7" w:rsidRDefault="00D26AF7" w:rsidP="00D26AF7">
                  <w:pPr>
                    <w:pStyle w:val="Default"/>
                    <w:jc w:val="center"/>
                    <w:rPr>
                      <w:sz w:val="28"/>
                      <w:szCs w:val="28"/>
                    </w:rPr>
                  </w:pPr>
                  <w:r w:rsidRPr="00D26AF7">
                    <w:rPr>
                      <w:b/>
                      <w:bCs/>
                      <w:sz w:val="28"/>
                      <w:szCs w:val="28"/>
                    </w:rPr>
                    <w:t>Нормы оценок по технике чтения (1-4 классы)</w:t>
                  </w:r>
                </w:p>
              </w:tc>
            </w:tr>
            <w:tr w:rsidR="00D26AF7" w:rsidTr="00806B09">
              <w:tc>
                <w:tcPr>
                  <w:tcW w:w="789" w:type="pct"/>
                </w:tcPr>
                <w:p w:rsidR="00D26AF7" w:rsidRDefault="00D26AF7" w:rsidP="00D26AF7">
                  <w:pPr>
                    <w:pStyle w:val="Default"/>
                    <w:rPr>
                      <w:sz w:val="23"/>
                      <w:szCs w:val="23"/>
                    </w:rPr>
                  </w:pPr>
                  <w:r>
                    <w:rPr>
                      <w:b/>
                      <w:bCs/>
                      <w:sz w:val="23"/>
                      <w:szCs w:val="23"/>
                    </w:rPr>
                    <w:t>1класс</w:t>
                  </w:r>
                </w:p>
                <w:p w:rsidR="00D26AF7" w:rsidRDefault="00D26AF7" w:rsidP="00D26AF7">
                  <w:pPr>
                    <w:pStyle w:val="Default"/>
                    <w:jc w:val="center"/>
                    <w:rPr>
                      <w:sz w:val="28"/>
                      <w:szCs w:val="28"/>
                    </w:rPr>
                  </w:pPr>
                  <w:r>
                    <w:rPr>
                      <w:b/>
                      <w:bCs/>
                      <w:sz w:val="23"/>
                      <w:szCs w:val="23"/>
                    </w:rPr>
                    <w:t>(отметки не выставляются)</w:t>
                  </w:r>
                </w:p>
              </w:tc>
              <w:tc>
                <w:tcPr>
                  <w:tcW w:w="554" w:type="pct"/>
                </w:tcPr>
                <w:p w:rsidR="00D26AF7" w:rsidRDefault="00D26AF7" w:rsidP="00A60047">
                  <w:pPr>
                    <w:pStyle w:val="Default"/>
                    <w:jc w:val="center"/>
                    <w:rPr>
                      <w:sz w:val="28"/>
                      <w:szCs w:val="28"/>
                    </w:rPr>
                  </w:pPr>
                  <w:r>
                    <w:rPr>
                      <w:b/>
                      <w:bCs/>
                      <w:sz w:val="23"/>
                      <w:szCs w:val="23"/>
                    </w:rPr>
                    <w:t>отметка</w:t>
                  </w:r>
                </w:p>
              </w:tc>
              <w:tc>
                <w:tcPr>
                  <w:tcW w:w="1657" w:type="pct"/>
                </w:tcPr>
                <w:p w:rsidR="00D26AF7" w:rsidRDefault="00D26AF7" w:rsidP="00A60047">
                  <w:pPr>
                    <w:pStyle w:val="Default"/>
                    <w:jc w:val="center"/>
                    <w:rPr>
                      <w:sz w:val="28"/>
                      <w:szCs w:val="28"/>
                    </w:rPr>
                  </w:pPr>
                  <w:r>
                    <w:rPr>
                      <w:b/>
                      <w:bCs/>
                      <w:sz w:val="23"/>
                      <w:szCs w:val="23"/>
                    </w:rPr>
                    <w:t>1 полугодие</w:t>
                  </w:r>
                </w:p>
              </w:tc>
              <w:tc>
                <w:tcPr>
                  <w:tcW w:w="322" w:type="pct"/>
                </w:tcPr>
                <w:p w:rsidR="00D26AF7" w:rsidRDefault="00D26AF7" w:rsidP="00A60047">
                  <w:pPr>
                    <w:pStyle w:val="Default"/>
                    <w:jc w:val="center"/>
                    <w:rPr>
                      <w:sz w:val="28"/>
                      <w:szCs w:val="28"/>
                    </w:rPr>
                  </w:pPr>
                  <w:r>
                    <w:rPr>
                      <w:b/>
                      <w:bCs/>
                      <w:sz w:val="23"/>
                      <w:szCs w:val="23"/>
                    </w:rPr>
                    <w:t>отметка</w:t>
                  </w:r>
                </w:p>
              </w:tc>
              <w:tc>
                <w:tcPr>
                  <w:tcW w:w="1679" w:type="pct"/>
                </w:tcPr>
                <w:p w:rsidR="00D26AF7" w:rsidRDefault="00D26AF7" w:rsidP="00A60047">
                  <w:pPr>
                    <w:pStyle w:val="Default"/>
                    <w:jc w:val="center"/>
                    <w:rPr>
                      <w:sz w:val="28"/>
                      <w:szCs w:val="28"/>
                    </w:rPr>
                  </w:pPr>
                  <w:r>
                    <w:rPr>
                      <w:b/>
                      <w:bCs/>
                      <w:sz w:val="23"/>
                      <w:szCs w:val="23"/>
                    </w:rPr>
                    <w:t>2 полугодие</w:t>
                  </w:r>
                </w:p>
              </w:tc>
            </w:tr>
            <w:tr w:rsidR="00D26AF7" w:rsidTr="00806B09">
              <w:tc>
                <w:tcPr>
                  <w:tcW w:w="789" w:type="pct"/>
                </w:tcPr>
                <w:p w:rsidR="00D26AF7" w:rsidRDefault="00D26AF7" w:rsidP="00A60047">
                  <w:pPr>
                    <w:pStyle w:val="Default"/>
                    <w:jc w:val="center"/>
                    <w:rPr>
                      <w:sz w:val="28"/>
                      <w:szCs w:val="28"/>
                    </w:rPr>
                  </w:pPr>
                </w:p>
              </w:tc>
              <w:tc>
                <w:tcPr>
                  <w:tcW w:w="4211" w:type="pct"/>
                  <w:gridSpan w:val="4"/>
                </w:tcPr>
                <w:p w:rsidR="00D26AF7" w:rsidRDefault="00D26AF7" w:rsidP="00D26AF7">
                  <w:pPr>
                    <w:pStyle w:val="Default"/>
                    <w:jc w:val="both"/>
                    <w:rPr>
                      <w:sz w:val="28"/>
                      <w:szCs w:val="28"/>
                    </w:rPr>
                  </w:pPr>
                  <w:r>
                    <w:rPr>
                      <w:sz w:val="23"/>
                      <w:szCs w:val="23"/>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D26AF7" w:rsidTr="00806B09">
              <w:tc>
                <w:tcPr>
                  <w:tcW w:w="789" w:type="pct"/>
                </w:tcPr>
                <w:p w:rsidR="00D26AF7" w:rsidRDefault="00D26AF7" w:rsidP="00A60047">
                  <w:pPr>
                    <w:pStyle w:val="Default"/>
                    <w:jc w:val="center"/>
                    <w:rPr>
                      <w:sz w:val="28"/>
                      <w:szCs w:val="28"/>
                    </w:rPr>
                  </w:pPr>
                  <w:r>
                    <w:rPr>
                      <w:b/>
                      <w:bCs/>
                      <w:sz w:val="23"/>
                      <w:szCs w:val="23"/>
                    </w:rPr>
                    <w:t>2 класс</w:t>
                  </w:r>
                </w:p>
              </w:tc>
              <w:tc>
                <w:tcPr>
                  <w:tcW w:w="554" w:type="pct"/>
                </w:tcPr>
                <w:p w:rsidR="00D26AF7" w:rsidRDefault="00D26AF7" w:rsidP="00D26AF7">
                  <w:pPr>
                    <w:pStyle w:val="Default"/>
                    <w:jc w:val="center"/>
                    <w:rPr>
                      <w:sz w:val="28"/>
                      <w:szCs w:val="28"/>
                    </w:rPr>
                  </w:pPr>
                  <w:r>
                    <w:rPr>
                      <w:b/>
                      <w:bCs/>
                      <w:sz w:val="23"/>
                      <w:szCs w:val="23"/>
                    </w:rPr>
                    <w:t>отметка</w:t>
                  </w:r>
                </w:p>
              </w:tc>
              <w:tc>
                <w:tcPr>
                  <w:tcW w:w="1657" w:type="pct"/>
                </w:tcPr>
                <w:p w:rsidR="00D26AF7" w:rsidRDefault="00D26AF7" w:rsidP="00A60047">
                  <w:pPr>
                    <w:pStyle w:val="Default"/>
                    <w:jc w:val="center"/>
                    <w:rPr>
                      <w:sz w:val="28"/>
                      <w:szCs w:val="28"/>
                    </w:rPr>
                  </w:pPr>
                  <w:r>
                    <w:rPr>
                      <w:b/>
                      <w:bCs/>
                      <w:sz w:val="23"/>
                      <w:szCs w:val="23"/>
                    </w:rPr>
                    <w:t>1 полугодие</w:t>
                  </w:r>
                </w:p>
              </w:tc>
              <w:tc>
                <w:tcPr>
                  <w:tcW w:w="322" w:type="pct"/>
                </w:tcPr>
                <w:p w:rsidR="00D26AF7" w:rsidRDefault="00D26AF7" w:rsidP="00A60047">
                  <w:pPr>
                    <w:pStyle w:val="Default"/>
                    <w:jc w:val="center"/>
                    <w:rPr>
                      <w:sz w:val="28"/>
                      <w:szCs w:val="28"/>
                    </w:rPr>
                  </w:pPr>
                  <w:r>
                    <w:rPr>
                      <w:b/>
                      <w:bCs/>
                      <w:sz w:val="23"/>
                      <w:szCs w:val="23"/>
                    </w:rPr>
                    <w:t>отметка</w:t>
                  </w:r>
                </w:p>
              </w:tc>
              <w:tc>
                <w:tcPr>
                  <w:tcW w:w="1679" w:type="pct"/>
                </w:tcPr>
                <w:p w:rsidR="00D26AF7" w:rsidRDefault="00D26AF7" w:rsidP="00A60047">
                  <w:pPr>
                    <w:pStyle w:val="Default"/>
                    <w:jc w:val="center"/>
                    <w:rPr>
                      <w:sz w:val="28"/>
                      <w:szCs w:val="28"/>
                    </w:rPr>
                  </w:pPr>
                  <w:r>
                    <w:rPr>
                      <w:b/>
                      <w:bCs/>
                      <w:sz w:val="23"/>
                      <w:szCs w:val="23"/>
                    </w:rPr>
                    <w:t>2 полугодие</w:t>
                  </w:r>
                </w:p>
              </w:tc>
            </w:tr>
            <w:tr w:rsidR="00D26AF7" w:rsidTr="00806B09">
              <w:tc>
                <w:tcPr>
                  <w:tcW w:w="789" w:type="pct"/>
                  <w:vMerge w:val="restart"/>
                </w:tcPr>
                <w:p w:rsidR="00D26AF7" w:rsidRDefault="00D26AF7" w:rsidP="00A60047">
                  <w:pPr>
                    <w:pStyle w:val="Default"/>
                    <w:jc w:val="center"/>
                    <w:rPr>
                      <w:sz w:val="28"/>
                      <w:szCs w:val="28"/>
                    </w:rPr>
                  </w:pPr>
                </w:p>
                <w:p w:rsidR="00D26AF7" w:rsidRDefault="00D26AF7" w:rsidP="00A60047">
                  <w:pPr>
                    <w:pStyle w:val="Default"/>
                    <w:jc w:val="center"/>
                    <w:rPr>
                      <w:sz w:val="28"/>
                      <w:szCs w:val="28"/>
                    </w:rPr>
                  </w:pPr>
                </w:p>
                <w:p w:rsidR="00D26AF7" w:rsidRDefault="00D26AF7" w:rsidP="00A60047">
                  <w:pPr>
                    <w:pStyle w:val="Default"/>
                    <w:jc w:val="center"/>
                    <w:rPr>
                      <w:sz w:val="28"/>
                      <w:szCs w:val="28"/>
                    </w:rPr>
                  </w:pPr>
                </w:p>
              </w:tc>
              <w:tc>
                <w:tcPr>
                  <w:tcW w:w="554" w:type="pct"/>
                  <w:vMerge w:val="restart"/>
                </w:tcPr>
                <w:p w:rsidR="00D26AF7" w:rsidRDefault="00D26AF7" w:rsidP="00A60047">
                  <w:pPr>
                    <w:pStyle w:val="Default"/>
                    <w:jc w:val="center"/>
                    <w:rPr>
                      <w:sz w:val="28"/>
                      <w:szCs w:val="28"/>
                    </w:rPr>
                  </w:pPr>
                </w:p>
              </w:tc>
              <w:tc>
                <w:tcPr>
                  <w:tcW w:w="1657" w:type="pct"/>
                  <w:vMerge w:val="restart"/>
                </w:tcPr>
                <w:p w:rsidR="00D26AF7" w:rsidRDefault="00D26AF7" w:rsidP="00D26AF7">
                  <w:pPr>
                    <w:pStyle w:val="Default"/>
                    <w:jc w:val="both"/>
                    <w:rPr>
                      <w:sz w:val="28"/>
                      <w:szCs w:val="28"/>
                    </w:rPr>
                  </w:pPr>
                  <w:r>
                    <w:rPr>
                      <w:sz w:val="23"/>
                      <w:szCs w:val="23"/>
                    </w:rPr>
                    <w:t xml:space="preserve">Уметь читать вслух сознательно, правильно целыми словами (трудные по смыслу и по структуре слова - по слогам), соблюдать паузы и интонации, соответствующие знакам препинания; владеть темпом и громкостью речи как средством </w:t>
                  </w:r>
                  <w:r>
                    <w:rPr>
                      <w:sz w:val="23"/>
                      <w:szCs w:val="23"/>
                    </w:rPr>
                    <w:lastRenderedPageBreak/>
                    <w:t>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322" w:type="pct"/>
                </w:tcPr>
                <w:p w:rsidR="00D26AF7" w:rsidRDefault="00D26AF7" w:rsidP="00A60047">
                  <w:pPr>
                    <w:pStyle w:val="Default"/>
                    <w:jc w:val="center"/>
                    <w:rPr>
                      <w:sz w:val="28"/>
                      <w:szCs w:val="28"/>
                    </w:rPr>
                  </w:pPr>
                  <w:r>
                    <w:rPr>
                      <w:sz w:val="28"/>
                      <w:szCs w:val="28"/>
                    </w:rPr>
                    <w:lastRenderedPageBreak/>
                    <w:t>5</w:t>
                  </w:r>
                </w:p>
              </w:tc>
              <w:tc>
                <w:tcPr>
                  <w:tcW w:w="1679" w:type="pct"/>
                </w:tcPr>
                <w:p w:rsidR="00D26AF7" w:rsidRDefault="00D26AF7" w:rsidP="00D26AF7">
                  <w:pPr>
                    <w:pStyle w:val="Default"/>
                    <w:jc w:val="both"/>
                    <w:rPr>
                      <w:sz w:val="28"/>
                      <w:szCs w:val="28"/>
                    </w:rPr>
                  </w:pPr>
                  <w:r>
                    <w:rPr>
                      <w:sz w:val="23"/>
                      <w:szCs w:val="23"/>
                    </w:rPr>
                    <w:t xml:space="preserve">30-40 сл. </w:t>
                  </w:r>
                  <w:proofErr w:type="gramStart"/>
                  <w:r>
                    <w:rPr>
                      <w:sz w:val="23"/>
                      <w:szCs w:val="23"/>
                    </w:rPr>
                    <w:t>в</w:t>
                  </w:r>
                  <w:proofErr w:type="gramEnd"/>
                  <w:r>
                    <w:rPr>
                      <w:sz w:val="23"/>
                      <w:szCs w:val="23"/>
                    </w:rPr>
                    <w:t xml:space="preserve"> </w:t>
                  </w:r>
                  <w:proofErr w:type="gramStart"/>
                  <w:r>
                    <w:rPr>
                      <w:sz w:val="23"/>
                      <w:szCs w:val="23"/>
                    </w:rPr>
                    <w:t>мин</w:t>
                  </w:r>
                  <w:proofErr w:type="gramEnd"/>
                  <w:r>
                    <w:rPr>
                      <w:sz w:val="23"/>
                      <w:szCs w:val="23"/>
                    </w:rPr>
                    <w:t>, соблюдая паузы и интонации, соответствующие знакам препинания. Читать целым словом (трудные по смыслу и структуре слова - по слогам).</w:t>
                  </w:r>
                </w:p>
              </w:tc>
            </w:tr>
            <w:tr w:rsidR="00D26AF7" w:rsidTr="00806B09">
              <w:tc>
                <w:tcPr>
                  <w:tcW w:w="789" w:type="pct"/>
                  <w:vMerge/>
                </w:tcPr>
                <w:p w:rsidR="00D26AF7" w:rsidRDefault="00D26AF7" w:rsidP="00A60047">
                  <w:pPr>
                    <w:pStyle w:val="Default"/>
                    <w:jc w:val="center"/>
                    <w:rPr>
                      <w:sz w:val="28"/>
                      <w:szCs w:val="28"/>
                    </w:rPr>
                  </w:pPr>
                </w:p>
              </w:tc>
              <w:tc>
                <w:tcPr>
                  <w:tcW w:w="554" w:type="pct"/>
                  <w:vMerge/>
                </w:tcPr>
                <w:p w:rsidR="00D26AF7" w:rsidRDefault="00D26AF7" w:rsidP="00A60047">
                  <w:pPr>
                    <w:pStyle w:val="Default"/>
                    <w:jc w:val="center"/>
                    <w:rPr>
                      <w:sz w:val="28"/>
                      <w:szCs w:val="28"/>
                    </w:rPr>
                  </w:pPr>
                </w:p>
              </w:tc>
              <w:tc>
                <w:tcPr>
                  <w:tcW w:w="1657" w:type="pct"/>
                  <w:vMerge/>
                </w:tcPr>
                <w:p w:rsidR="00D26AF7" w:rsidRDefault="00D26AF7" w:rsidP="00A60047">
                  <w:pPr>
                    <w:pStyle w:val="Default"/>
                    <w:jc w:val="center"/>
                    <w:rPr>
                      <w:sz w:val="28"/>
                      <w:szCs w:val="28"/>
                    </w:rPr>
                  </w:pPr>
                </w:p>
              </w:tc>
              <w:tc>
                <w:tcPr>
                  <w:tcW w:w="322" w:type="pct"/>
                </w:tcPr>
                <w:p w:rsidR="00D26AF7" w:rsidRDefault="00D26AF7" w:rsidP="00A60047">
                  <w:pPr>
                    <w:pStyle w:val="Default"/>
                    <w:jc w:val="center"/>
                    <w:rPr>
                      <w:sz w:val="28"/>
                      <w:szCs w:val="28"/>
                    </w:rPr>
                  </w:pPr>
                  <w:r>
                    <w:rPr>
                      <w:sz w:val="28"/>
                      <w:szCs w:val="28"/>
                    </w:rPr>
                    <w:t>4</w:t>
                  </w:r>
                </w:p>
              </w:tc>
              <w:tc>
                <w:tcPr>
                  <w:tcW w:w="1679" w:type="pct"/>
                </w:tcPr>
                <w:p w:rsidR="00D26AF7" w:rsidRDefault="00D26AF7" w:rsidP="00A60047">
                  <w:pPr>
                    <w:pStyle w:val="Default"/>
                    <w:jc w:val="center"/>
                    <w:rPr>
                      <w:sz w:val="28"/>
                      <w:szCs w:val="28"/>
                    </w:rPr>
                  </w:pPr>
                  <w:r>
                    <w:rPr>
                      <w:sz w:val="23"/>
                      <w:szCs w:val="23"/>
                    </w:rPr>
                    <w:t>1-2 ошибки, 25-30 сл.</w:t>
                  </w:r>
                </w:p>
              </w:tc>
            </w:tr>
            <w:tr w:rsidR="00D26AF7" w:rsidTr="00806B09">
              <w:tc>
                <w:tcPr>
                  <w:tcW w:w="789" w:type="pct"/>
                  <w:vMerge/>
                </w:tcPr>
                <w:p w:rsidR="00D26AF7" w:rsidRDefault="00D26AF7" w:rsidP="00A60047">
                  <w:pPr>
                    <w:pStyle w:val="Default"/>
                    <w:jc w:val="center"/>
                    <w:rPr>
                      <w:sz w:val="28"/>
                      <w:szCs w:val="28"/>
                    </w:rPr>
                  </w:pPr>
                </w:p>
              </w:tc>
              <w:tc>
                <w:tcPr>
                  <w:tcW w:w="554" w:type="pct"/>
                  <w:vMerge/>
                </w:tcPr>
                <w:p w:rsidR="00D26AF7" w:rsidRDefault="00D26AF7" w:rsidP="00A60047">
                  <w:pPr>
                    <w:pStyle w:val="Default"/>
                    <w:jc w:val="center"/>
                    <w:rPr>
                      <w:sz w:val="28"/>
                      <w:szCs w:val="28"/>
                    </w:rPr>
                  </w:pPr>
                </w:p>
              </w:tc>
              <w:tc>
                <w:tcPr>
                  <w:tcW w:w="1657" w:type="pct"/>
                  <w:vMerge/>
                </w:tcPr>
                <w:p w:rsidR="00D26AF7" w:rsidRDefault="00D26AF7" w:rsidP="00A60047">
                  <w:pPr>
                    <w:pStyle w:val="Default"/>
                    <w:jc w:val="center"/>
                    <w:rPr>
                      <w:sz w:val="28"/>
                      <w:szCs w:val="28"/>
                    </w:rPr>
                  </w:pPr>
                </w:p>
              </w:tc>
              <w:tc>
                <w:tcPr>
                  <w:tcW w:w="322" w:type="pct"/>
                </w:tcPr>
                <w:p w:rsidR="00D26AF7" w:rsidRDefault="00D26AF7" w:rsidP="00A60047">
                  <w:pPr>
                    <w:pStyle w:val="Default"/>
                    <w:jc w:val="center"/>
                    <w:rPr>
                      <w:sz w:val="28"/>
                      <w:szCs w:val="28"/>
                    </w:rPr>
                  </w:pPr>
                  <w:r>
                    <w:rPr>
                      <w:sz w:val="28"/>
                      <w:szCs w:val="28"/>
                    </w:rPr>
                    <w:t>3</w:t>
                  </w:r>
                </w:p>
              </w:tc>
              <w:tc>
                <w:tcPr>
                  <w:tcW w:w="1679" w:type="pct"/>
                </w:tcPr>
                <w:p w:rsidR="00D26AF7" w:rsidRDefault="00D26AF7" w:rsidP="00A60047">
                  <w:pPr>
                    <w:pStyle w:val="Default"/>
                    <w:jc w:val="center"/>
                    <w:rPr>
                      <w:sz w:val="28"/>
                      <w:szCs w:val="28"/>
                    </w:rPr>
                  </w:pPr>
                  <w:r>
                    <w:rPr>
                      <w:sz w:val="23"/>
                      <w:szCs w:val="23"/>
                    </w:rPr>
                    <w:t>3-4 ошибки, 20-25 сл.</w:t>
                  </w:r>
                </w:p>
              </w:tc>
            </w:tr>
            <w:tr w:rsidR="00D26AF7" w:rsidTr="00806B09">
              <w:tc>
                <w:tcPr>
                  <w:tcW w:w="789" w:type="pct"/>
                  <w:vMerge/>
                </w:tcPr>
                <w:p w:rsidR="00D26AF7" w:rsidRDefault="00D26AF7" w:rsidP="00A60047">
                  <w:pPr>
                    <w:pStyle w:val="Default"/>
                    <w:jc w:val="center"/>
                    <w:rPr>
                      <w:sz w:val="28"/>
                      <w:szCs w:val="28"/>
                    </w:rPr>
                  </w:pPr>
                </w:p>
              </w:tc>
              <w:tc>
                <w:tcPr>
                  <w:tcW w:w="554" w:type="pct"/>
                  <w:vMerge/>
                </w:tcPr>
                <w:p w:rsidR="00D26AF7" w:rsidRDefault="00D26AF7" w:rsidP="00A60047">
                  <w:pPr>
                    <w:pStyle w:val="Default"/>
                    <w:jc w:val="center"/>
                    <w:rPr>
                      <w:sz w:val="28"/>
                      <w:szCs w:val="28"/>
                    </w:rPr>
                  </w:pPr>
                </w:p>
              </w:tc>
              <w:tc>
                <w:tcPr>
                  <w:tcW w:w="1657" w:type="pct"/>
                  <w:vMerge/>
                </w:tcPr>
                <w:p w:rsidR="00D26AF7" w:rsidRDefault="00D26AF7" w:rsidP="00A60047">
                  <w:pPr>
                    <w:pStyle w:val="Default"/>
                    <w:jc w:val="center"/>
                    <w:rPr>
                      <w:sz w:val="28"/>
                      <w:szCs w:val="28"/>
                    </w:rPr>
                  </w:pPr>
                </w:p>
              </w:tc>
              <w:tc>
                <w:tcPr>
                  <w:tcW w:w="322" w:type="pct"/>
                </w:tcPr>
                <w:p w:rsidR="00D26AF7" w:rsidRDefault="00D26AF7" w:rsidP="00A60047">
                  <w:pPr>
                    <w:pStyle w:val="Default"/>
                    <w:jc w:val="center"/>
                    <w:rPr>
                      <w:sz w:val="28"/>
                      <w:szCs w:val="28"/>
                    </w:rPr>
                  </w:pPr>
                  <w:r>
                    <w:rPr>
                      <w:sz w:val="28"/>
                      <w:szCs w:val="28"/>
                    </w:rPr>
                    <w:t>2</w:t>
                  </w:r>
                </w:p>
              </w:tc>
              <w:tc>
                <w:tcPr>
                  <w:tcW w:w="1679" w:type="pct"/>
                </w:tcPr>
                <w:p w:rsidR="00D26AF7" w:rsidRDefault="00D26AF7" w:rsidP="00A60047">
                  <w:pPr>
                    <w:pStyle w:val="Default"/>
                    <w:jc w:val="center"/>
                    <w:rPr>
                      <w:sz w:val="28"/>
                      <w:szCs w:val="28"/>
                    </w:rPr>
                  </w:pPr>
                  <w:r>
                    <w:rPr>
                      <w:sz w:val="23"/>
                      <w:szCs w:val="23"/>
                    </w:rPr>
                    <w:t>6 и более ошибок, менее 20 сл.</w:t>
                  </w:r>
                </w:p>
              </w:tc>
            </w:tr>
            <w:tr w:rsidR="00D26AF7" w:rsidTr="00806B09">
              <w:tc>
                <w:tcPr>
                  <w:tcW w:w="789" w:type="pct"/>
                </w:tcPr>
                <w:p w:rsidR="00D26AF7" w:rsidRDefault="00D26AF7" w:rsidP="00A60047">
                  <w:pPr>
                    <w:pStyle w:val="Default"/>
                    <w:jc w:val="center"/>
                    <w:rPr>
                      <w:sz w:val="28"/>
                      <w:szCs w:val="28"/>
                    </w:rPr>
                  </w:pPr>
                  <w:r>
                    <w:rPr>
                      <w:sz w:val="28"/>
                      <w:szCs w:val="28"/>
                    </w:rPr>
                    <w:lastRenderedPageBreak/>
                    <w:t>3 класс</w:t>
                  </w:r>
                </w:p>
              </w:tc>
              <w:tc>
                <w:tcPr>
                  <w:tcW w:w="554" w:type="pct"/>
                </w:tcPr>
                <w:p w:rsidR="00D26AF7" w:rsidRDefault="00D26AF7" w:rsidP="00A60047">
                  <w:pPr>
                    <w:pStyle w:val="Default"/>
                    <w:jc w:val="center"/>
                    <w:rPr>
                      <w:sz w:val="28"/>
                      <w:szCs w:val="28"/>
                    </w:rPr>
                  </w:pPr>
                </w:p>
              </w:tc>
              <w:tc>
                <w:tcPr>
                  <w:tcW w:w="1657" w:type="pct"/>
                </w:tcPr>
                <w:p w:rsidR="00D26AF7" w:rsidRDefault="00D26AF7" w:rsidP="00A60047">
                  <w:pPr>
                    <w:pStyle w:val="Default"/>
                    <w:jc w:val="center"/>
                    <w:rPr>
                      <w:sz w:val="28"/>
                      <w:szCs w:val="28"/>
                    </w:rPr>
                  </w:pPr>
                  <w:r>
                    <w:rPr>
                      <w:b/>
                      <w:bCs/>
                      <w:sz w:val="23"/>
                      <w:szCs w:val="23"/>
                    </w:rPr>
                    <w:t>1 полугодие</w:t>
                  </w:r>
                </w:p>
              </w:tc>
              <w:tc>
                <w:tcPr>
                  <w:tcW w:w="322" w:type="pct"/>
                </w:tcPr>
                <w:p w:rsidR="00D26AF7" w:rsidRDefault="00D26AF7" w:rsidP="00A60047">
                  <w:pPr>
                    <w:pStyle w:val="Default"/>
                    <w:jc w:val="center"/>
                    <w:rPr>
                      <w:sz w:val="28"/>
                      <w:szCs w:val="28"/>
                    </w:rPr>
                  </w:pPr>
                </w:p>
              </w:tc>
              <w:tc>
                <w:tcPr>
                  <w:tcW w:w="1679" w:type="pct"/>
                </w:tcPr>
                <w:p w:rsidR="00D26AF7" w:rsidRDefault="00D26AF7" w:rsidP="00A60047">
                  <w:pPr>
                    <w:pStyle w:val="Default"/>
                    <w:jc w:val="center"/>
                    <w:rPr>
                      <w:sz w:val="28"/>
                      <w:szCs w:val="28"/>
                    </w:rPr>
                  </w:pPr>
                  <w:r>
                    <w:rPr>
                      <w:b/>
                      <w:bCs/>
                      <w:sz w:val="23"/>
                      <w:szCs w:val="23"/>
                    </w:rPr>
                    <w:t>2 полугодие</w:t>
                  </w:r>
                </w:p>
              </w:tc>
            </w:tr>
            <w:tr w:rsidR="00D222A1" w:rsidTr="00806B09">
              <w:tc>
                <w:tcPr>
                  <w:tcW w:w="789" w:type="pct"/>
                  <w:vMerge w:val="restart"/>
                </w:tcPr>
                <w:p w:rsidR="00D222A1" w:rsidRDefault="00D222A1" w:rsidP="00A60047">
                  <w:pPr>
                    <w:pStyle w:val="Default"/>
                    <w:jc w:val="center"/>
                    <w:rPr>
                      <w:sz w:val="28"/>
                      <w:szCs w:val="28"/>
                    </w:rPr>
                  </w:pPr>
                </w:p>
              </w:tc>
              <w:tc>
                <w:tcPr>
                  <w:tcW w:w="554" w:type="pct"/>
                </w:tcPr>
                <w:p w:rsidR="00D222A1" w:rsidRDefault="00D222A1" w:rsidP="00A60047">
                  <w:pPr>
                    <w:pStyle w:val="Default"/>
                    <w:jc w:val="center"/>
                    <w:rPr>
                      <w:sz w:val="28"/>
                      <w:szCs w:val="28"/>
                    </w:rPr>
                  </w:pPr>
                  <w:r>
                    <w:rPr>
                      <w:sz w:val="28"/>
                      <w:szCs w:val="28"/>
                    </w:rPr>
                    <w:t>5</w:t>
                  </w:r>
                </w:p>
              </w:tc>
              <w:tc>
                <w:tcPr>
                  <w:tcW w:w="1657" w:type="pct"/>
                </w:tcPr>
                <w:p w:rsidR="00D222A1" w:rsidRDefault="00D222A1" w:rsidP="00D222A1">
                  <w:pPr>
                    <w:pStyle w:val="Default"/>
                    <w:jc w:val="both"/>
                    <w:rPr>
                      <w:sz w:val="28"/>
                      <w:szCs w:val="28"/>
                    </w:rPr>
                  </w:pPr>
                  <w:r>
                    <w:rPr>
                      <w:sz w:val="23"/>
                      <w:szCs w:val="23"/>
                    </w:rPr>
                    <w:t>Без ошибок; 40-45 сл. в мин.</w:t>
                  </w:r>
                </w:p>
              </w:tc>
              <w:tc>
                <w:tcPr>
                  <w:tcW w:w="322" w:type="pct"/>
                </w:tcPr>
                <w:p w:rsidR="00D222A1" w:rsidRDefault="00D222A1" w:rsidP="00A60047">
                  <w:pPr>
                    <w:pStyle w:val="Default"/>
                    <w:jc w:val="center"/>
                    <w:rPr>
                      <w:sz w:val="28"/>
                      <w:szCs w:val="28"/>
                    </w:rPr>
                  </w:pPr>
                  <w:r>
                    <w:rPr>
                      <w:sz w:val="28"/>
                      <w:szCs w:val="28"/>
                    </w:rPr>
                    <w:t>5</w:t>
                  </w:r>
                </w:p>
              </w:tc>
              <w:tc>
                <w:tcPr>
                  <w:tcW w:w="1679" w:type="pct"/>
                </w:tcPr>
                <w:p w:rsidR="00D222A1" w:rsidRDefault="00D222A1" w:rsidP="00D222A1">
                  <w:pPr>
                    <w:pStyle w:val="Default"/>
                    <w:jc w:val="both"/>
                    <w:rPr>
                      <w:sz w:val="28"/>
                      <w:szCs w:val="28"/>
                    </w:rPr>
                  </w:pPr>
                  <w:r>
                    <w:rPr>
                      <w:sz w:val="23"/>
                      <w:szCs w:val="23"/>
                    </w:rPr>
                    <w:t xml:space="preserve">50-60 сл. без ошибок. Читать целым словом (малоизвестные слова сложной слоговой структуры – по слогам). Владеть громкостью, </w:t>
                  </w:r>
                </w:p>
                <w:p w:rsidR="00D222A1" w:rsidRDefault="00D222A1" w:rsidP="00D222A1">
                  <w:pPr>
                    <w:pStyle w:val="Default"/>
                    <w:jc w:val="both"/>
                    <w:rPr>
                      <w:sz w:val="28"/>
                      <w:szCs w:val="28"/>
                    </w:rPr>
                  </w:pPr>
                  <w:r>
                    <w:rPr>
                      <w:sz w:val="23"/>
                      <w:szCs w:val="23"/>
                    </w:rPr>
                    <w:t>тоном, мелодикой речи.</w:t>
                  </w:r>
                </w:p>
              </w:tc>
            </w:tr>
            <w:tr w:rsidR="00D222A1" w:rsidTr="00806B09">
              <w:tc>
                <w:tcPr>
                  <w:tcW w:w="789" w:type="pct"/>
                  <w:vMerge/>
                </w:tcPr>
                <w:p w:rsidR="00D222A1" w:rsidRDefault="00D222A1" w:rsidP="00A60047">
                  <w:pPr>
                    <w:pStyle w:val="Default"/>
                    <w:jc w:val="center"/>
                    <w:rPr>
                      <w:sz w:val="28"/>
                      <w:szCs w:val="28"/>
                    </w:rPr>
                  </w:pPr>
                </w:p>
              </w:tc>
              <w:tc>
                <w:tcPr>
                  <w:tcW w:w="554" w:type="pct"/>
                </w:tcPr>
                <w:p w:rsidR="00D222A1" w:rsidRDefault="00D222A1" w:rsidP="00A60047">
                  <w:pPr>
                    <w:pStyle w:val="Default"/>
                    <w:jc w:val="center"/>
                    <w:rPr>
                      <w:sz w:val="28"/>
                      <w:szCs w:val="28"/>
                    </w:rPr>
                  </w:pPr>
                  <w:r>
                    <w:rPr>
                      <w:sz w:val="28"/>
                      <w:szCs w:val="28"/>
                    </w:rPr>
                    <w:t>4</w:t>
                  </w:r>
                </w:p>
              </w:tc>
              <w:tc>
                <w:tcPr>
                  <w:tcW w:w="1657" w:type="pct"/>
                </w:tcPr>
                <w:p w:rsidR="00D222A1" w:rsidRDefault="00D222A1" w:rsidP="00D222A1">
                  <w:pPr>
                    <w:pStyle w:val="Default"/>
                    <w:jc w:val="both"/>
                    <w:rPr>
                      <w:sz w:val="28"/>
                      <w:szCs w:val="28"/>
                    </w:rPr>
                  </w:pPr>
                  <w:r>
                    <w:rPr>
                      <w:sz w:val="23"/>
                      <w:szCs w:val="23"/>
                    </w:rPr>
                    <w:t xml:space="preserve">1-2 ошибки, 35-40 сл. </w:t>
                  </w:r>
                </w:p>
              </w:tc>
              <w:tc>
                <w:tcPr>
                  <w:tcW w:w="322" w:type="pct"/>
                </w:tcPr>
                <w:p w:rsidR="00D222A1" w:rsidRDefault="00D222A1" w:rsidP="00A60047">
                  <w:pPr>
                    <w:pStyle w:val="Default"/>
                    <w:jc w:val="center"/>
                    <w:rPr>
                      <w:sz w:val="28"/>
                      <w:szCs w:val="28"/>
                    </w:rPr>
                  </w:pPr>
                  <w:r>
                    <w:rPr>
                      <w:sz w:val="28"/>
                      <w:szCs w:val="28"/>
                    </w:rPr>
                    <w:t>4</w:t>
                  </w:r>
                </w:p>
              </w:tc>
              <w:tc>
                <w:tcPr>
                  <w:tcW w:w="1679" w:type="pct"/>
                </w:tcPr>
                <w:p w:rsidR="00D222A1" w:rsidRDefault="00D222A1" w:rsidP="00D222A1">
                  <w:pPr>
                    <w:pStyle w:val="Default"/>
                    <w:jc w:val="both"/>
                    <w:rPr>
                      <w:sz w:val="28"/>
                      <w:szCs w:val="28"/>
                    </w:rPr>
                  </w:pPr>
                  <w:r>
                    <w:rPr>
                      <w:sz w:val="23"/>
                      <w:szCs w:val="23"/>
                    </w:rPr>
                    <w:t>1-2 ошибки, 40-50 сл.</w:t>
                  </w:r>
                </w:p>
              </w:tc>
            </w:tr>
            <w:tr w:rsidR="00D222A1" w:rsidTr="00806B09">
              <w:tc>
                <w:tcPr>
                  <w:tcW w:w="789" w:type="pct"/>
                  <w:vMerge/>
                </w:tcPr>
                <w:p w:rsidR="00D222A1" w:rsidRDefault="00D222A1" w:rsidP="00A60047">
                  <w:pPr>
                    <w:pStyle w:val="Default"/>
                    <w:jc w:val="center"/>
                    <w:rPr>
                      <w:sz w:val="28"/>
                      <w:szCs w:val="28"/>
                    </w:rPr>
                  </w:pPr>
                </w:p>
              </w:tc>
              <w:tc>
                <w:tcPr>
                  <w:tcW w:w="554" w:type="pct"/>
                </w:tcPr>
                <w:p w:rsidR="00D222A1" w:rsidRDefault="00D222A1" w:rsidP="00A60047">
                  <w:pPr>
                    <w:pStyle w:val="Default"/>
                    <w:jc w:val="center"/>
                    <w:rPr>
                      <w:sz w:val="28"/>
                      <w:szCs w:val="28"/>
                    </w:rPr>
                  </w:pPr>
                  <w:r>
                    <w:rPr>
                      <w:sz w:val="28"/>
                      <w:szCs w:val="28"/>
                    </w:rPr>
                    <w:t>3</w:t>
                  </w:r>
                </w:p>
              </w:tc>
              <w:tc>
                <w:tcPr>
                  <w:tcW w:w="1657" w:type="pct"/>
                </w:tcPr>
                <w:p w:rsidR="00D222A1" w:rsidRDefault="00D222A1" w:rsidP="00D222A1">
                  <w:pPr>
                    <w:pStyle w:val="Default"/>
                    <w:jc w:val="both"/>
                    <w:rPr>
                      <w:sz w:val="28"/>
                      <w:szCs w:val="28"/>
                    </w:rPr>
                  </w:pPr>
                  <w:r>
                    <w:rPr>
                      <w:sz w:val="23"/>
                      <w:szCs w:val="23"/>
                    </w:rPr>
                    <w:t>3-5 ошибок, 30-35 сл.</w:t>
                  </w:r>
                </w:p>
              </w:tc>
              <w:tc>
                <w:tcPr>
                  <w:tcW w:w="322" w:type="pct"/>
                </w:tcPr>
                <w:p w:rsidR="00D222A1" w:rsidRDefault="00D222A1" w:rsidP="00A60047">
                  <w:pPr>
                    <w:pStyle w:val="Default"/>
                    <w:jc w:val="center"/>
                    <w:rPr>
                      <w:sz w:val="28"/>
                      <w:szCs w:val="28"/>
                    </w:rPr>
                  </w:pPr>
                  <w:r>
                    <w:rPr>
                      <w:sz w:val="28"/>
                      <w:szCs w:val="28"/>
                    </w:rPr>
                    <w:t>3</w:t>
                  </w:r>
                </w:p>
              </w:tc>
              <w:tc>
                <w:tcPr>
                  <w:tcW w:w="1679" w:type="pct"/>
                </w:tcPr>
                <w:p w:rsidR="00D222A1" w:rsidRDefault="00D222A1" w:rsidP="00D222A1">
                  <w:pPr>
                    <w:pStyle w:val="Default"/>
                    <w:jc w:val="both"/>
                    <w:rPr>
                      <w:sz w:val="28"/>
                      <w:szCs w:val="28"/>
                    </w:rPr>
                  </w:pPr>
                  <w:r>
                    <w:rPr>
                      <w:sz w:val="23"/>
                      <w:szCs w:val="23"/>
                    </w:rPr>
                    <w:t>3-5 ошибок, 30 –40 сл.</w:t>
                  </w:r>
                </w:p>
              </w:tc>
            </w:tr>
            <w:tr w:rsidR="00D222A1" w:rsidTr="00806B09">
              <w:tc>
                <w:tcPr>
                  <w:tcW w:w="789" w:type="pct"/>
                  <w:vMerge/>
                </w:tcPr>
                <w:p w:rsidR="00D222A1" w:rsidRDefault="00D222A1" w:rsidP="00A60047">
                  <w:pPr>
                    <w:pStyle w:val="Default"/>
                    <w:jc w:val="center"/>
                    <w:rPr>
                      <w:sz w:val="28"/>
                      <w:szCs w:val="28"/>
                    </w:rPr>
                  </w:pPr>
                </w:p>
              </w:tc>
              <w:tc>
                <w:tcPr>
                  <w:tcW w:w="554" w:type="pct"/>
                </w:tcPr>
                <w:p w:rsidR="00D222A1" w:rsidRDefault="00D222A1" w:rsidP="00A60047">
                  <w:pPr>
                    <w:pStyle w:val="Default"/>
                    <w:jc w:val="center"/>
                    <w:rPr>
                      <w:sz w:val="28"/>
                      <w:szCs w:val="28"/>
                    </w:rPr>
                  </w:pPr>
                  <w:r>
                    <w:rPr>
                      <w:sz w:val="28"/>
                      <w:szCs w:val="28"/>
                    </w:rPr>
                    <w:t>2</w:t>
                  </w:r>
                </w:p>
              </w:tc>
              <w:tc>
                <w:tcPr>
                  <w:tcW w:w="1657" w:type="pct"/>
                </w:tcPr>
                <w:p w:rsidR="00D222A1" w:rsidRDefault="00D222A1" w:rsidP="00D222A1">
                  <w:pPr>
                    <w:pStyle w:val="Default"/>
                    <w:jc w:val="both"/>
                    <w:rPr>
                      <w:sz w:val="28"/>
                      <w:szCs w:val="28"/>
                    </w:rPr>
                  </w:pPr>
                  <w:r>
                    <w:rPr>
                      <w:sz w:val="23"/>
                      <w:szCs w:val="23"/>
                    </w:rPr>
                    <w:t>6 и более ошибок, менее 30 сл.</w:t>
                  </w:r>
                </w:p>
              </w:tc>
              <w:tc>
                <w:tcPr>
                  <w:tcW w:w="322" w:type="pct"/>
                </w:tcPr>
                <w:p w:rsidR="00D222A1" w:rsidRDefault="00D222A1" w:rsidP="00A60047">
                  <w:pPr>
                    <w:pStyle w:val="Default"/>
                    <w:jc w:val="center"/>
                    <w:rPr>
                      <w:sz w:val="28"/>
                      <w:szCs w:val="28"/>
                    </w:rPr>
                  </w:pPr>
                  <w:r>
                    <w:rPr>
                      <w:sz w:val="28"/>
                      <w:szCs w:val="28"/>
                    </w:rPr>
                    <w:t>2</w:t>
                  </w:r>
                </w:p>
              </w:tc>
              <w:tc>
                <w:tcPr>
                  <w:tcW w:w="1679" w:type="pct"/>
                </w:tcPr>
                <w:p w:rsidR="00D222A1" w:rsidRDefault="00D222A1" w:rsidP="00D222A1">
                  <w:pPr>
                    <w:pStyle w:val="Default"/>
                    <w:jc w:val="both"/>
                    <w:rPr>
                      <w:sz w:val="28"/>
                      <w:szCs w:val="28"/>
                    </w:rPr>
                  </w:pPr>
                  <w:r>
                    <w:rPr>
                      <w:sz w:val="23"/>
                      <w:szCs w:val="23"/>
                    </w:rPr>
                    <w:t>6 и более ошибок, менее 30 сл.</w:t>
                  </w:r>
                </w:p>
              </w:tc>
            </w:tr>
            <w:tr w:rsidR="00EB24D6" w:rsidTr="00806B09">
              <w:tc>
                <w:tcPr>
                  <w:tcW w:w="789" w:type="pct"/>
                </w:tcPr>
                <w:p w:rsidR="00EB24D6" w:rsidRDefault="00EB24D6" w:rsidP="00A60047">
                  <w:pPr>
                    <w:pStyle w:val="Default"/>
                    <w:jc w:val="center"/>
                    <w:rPr>
                      <w:sz w:val="28"/>
                      <w:szCs w:val="28"/>
                    </w:rPr>
                  </w:pPr>
                  <w:r>
                    <w:rPr>
                      <w:sz w:val="28"/>
                      <w:szCs w:val="28"/>
                    </w:rPr>
                    <w:t>4 класс</w:t>
                  </w:r>
                </w:p>
              </w:tc>
              <w:tc>
                <w:tcPr>
                  <w:tcW w:w="554" w:type="pct"/>
                </w:tcPr>
                <w:p w:rsidR="00EB24D6" w:rsidRDefault="00EB24D6" w:rsidP="00A60047">
                  <w:pPr>
                    <w:pStyle w:val="Default"/>
                    <w:jc w:val="center"/>
                    <w:rPr>
                      <w:sz w:val="28"/>
                      <w:szCs w:val="28"/>
                    </w:rPr>
                  </w:pPr>
                </w:p>
              </w:tc>
              <w:tc>
                <w:tcPr>
                  <w:tcW w:w="1657" w:type="pct"/>
                </w:tcPr>
                <w:p w:rsidR="00EB24D6" w:rsidRDefault="00EB24D6" w:rsidP="00C559A3">
                  <w:pPr>
                    <w:pStyle w:val="Default"/>
                    <w:jc w:val="center"/>
                    <w:rPr>
                      <w:sz w:val="28"/>
                      <w:szCs w:val="28"/>
                    </w:rPr>
                  </w:pPr>
                  <w:r>
                    <w:rPr>
                      <w:b/>
                      <w:bCs/>
                      <w:sz w:val="23"/>
                      <w:szCs w:val="23"/>
                    </w:rPr>
                    <w:t>1 полугодие</w:t>
                  </w:r>
                </w:p>
              </w:tc>
              <w:tc>
                <w:tcPr>
                  <w:tcW w:w="322" w:type="pct"/>
                </w:tcPr>
                <w:p w:rsidR="00EB24D6" w:rsidRDefault="00EB24D6" w:rsidP="00C559A3">
                  <w:pPr>
                    <w:pStyle w:val="Default"/>
                    <w:jc w:val="center"/>
                    <w:rPr>
                      <w:sz w:val="28"/>
                      <w:szCs w:val="28"/>
                    </w:rPr>
                  </w:pPr>
                </w:p>
              </w:tc>
              <w:tc>
                <w:tcPr>
                  <w:tcW w:w="1679" w:type="pct"/>
                </w:tcPr>
                <w:p w:rsidR="00EB24D6" w:rsidRDefault="00EB24D6" w:rsidP="00C559A3">
                  <w:pPr>
                    <w:pStyle w:val="Default"/>
                    <w:jc w:val="center"/>
                    <w:rPr>
                      <w:sz w:val="28"/>
                      <w:szCs w:val="28"/>
                    </w:rPr>
                  </w:pPr>
                  <w:r>
                    <w:rPr>
                      <w:b/>
                      <w:bCs/>
                      <w:sz w:val="23"/>
                      <w:szCs w:val="23"/>
                    </w:rPr>
                    <w:t>2 полугодие</w:t>
                  </w:r>
                </w:p>
              </w:tc>
            </w:tr>
            <w:tr w:rsidR="00D222A1" w:rsidTr="00806B09">
              <w:tc>
                <w:tcPr>
                  <w:tcW w:w="789" w:type="pct"/>
                  <w:vMerge w:val="restart"/>
                </w:tcPr>
                <w:p w:rsidR="00D222A1" w:rsidRDefault="00D222A1" w:rsidP="00A60047">
                  <w:pPr>
                    <w:pStyle w:val="Default"/>
                    <w:jc w:val="center"/>
                    <w:rPr>
                      <w:sz w:val="28"/>
                      <w:szCs w:val="28"/>
                    </w:rPr>
                  </w:pPr>
                </w:p>
              </w:tc>
              <w:tc>
                <w:tcPr>
                  <w:tcW w:w="554" w:type="pct"/>
                </w:tcPr>
                <w:p w:rsidR="00D222A1" w:rsidRDefault="00D222A1" w:rsidP="00A60047">
                  <w:pPr>
                    <w:pStyle w:val="Default"/>
                    <w:jc w:val="center"/>
                    <w:rPr>
                      <w:sz w:val="28"/>
                      <w:szCs w:val="28"/>
                    </w:rPr>
                  </w:pPr>
                  <w:r>
                    <w:rPr>
                      <w:sz w:val="28"/>
                      <w:szCs w:val="28"/>
                    </w:rPr>
                    <w:t>5</w:t>
                  </w:r>
                </w:p>
              </w:tc>
              <w:tc>
                <w:tcPr>
                  <w:tcW w:w="1657" w:type="pct"/>
                </w:tcPr>
                <w:p w:rsidR="00D222A1" w:rsidRDefault="00D222A1" w:rsidP="00D222A1">
                  <w:pPr>
                    <w:pStyle w:val="Default"/>
                    <w:jc w:val="both"/>
                    <w:rPr>
                      <w:sz w:val="28"/>
                      <w:szCs w:val="28"/>
                    </w:rPr>
                  </w:pPr>
                  <w:r>
                    <w:rPr>
                      <w:sz w:val="23"/>
                      <w:szCs w:val="23"/>
                    </w:rPr>
                    <w:t>Без ошибок; 60-75 сл. в мин.</w:t>
                  </w:r>
                </w:p>
              </w:tc>
              <w:tc>
                <w:tcPr>
                  <w:tcW w:w="322" w:type="pct"/>
                </w:tcPr>
                <w:p w:rsidR="00D222A1" w:rsidRDefault="00D222A1" w:rsidP="00A60047">
                  <w:pPr>
                    <w:pStyle w:val="Default"/>
                    <w:jc w:val="center"/>
                    <w:rPr>
                      <w:sz w:val="28"/>
                      <w:szCs w:val="28"/>
                    </w:rPr>
                  </w:pPr>
                  <w:r>
                    <w:rPr>
                      <w:sz w:val="28"/>
                      <w:szCs w:val="28"/>
                    </w:rPr>
                    <w:t>5</w:t>
                  </w:r>
                </w:p>
              </w:tc>
              <w:tc>
                <w:tcPr>
                  <w:tcW w:w="1679" w:type="pct"/>
                </w:tcPr>
                <w:p w:rsidR="00D222A1" w:rsidRDefault="00D222A1" w:rsidP="00D222A1">
                  <w:pPr>
                    <w:pStyle w:val="Default"/>
                    <w:jc w:val="both"/>
                    <w:rPr>
                      <w:sz w:val="28"/>
                      <w:szCs w:val="28"/>
                    </w:rPr>
                  </w:pPr>
                  <w:r>
                    <w:rPr>
                      <w:sz w:val="23"/>
                      <w:szCs w:val="23"/>
                    </w:rPr>
                    <w:t>70-80 сл. без ошибок, бегло с соблюдением орфоэпических норм, делать паузы, логические ударения.</w:t>
                  </w:r>
                </w:p>
              </w:tc>
            </w:tr>
            <w:tr w:rsidR="00D222A1" w:rsidTr="00806B09">
              <w:tc>
                <w:tcPr>
                  <w:tcW w:w="789" w:type="pct"/>
                  <w:vMerge/>
                </w:tcPr>
                <w:p w:rsidR="00D222A1" w:rsidRDefault="00D222A1" w:rsidP="00A60047">
                  <w:pPr>
                    <w:pStyle w:val="Default"/>
                    <w:jc w:val="center"/>
                    <w:rPr>
                      <w:sz w:val="28"/>
                      <w:szCs w:val="28"/>
                    </w:rPr>
                  </w:pPr>
                </w:p>
              </w:tc>
              <w:tc>
                <w:tcPr>
                  <w:tcW w:w="554" w:type="pct"/>
                </w:tcPr>
                <w:p w:rsidR="00D222A1" w:rsidRDefault="00D222A1" w:rsidP="00A60047">
                  <w:pPr>
                    <w:pStyle w:val="Default"/>
                    <w:jc w:val="center"/>
                    <w:rPr>
                      <w:sz w:val="28"/>
                      <w:szCs w:val="28"/>
                    </w:rPr>
                  </w:pPr>
                  <w:r>
                    <w:rPr>
                      <w:sz w:val="28"/>
                      <w:szCs w:val="28"/>
                    </w:rPr>
                    <w:t>4</w:t>
                  </w:r>
                </w:p>
              </w:tc>
              <w:tc>
                <w:tcPr>
                  <w:tcW w:w="1657" w:type="pct"/>
                </w:tcPr>
                <w:p w:rsidR="00D222A1" w:rsidRDefault="00D222A1" w:rsidP="00D222A1">
                  <w:pPr>
                    <w:pStyle w:val="Default"/>
                    <w:jc w:val="both"/>
                    <w:rPr>
                      <w:sz w:val="28"/>
                      <w:szCs w:val="28"/>
                    </w:rPr>
                  </w:pPr>
                  <w:r>
                    <w:rPr>
                      <w:sz w:val="23"/>
                      <w:szCs w:val="23"/>
                    </w:rPr>
                    <w:t>1-2 ошибки,55-60 сл.</w:t>
                  </w:r>
                </w:p>
              </w:tc>
              <w:tc>
                <w:tcPr>
                  <w:tcW w:w="322" w:type="pct"/>
                </w:tcPr>
                <w:p w:rsidR="00D222A1" w:rsidRDefault="00D222A1" w:rsidP="00A60047">
                  <w:pPr>
                    <w:pStyle w:val="Default"/>
                    <w:jc w:val="center"/>
                    <w:rPr>
                      <w:sz w:val="28"/>
                      <w:szCs w:val="28"/>
                    </w:rPr>
                  </w:pPr>
                  <w:r>
                    <w:rPr>
                      <w:sz w:val="28"/>
                      <w:szCs w:val="28"/>
                    </w:rPr>
                    <w:t>4</w:t>
                  </w:r>
                </w:p>
              </w:tc>
              <w:tc>
                <w:tcPr>
                  <w:tcW w:w="1679" w:type="pct"/>
                </w:tcPr>
                <w:p w:rsidR="00D222A1" w:rsidRDefault="00D222A1" w:rsidP="00D222A1">
                  <w:pPr>
                    <w:pStyle w:val="Default"/>
                    <w:jc w:val="both"/>
                    <w:rPr>
                      <w:sz w:val="28"/>
                      <w:szCs w:val="28"/>
                    </w:rPr>
                  </w:pPr>
                  <w:r>
                    <w:rPr>
                      <w:sz w:val="23"/>
                      <w:szCs w:val="23"/>
                    </w:rPr>
                    <w:t>1-2 ошибки, 60-70 сл.</w:t>
                  </w:r>
                </w:p>
              </w:tc>
            </w:tr>
            <w:tr w:rsidR="00D222A1" w:rsidTr="00806B09">
              <w:tc>
                <w:tcPr>
                  <w:tcW w:w="789" w:type="pct"/>
                  <w:vMerge/>
                </w:tcPr>
                <w:p w:rsidR="00D222A1" w:rsidRDefault="00D222A1" w:rsidP="00A60047">
                  <w:pPr>
                    <w:pStyle w:val="Default"/>
                    <w:jc w:val="center"/>
                    <w:rPr>
                      <w:sz w:val="28"/>
                      <w:szCs w:val="28"/>
                    </w:rPr>
                  </w:pPr>
                </w:p>
              </w:tc>
              <w:tc>
                <w:tcPr>
                  <w:tcW w:w="554" w:type="pct"/>
                </w:tcPr>
                <w:p w:rsidR="00D222A1" w:rsidRDefault="00D222A1" w:rsidP="00A60047">
                  <w:pPr>
                    <w:pStyle w:val="Default"/>
                    <w:jc w:val="center"/>
                    <w:rPr>
                      <w:sz w:val="28"/>
                      <w:szCs w:val="28"/>
                    </w:rPr>
                  </w:pPr>
                  <w:r>
                    <w:rPr>
                      <w:sz w:val="28"/>
                      <w:szCs w:val="28"/>
                    </w:rPr>
                    <w:t>3</w:t>
                  </w:r>
                </w:p>
              </w:tc>
              <w:tc>
                <w:tcPr>
                  <w:tcW w:w="1657" w:type="pct"/>
                </w:tcPr>
                <w:p w:rsidR="00D222A1" w:rsidRDefault="00D222A1" w:rsidP="00D222A1">
                  <w:pPr>
                    <w:pStyle w:val="Default"/>
                    <w:jc w:val="both"/>
                    <w:rPr>
                      <w:sz w:val="28"/>
                      <w:szCs w:val="28"/>
                    </w:rPr>
                  </w:pPr>
                  <w:r>
                    <w:rPr>
                      <w:sz w:val="23"/>
                      <w:szCs w:val="23"/>
                    </w:rPr>
                    <w:t>3-5 ошибок, 50-55 сл.</w:t>
                  </w:r>
                </w:p>
              </w:tc>
              <w:tc>
                <w:tcPr>
                  <w:tcW w:w="322" w:type="pct"/>
                </w:tcPr>
                <w:p w:rsidR="00D222A1" w:rsidRDefault="00D222A1" w:rsidP="00A60047">
                  <w:pPr>
                    <w:pStyle w:val="Default"/>
                    <w:jc w:val="center"/>
                    <w:rPr>
                      <w:sz w:val="28"/>
                      <w:szCs w:val="28"/>
                    </w:rPr>
                  </w:pPr>
                  <w:r>
                    <w:rPr>
                      <w:sz w:val="28"/>
                      <w:szCs w:val="28"/>
                    </w:rPr>
                    <w:t>3</w:t>
                  </w:r>
                </w:p>
              </w:tc>
              <w:tc>
                <w:tcPr>
                  <w:tcW w:w="1679" w:type="pct"/>
                </w:tcPr>
                <w:p w:rsidR="00D222A1" w:rsidRDefault="00D222A1" w:rsidP="00D222A1">
                  <w:pPr>
                    <w:pStyle w:val="Default"/>
                    <w:jc w:val="both"/>
                    <w:rPr>
                      <w:sz w:val="28"/>
                      <w:szCs w:val="28"/>
                    </w:rPr>
                  </w:pPr>
                  <w:r>
                    <w:rPr>
                      <w:sz w:val="23"/>
                      <w:szCs w:val="23"/>
                    </w:rPr>
                    <w:t>3-5 ошибок, 55 –60 сл.</w:t>
                  </w:r>
                </w:p>
              </w:tc>
            </w:tr>
            <w:tr w:rsidR="00D222A1" w:rsidTr="00806B09">
              <w:tc>
                <w:tcPr>
                  <w:tcW w:w="789" w:type="pct"/>
                  <w:vMerge/>
                </w:tcPr>
                <w:p w:rsidR="00D222A1" w:rsidRDefault="00D222A1" w:rsidP="00A60047">
                  <w:pPr>
                    <w:pStyle w:val="Default"/>
                    <w:jc w:val="center"/>
                    <w:rPr>
                      <w:sz w:val="28"/>
                      <w:szCs w:val="28"/>
                    </w:rPr>
                  </w:pPr>
                </w:p>
              </w:tc>
              <w:tc>
                <w:tcPr>
                  <w:tcW w:w="554" w:type="pct"/>
                </w:tcPr>
                <w:p w:rsidR="00D222A1" w:rsidRDefault="00D222A1" w:rsidP="00A60047">
                  <w:pPr>
                    <w:pStyle w:val="Default"/>
                    <w:jc w:val="center"/>
                    <w:rPr>
                      <w:sz w:val="28"/>
                      <w:szCs w:val="28"/>
                    </w:rPr>
                  </w:pPr>
                  <w:r>
                    <w:rPr>
                      <w:sz w:val="28"/>
                      <w:szCs w:val="28"/>
                    </w:rPr>
                    <w:t>2</w:t>
                  </w:r>
                </w:p>
              </w:tc>
              <w:tc>
                <w:tcPr>
                  <w:tcW w:w="1657" w:type="pct"/>
                </w:tcPr>
                <w:p w:rsidR="00D222A1" w:rsidRDefault="00D222A1" w:rsidP="00D222A1">
                  <w:pPr>
                    <w:pStyle w:val="Default"/>
                    <w:jc w:val="both"/>
                    <w:rPr>
                      <w:sz w:val="23"/>
                      <w:szCs w:val="23"/>
                    </w:rPr>
                  </w:pPr>
                  <w:r>
                    <w:rPr>
                      <w:sz w:val="23"/>
                      <w:szCs w:val="23"/>
                    </w:rPr>
                    <w:t>6 и более ошибок, менее 50 сл.</w:t>
                  </w:r>
                </w:p>
              </w:tc>
              <w:tc>
                <w:tcPr>
                  <w:tcW w:w="322" w:type="pct"/>
                </w:tcPr>
                <w:p w:rsidR="00D222A1" w:rsidRDefault="00D222A1" w:rsidP="00A60047">
                  <w:pPr>
                    <w:pStyle w:val="Default"/>
                    <w:jc w:val="center"/>
                    <w:rPr>
                      <w:sz w:val="28"/>
                      <w:szCs w:val="28"/>
                    </w:rPr>
                  </w:pPr>
                  <w:r>
                    <w:rPr>
                      <w:sz w:val="28"/>
                      <w:szCs w:val="28"/>
                    </w:rPr>
                    <w:t>2</w:t>
                  </w:r>
                </w:p>
              </w:tc>
              <w:tc>
                <w:tcPr>
                  <w:tcW w:w="1679" w:type="pct"/>
                </w:tcPr>
                <w:p w:rsidR="00D222A1" w:rsidRDefault="00D222A1" w:rsidP="00D222A1">
                  <w:pPr>
                    <w:pStyle w:val="Default"/>
                    <w:jc w:val="both"/>
                    <w:rPr>
                      <w:sz w:val="28"/>
                      <w:szCs w:val="28"/>
                    </w:rPr>
                  </w:pPr>
                  <w:r>
                    <w:rPr>
                      <w:sz w:val="23"/>
                      <w:szCs w:val="23"/>
                    </w:rPr>
                    <w:t>6 и более ошибок, менее 55 сл.</w:t>
                  </w:r>
                </w:p>
              </w:tc>
            </w:tr>
          </w:tbl>
          <w:p w:rsidR="00D26AF7" w:rsidRPr="00D26AF7" w:rsidRDefault="00D26AF7" w:rsidP="00A60047">
            <w:pPr>
              <w:pStyle w:val="Default"/>
              <w:jc w:val="center"/>
              <w:rPr>
                <w:sz w:val="28"/>
                <w:szCs w:val="28"/>
              </w:rPr>
            </w:pPr>
          </w:p>
        </w:tc>
      </w:tr>
      <w:tr w:rsidR="00A60047" w:rsidTr="00806B09">
        <w:trPr>
          <w:trHeight w:val="463"/>
        </w:trPr>
        <w:tc>
          <w:tcPr>
            <w:tcW w:w="1000" w:type="pct"/>
          </w:tcPr>
          <w:p w:rsidR="00A60047" w:rsidRDefault="00A60047">
            <w:pPr>
              <w:pStyle w:val="Default"/>
              <w:rPr>
                <w:sz w:val="23"/>
                <w:szCs w:val="23"/>
              </w:rPr>
            </w:pPr>
          </w:p>
        </w:tc>
        <w:tc>
          <w:tcPr>
            <w:tcW w:w="1000" w:type="pct"/>
          </w:tcPr>
          <w:p w:rsidR="00A60047" w:rsidRDefault="00A60047">
            <w:pPr>
              <w:pStyle w:val="Default"/>
              <w:rPr>
                <w:sz w:val="23"/>
                <w:szCs w:val="23"/>
              </w:rPr>
            </w:pPr>
          </w:p>
        </w:tc>
        <w:tc>
          <w:tcPr>
            <w:tcW w:w="1000" w:type="pct"/>
          </w:tcPr>
          <w:p w:rsidR="00A60047" w:rsidRDefault="00A60047">
            <w:pPr>
              <w:pStyle w:val="Default"/>
              <w:rPr>
                <w:sz w:val="23"/>
                <w:szCs w:val="23"/>
              </w:rPr>
            </w:pPr>
          </w:p>
        </w:tc>
        <w:tc>
          <w:tcPr>
            <w:tcW w:w="1000" w:type="pct"/>
          </w:tcPr>
          <w:p w:rsidR="00A60047" w:rsidRDefault="00A60047">
            <w:pPr>
              <w:pStyle w:val="Default"/>
              <w:rPr>
                <w:sz w:val="23"/>
                <w:szCs w:val="23"/>
              </w:rPr>
            </w:pPr>
          </w:p>
        </w:tc>
        <w:tc>
          <w:tcPr>
            <w:tcW w:w="1001" w:type="pct"/>
          </w:tcPr>
          <w:p w:rsidR="00A60047" w:rsidRDefault="00A60047">
            <w:pPr>
              <w:pStyle w:val="Default"/>
              <w:rPr>
                <w:sz w:val="23"/>
                <w:szCs w:val="23"/>
              </w:rPr>
            </w:pPr>
          </w:p>
        </w:tc>
      </w:tr>
      <w:tr w:rsidR="00A60047" w:rsidTr="00806B09">
        <w:trPr>
          <w:trHeight w:val="659"/>
        </w:trPr>
        <w:tc>
          <w:tcPr>
            <w:tcW w:w="5000" w:type="pct"/>
            <w:gridSpan w:val="5"/>
          </w:tcPr>
          <w:p w:rsidR="009E6F41" w:rsidRPr="009E6F41" w:rsidRDefault="009E6F41" w:rsidP="009E6F41">
            <w:pPr>
              <w:pStyle w:val="Default"/>
              <w:rPr>
                <w:sz w:val="28"/>
                <w:szCs w:val="28"/>
              </w:rPr>
            </w:pPr>
            <w:r w:rsidRPr="009E6F41">
              <w:rPr>
                <w:b/>
                <w:bCs/>
                <w:sz w:val="28"/>
                <w:szCs w:val="28"/>
              </w:rPr>
              <w:t>Русский язык.</w:t>
            </w:r>
          </w:p>
          <w:p w:rsidR="00A60047" w:rsidRDefault="009E6F41" w:rsidP="009E6F41">
            <w:pPr>
              <w:pStyle w:val="Default"/>
              <w:rPr>
                <w:sz w:val="23"/>
                <w:szCs w:val="23"/>
              </w:rPr>
            </w:pPr>
            <w:r w:rsidRPr="009E6F41">
              <w:rPr>
                <w:b/>
                <w:bCs/>
                <w:sz w:val="28"/>
                <w:szCs w:val="28"/>
              </w:rPr>
              <w:t>Объем диктанта и текста для списывания</w:t>
            </w:r>
            <w:r w:rsidRPr="009E6F41">
              <w:rPr>
                <w:sz w:val="28"/>
                <w:szCs w:val="28"/>
              </w:rPr>
              <w:t>:</w:t>
            </w:r>
          </w:p>
        </w:tc>
      </w:tr>
    </w:tbl>
    <w:tbl>
      <w:tblPr>
        <w:tblStyle w:val="aff8"/>
        <w:tblW w:w="0" w:type="auto"/>
        <w:tblLook w:val="04A0" w:firstRow="1" w:lastRow="0" w:firstColumn="1" w:lastColumn="0" w:noHBand="0" w:noVBand="1"/>
      </w:tblPr>
      <w:tblGrid>
        <w:gridCol w:w="1914"/>
        <w:gridCol w:w="1914"/>
        <w:gridCol w:w="1914"/>
        <w:gridCol w:w="1914"/>
        <w:gridCol w:w="1915"/>
      </w:tblGrid>
      <w:tr w:rsidR="009E6F41" w:rsidRPr="005662FD" w:rsidTr="00C559A3">
        <w:tc>
          <w:tcPr>
            <w:tcW w:w="1914" w:type="dxa"/>
            <w:vMerge w:val="restart"/>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Классы</w:t>
            </w:r>
          </w:p>
        </w:tc>
        <w:tc>
          <w:tcPr>
            <w:tcW w:w="7657" w:type="dxa"/>
            <w:gridSpan w:val="4"/>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Четверти</w:t>
            </w:r>
          </w:p>
        </w:tc>
      </w:tr>
      <w:tr w:rsidR="009E6F41" w:rsidRPr="005662FD" w:rsidTr="00C559A3">
        <w:tc>
          <w:tcPr>
            <w:tcW w:w="1914" w:type="dxa"/>
            <w:vMerge/>
          </w:tcPr>
          <w:p w:rsidR="009E6F41" w:rsidRPr="005662FD" w:rsidRDefault="009E6F41" w:rsidP="00C559A3">
            <w:pPr>
              <w:rPr>
                <w:rFonts w:ascii="Times New Roman" w:hAnsi="Times New Roman" w:cs="Times New Roman"/>
                <w:sz w:val="24"/>
                <w:szCs w:val="24"/>
              </w:rPr>
            </w:pP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4</w:t>
            </w:r>
          </w:p>
        </w:tc>
      </w:tr>
      <w:tr w:rsidR="009E6F41" w:rsidRPr="005662FD" w:rsidTr="00C559A3">
        <w:tc>
          <w:tcPr>
            <w:tcW w:w="1914" w:type="dxa"/>
          </w:tcPr>
          <w:p w:rsidR="009E6F41" w:rsidRDefault="009E6F41" w:rsidP="00C559A3">
            <w:pPr>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w:t>
            </w:r>
          </w:p>
        </w:tc>
        <w:tc>
          <w:tcPr>
            <w:tcW w:w="1915"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15-17</w:t>
            </w:r>
          </w:p>
        </w:tc>
      </w:tr>
      <w:tr w:rsidR="009E6F41" w:rsidRPr="005662FD" w:rsidTr="00C559A3">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15-20</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20-25</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25-30</w:t>
            </w:r>
          </w:p>
        </w:tc>
        <w:tc>
          <w:tcPr>
            <w:tcW w:w="1915"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30-35</w:t>
            </w:r>
          </w:p>
        </w:tc>
      </w:tr>
      <w:tr w:rsidR="009E6F41" w:rsidRPr="005662FD" w:rsidTr="00C559A3">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40-45</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45-50</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50-55</w:t>
            </w:r>
          </w:p>
        </w:tc>
        <w:tc>
          <w:tcPr>
            <w:tcW w:w="1915"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55-60</w:t>
            </w:r>
          </w:p>
        </w:tc>
      </w:tr>
      <w:tr w:rsidR="009E6F41" w:rsidRPr="005662FD" w:rsidTr="00C559A3">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60-65</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65-70</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70-75</w:t>
            </w:r>
          </w:p>
        </w:tc>
        <w:tc>
          <w:tcPr>
            <w:tcW w:w="1915"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75-80</w:t>
            </w:r>
          </w:p>
        </w:tc>
      </w:tr>
    </w:tbl>
    <w:p w:rsidR="003E31B7" w:rsidRPr="003E31B7" w:rsidRDefault="009E6F41" w:rsidP="003E31B7">
      <w:pPr>
        <w:tabs>
          <w:tab w:val="left" w:pos="0"/>
          <w:tab w:val="right" w:leader="dot" w:pos="9639"/>
        </w:tabs>
        <w:spacing w:after="0" w:line="240" w:lineRule="auto"/>
        <w:ind w:firstLine="709"/>
        <w:jc w:val="both"/>
        <w:rPr>
          <w:rFonts w:ascii="Times New Roman" w:hAnsi="Times New Roman" w:cs="Times New Roman"/>
          <w:sz w:val="28"/>
          <w:szCs w:val="28"/>
        </w:rPr>
      </w:pPr>
      <w:r w:rsidRPr="009E6F41">
        <w:rPr>
          <w:rFonts w:ascii="Times New Roman" w:hAnsi="Times New Roman" w:cs="Times New Roman"/>
          <w:sz w:val="28"/>
          <w:szCs w:val="28"/>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w:t>
      </w:r>
      <w:r w:rsidRPr="009E6F41">
        <w:rPr>
          <w:rFonts w:ascii="Times New Roman" w:hAnsi="Times New Roman" w:cs="Times New Roman"/>
          <w:sz w:val="28"/>
          <w:szCs w:val="28"/>
        </w:rPr>
        <w:lastRenderedPageBreak/>
        <w:t>быть просты по структуре, различны по цели высказывания и состоять из 2-8 слов с включением синтаксических категорий. Для проверки выполнения</w:t>
      </w:r>
      <w:r w:rsidR="003E31B7">
        <w:rPr>
          <w:rFonts w:ascii="Times New Roman" w:hAnsi="Times New Roman" w:cs="Times New Roman"/>
          <w:sz w:val="28"/>
          <w:szCs w:val="28"/>
        </w:rPr>
        <w:t xml:space="preserve"> </w:t>
      </w:r>
      <w:r w:rsidR="003E31B7" w:rsidRPr="003E31B7">
        <w:rPr>
          <w:rFonts w:ascii="Times New Roman" w:hAnsi="Times New Roman" w:cs="Times New Roman"/>
          <w:sz w:val="28"/>
          <w:szCs w:val="28"/>
        </w:rPr>
        <w:t xml:space="preserve">грамматических разборов используются контрольные работы, в содержание которых вводится не более 2 видов грамматического разбора. Хорошо </w:t>
      </w:r>
      <w:proofErr w:type="gramStart"/>
      <w:r w:rsidR="003E31B7" w:rsidRPr="003E31B7">
        <w:rPr>
          <w:rFonts w:ascii="Times New Roman" w:hAnsi="Times New Roman" w:cs="Times New Roman"/>
          <w:sz w:val="28"/>
          <w:szCs w:val="28"/>
        </w:rPr>
        <w:t>успевающим</w:t>
      </w:r>
      <w:proofErr w:type="gramEnd"/>
      <w:r w:rsidR="003E31B7" w:rsidRPr="003E31B7">
        <w:rPr>
          <w:rFonts w:ascii="Times New Roman" w:hAnsi="Times New Roman" w:cs="Times New Roman"/>
          <w:sz w:val="28"/>
          <w:szCs w:val="28"/>
        </w:rPr>
        <w:t xml:space="preserve"> обучающимся предлагать дополнительное задание повышенной трудности.</w:t>
      </w:r>
      <w:r w:rsidR="003E31B7">
        <w:rPr>
          <w:rFonts w:ascii="Times New Roman" w:hAnsi="Times New Roman" w:cs="Times New Roman"/>
          <w:sz w:val="28"/>
          <w:szCs w:val="28"/>
        </w:rPr>
        <w:t xml:space="preserve"> </w:t>
      </w:r>
      <w:r w:rsidR="003E31B7" w:rsidRPr="003E31B7">
        <w:rPr>
          <w:rFonts w:ascii="Times New Roman" w:hAnsi="Times New Roman" w:cs="Times New Roman"/>
          <w:sz w:val="28"/>
          <w:szCs w:val="28"/>
        </w:rPr>
        <w:t xml:space="preserve">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9E6F41" w:rsidRPr="009E6F41" w:rsidRDefault="003E31B7" w:rsidP="003E31B7">
      <w:pPr>
        <w:tabs>
          <w:tab w:val="left" w:pos="0"/>
          <w:tab w:val="right" w:leader="dot" w:pos="9639"/>
        </w:tabs>
        <w:spacing w:after="0" w:line="240" w:lineRule="auto"/>
        <w:ind w:firstLine="709"/>
        <w:jc w:val="both"/>
        <w:rPr>
          <w:rFonts w:ascii="Times New Roman" w:hAnsi="Times New Roman" w:cs="Times New Roman"/>
          <w:b/>
          <w:sz w:val="28"/>
          <w:szCs w:val="28"/>
        </w:rPr>
      </w:pPr>
      <w:r w:rsidRPr="003E31B7">
        <w:rPr>
          <w:rFonts w:ascii="Times New Roman" w:hAnsi="Times New Roman" w:cs="Times New Roman"/>
          <w:sz w:val="28"/>
          <w:szCs w:val="28"/>
        </w:rPr>
        <w:t>При выполнении грамматических заданий следует руководствоваться следующими нормами оценок.</w:t>
      </w:r>
    </w:p>
    <w:p w:rsidR="009E6F41" w:rsidRPr="003E31B7" w:rsidRDefault="003E31B7" w:rsidP="00044399">
      <w:pPr>
        <w:tabs>
          <w:tab w:val="left" w:pos="0"/>
          <w:tab w:val="right" w:leader="dot" w:pos="9639"/>
        </w:tabs>
        <w:spacing w:after="0" w:line="240" w:lineRule="auto"/>
        <w:ind w:firstLine="709"/>
        <w:jc w:val="both"/>
        <w:rPr>
          <w:rFonts w:ascii="Times New Roman" w:hAnsi="Times New Roman" w:cs="Times New Roman"/>
          <w:b/>
          <w:sz w:val="28"/>
          <w:szCs w:val="28"/>
        </w:rPr>
      </w:pPr>
      <w:r w:rsidRPr="003E31B7">
        <w:rPr>
          <w:rFonts w:ascii="Times New Roman" w:hAnsi="Times New Roman" w:cs="Times New Roman"/>
          <w:b/>
          <w:bCs/>
          <w:sz w:val="28"/>
          <w:szCs w:val="28"/>
        </w:rPr>
        <w:t>Оценка за грамматические задания</w:t>
      </w:r>
    </w:p>
    <w:tbl>
      <w:tblPr>
        <w:tblStyle w:val="aff8"/>
        <w:tblW w:w="0" w:type="auto"/>
        <w:tblLook w:val="04A0" w:firstRow="1" w:lastRow="0" w:firstColumn="1" w:lastColumn="0" w:noHBand="0" w:noVBand="1"/>
      </w:tblPr>
      <w:tblGrid>
        <w:gridCol w:w="1970"/>
        <w:gridCol w:w="1971"/>
        <w:gridCol w:w="1971"/>
        <w:gridCol w:w="1971"/>
        <w:gridCol w:w="1971"/>
      </w:tblGrid>
      <w:tr w:rsidR="00910731" w:rsidRPr="00910731" w:rsidTr="00910731">
        <w:tc>
          <w:tcPr>
            <w:tcW w:w="1970" w:type="dxa"/>
          </w:tcPr>
          <w:p w:rsidR="00910731" w:rsidRPr="00910731"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910731">
              <w:rPr>
                <w:rFonts w:ascii="Times New Roman" w:hAnsi="Times New Roman" w:cs="Times New Roman"/>
                <w:sz w:val="24"/>
                <w:szCs w:val="24"/>
              </w:rPr>
              <w:t>Оценка</w:t>
            </w:r>
          </w:p>
        </w:tc>
        <w:tc>
          <w:tcPr>
            <w:tcW w:w="1971" w:type="dxa"/>
          </w:tcPr>
          <w:p w:rsidR="00910731" w:rsidRPr="00910731"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910731">
              <w:rPr>
                <w:rFonts w:ascii="Times New Roman" w:hAnsi="Times New Roman" w:cs="Times New Roman"/>
                <w:sz w:val="24"/>
                <w:szCs w:val="24"/>
              </w:rPr>
              <w:t>5</w:t>
            </w:r>
          </w:p>
        </w:tc>
        <w:tc>
          <w:tcPr>
            <w:tcW w:w="1971" w:type="dxa"/>
          </w:tcPr>
          <w:p w:rsidR="00910731" w:rsidRPr="00910731"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910731">
              <w:rPr>
                <w:rFonts w:ascii="Times New Roman" w:hAnsi="Times New Roman" w:cs="Times New Roman"/>
                <w:sz w:val="24"/>
                <w:szCs w:val="24"/>
              </w:rPr>
              <w:t>4</w:t>
            </w:r>
          </w:p>
        </w:tc>
        <w:tc>
          <w:tcPr>
            <w:tcW w:w="1971" w:type="dxa"/>
          </w:tcPr>
          <w:p w:rsidR="00910731" w:rsidRPr="00910731"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910731">
              <w:rPr>
                <w:rFonts w:ascii="Times New Roman" w:hAnsi="Times New Roman" w:cs="Times New Roman"/>
                <w:sz w:val="24"/>
                <w:szCs w:val="24"/>
              </w:rPr>
              <w:t>3</w:t>
            </w:r>
          </w:p>
        </w:tc>
        <w:tc>
          <w:tcPr>
            <w:tcW w:w="1971" w:type="dxa"/>
          </w:tcPr>
          <w:p w:rsidR="00910731" w:rsidRPr="00910731"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910731">
              <w:rPr>
                <w:rFonts w:ascii="Times New Roman" w:hAnsi="Times New Roman" w:cs="Times New Roman"/>
                <w:sz w:val="24"/>
                <w:szCs w:val="24"/>
              </w:rPr>
              <w:t>2</w:t>
            </w:r>
          </w:p>
        </w:tc>
      </w:tr>
      <w:tr w:rsidR="00910731" w:rsidRPr="00910731" w:rsidTr="00910731">
        <w:tc>
          <w:tcPr>
            <w:tcW w:w="1970" w:type="dxa"/>
          </w:tcPr>
          <w:p w:rsidR="00910731" w:rsidRPr="00910731"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910731">
              <w:rPr>
                <w:rFonts w:ascii="Times New Roman" w:hAnsi="Times New Roman" w:cs="Times New Roman"/>
                <w:sz w:val="24"/>
                <w:szCs w:val="24"/>
              </w:rPr>
              <w:t>Уровень выполнения задания</w:t>
            </w:r>
          </w:p>
        </w:tc>
        <w:tc>
          <w:tcPr>
            <w:tcW w:w="1971" w:type="dxa"/>
          </w:tcPr>
          <w:p w:rsidR="00910731" w:rsidRPr="00910731" w:rsidRDefault="00910731" w:rsidP="00C559A3">
            <w:pPr>
              <w:pStyle w:val="Default"/>
              <w:jc w:val="both"/>
            </w:pPr>
            <w:r w:rsidRPr="00910731">
              <w:t>ставится за безо-</w:t>
            </w:r>
            <w:proofErr w:type="spellStart"/>
            <w:r w:rsidRPr="00910731">
              <w:t>шибочное</w:t>
            </w:r>
            <w:proofErr w:type="spellEnd"/>
            <w:r w:rsidRPr="00910731">
              <w:t xml:space="preserve"> вы-</w:t>
            </w:r>
            <w:proofErr w:type="spellStart"/>
            <w:r w:rsidRPr="00910731">
              <w:t>полнение</w:t>
            </w:r>
            <w:proofErr w:type="spellEnd"/>
            <w:r w:rsidRPr="00910731">
              <w:t xml:space="preserve"> всех заданий, когда </w:t>
            </w:r>
            <w:proofErr w:type="gramStart"/>
            <w:r w:rsidRPr="00910731">
              <w:t>обучающийся</w:t>
            </w:r>
            <w:proofErr w:type="gramEnd"/>
            <w:r w:rsidRPr="00910731">
              <w:t xml:space="preserve"> обнаруживает осознанное усвоение </w:t>
            </w:r>
            <w:proofErr w:type="spellStart"/>
            <w:r w:rsidRPr="00910731">
              <w:t>опре</w:t>
            </w:r>
            <w:proofErr w:type="spellEnd"/>
            <w:r w:rsidRPr="00910731">
              <w:t xml:space="preserve">-делений, правил и умение </w:t>
            </w:r>
            <w:proofErr w:type="spellStart"/>
            <w:r w:rsidRPr="00910731">
              <w:t>самос-тоятельно</w:t>
            </w:r>
            <w:proofErr w:type="spellEnd"/>
            <w:r w:rsidRPr="00910731">
              <w:t xml:space="preserve"> при-менять знания при выполнении</w:t>
            </w:r>
          </w:p>
        </w:tc>
        <w:tc>
          <w:tcPr>
            <w:tcW w:w="1971" w:type="dxa"/>
          </w:tcPr>
          <w:p w:rsidR="00910731" w:rsidRPr="00910731" w:rsidRDefault="00910731" w:rsidP="00910731">
            <w:pPr>
              <w:pStyle w:val="Default"/>
              <w:jc w:val="both"/>
            </w:pPr>
            <w:r w:rsidRPr="00910731">
              <w:t xml:space="preserve">ставится, если </w:t>
            </w:r>
            <w:proofErr w:type="gramStart"/>
            <w:r w:rsidRPr="00910731">
              <w:t>обучающийся</w:t>
            </w:r>
            <w:proofErr w:type="gramEnd"/>
            <w:r w:rsidRPr="00910731">
              <w:t xml:space="preserve"> обнаруживает осознанное усвоение </w:t>
            </w:r>
            <w:proofErr w:type="spellStart"/>
            <w:r w:rsidRPr="00910731">
              <w:t>пра</w:t>
            </w:r>
            <w:proofErr w:type="spellEnd"/>
            <w:r w:rsidRPr="00910731">
              <w:t xml:space="preserve">-вил, умеет при-менять свои </w:t>
            </w:r>
            <w:proofErr w:type="spellStart"/>
            <w:r w:rsidRPr="00910731">
              <w:t>зна-ния</w:t>
            </w:r>
            <w:proofErr w:type="spellEnd"/>
            <w:r w:rsidRPr="00910731">
              <w:t xml:space="preserve"> в ходе разбора слов и предложений и правил не менее ¾ заданий </w:t>
            </w:r>
          </w:p>
          <w:p w:rsidR="00910731" w:rsidRPr="00910731" w:rsidRDefault="00910731" w:rsidP="00044399">
            <w:pPr>
              <w:tabs>
                <w:tab w:val="left" w:pos="0"/>
                <w:tab w:val="right" w:leader="dot" w:pos="9639"/>
              </w:tabs>
              <w:spacing w:after="0" w:line="240" w:lineRule="auto"/>
              <w:jc w:val="both"/>
              <w:rPr>
                <w:rFonts w:ascii="Times New Roman" w:hAnsi="Times New Roman" w:cs="Times New Roman"/>
                <w:sz w:val="24"/>
                <w:szCs w:val="24"/>
              </w:rPr>
            </w:pPr>
          </w:p>
        </w:tc>
        <w:tc>
          <w:tcPr>
            <w:tcW w:w="1971" w:type="dxa"/>
          </w:tcPr>
          <w:p w:rsidR="00910731" w:rsidRPr="00910731" w:rsidRDefault="00910731" w:rsidP="00910731">
            <w:pPr>
              <w:pStyle w:val="Default"/>
              <w:jc w:val="both"/>
            </w:pPr>
            <w:r w:rsidRPr="00910731">
              <w:t xml:space="preserve">ставится, если </w:t>
            </w:r>
            <w:proofErr w:type="gramStart"/>
            <w:r w:rsidRPr="00910731">
              <w:t>обучающий</w:t>
            </w:r>
            <w:proofErr w:type="gramEnd"/>
            <w:r w:rsidRPr="00910731">
              <w:t xml:space="preserve"> </w:t>
            </w:r>
            <w:proofErr w:type="spellStart"/>
            <w:r w:rsidRPr="00910731">
              <w:t>обнарживает</w:t>
            </w:r>
            <w:proofErr w:type="spellEnd"/>
            <w:r w:rsidRPr="00910731">
              <w:t xml:space="preserve"> усвоение </w:t>
            </w:r>
            <w:proofErr w:type="spellStart"/>
            <w:r w:rsidRPr="00910731">
              <w:t>опре</w:t>
            </w:r>
            <w:proofErr w:type="spellEnd"/>
            <w:r w:rsidRPr="00910731">
              <w:t xml:space="preserve">-деленной части из изученного материала, </w:t>
            </w:r>
          </w:p>
          <w:p w:rsidR="00910731" w:rsidRPr="00910731" w:rsidRDefault="00910731" w:rsidP="00910731">
            <w:pPr>
              <w:tabs>
                <w:tab w:val="left" w:pos="0"/>
                <w:tab w:val="right" w:leader="dot" w:pos="9639"/>
              </w:tabs>
              <w:spacing w:after="0" w:line="240" w:lineRule="auto"/>
              <w:jc w:val="both"/>
              <w:rPr>
                <w:rFonts w:ascii="Times New Roman" w:hAnsi="Times New Roman" w:cs="Times New Roman"/>
                <w:sz w:val="24"/>
                <w:szCs w:val="24"/>
              </w:rPr>
            </w:pPr>
            <w:r w:rsidRPr="00910731">
              <w:rPr>
                <w:rFonts w:ascii="Times New Roman" w:hAnsi="Times New Roman" w:cs="Times New Roman"/>
                <w:sz w:val="24"/>
                <w:szCs w:val="24"/>
              </w:rPr>
              <w:t xml:space="preserve">в работе правильно выполнил не менее ½ заданий </w:t>
            </w:r>
          </w:p>
        </w:tc>
        <w:tc>
          <w:tcPr>
            <w:tcW w:w="1971" w:type="dxa"/>
          </w:tcPr>
          <w:p w:rsidR="00910731" w:rsidRPr="00910731" w:rsidRDefault="00910731" w:rsidP="00910731">
            <w:pPr>
              <w:pStyle w:val="Default"/>
              <w:jc w:val="both"/>
            </w:pPr>
            <w:r w:rsidRPr="00910731">
              <w:t xml:space="preserve">ставится, если </w:t>
            </w:r>
            <w:proofErr w:type="gramStart"/>
            <w:r w:rsidRPr="00910731">
              <w:t>обучающийся</w:t>
            </w:r>
            <w:proofErr w:type="gramEnd"/>
            <w:r w:rsidRPr="00910731">
              <w:t xml:space="preserve"> обнаруживает плохое знание учебного мате-риала, не справляется с большинством грамматических заданий </w:t>
            </w:r>
          </w:p>
          <w:p w:rsidR="00910731" w:rsidRPr="00910731" w:rsidRDefault="00910731" w:rsidP="00044399">
            <w:pPr>
              <w:tabs>
                <w:tab w:val="left" w:pos="0"/>
                <w:tab w:val="right" w:leader="dot" w:pos="9639"/>
              </w:tabs>
              <w:spacing w:after="0" w:line="240" w:lineRule="auto"/>
              <w:jc w:val="both"/>
              <w:rPr>
                <w:rFonts w:ascii="Times New Roman" w:hAnsi="Times New Roman" w:cs="Times New Roman"/>
                <w:sz w:val="24"/>
                <w:szCs w:val="24"/>
              </w:rPr>
            </w:pPr>
          </w:p>
        </w:tc>
      </w:tr>
    </w:tbl>
    <w:p w:rsidR="00C559A3" w:rsidRDefault="00C559A3" w:rsidP="00044399">
      <w:pPr>
        <w:tabs>
          <w:tab w:val="left" w:pos="0"/>
          <w:tab w:val="right" w:leader="dot" w:pos="9639"/>
        </w:tabs>
        <w:spacing w:after="0" w:line="240" w:lineRule="auto"/>
        <w:ind w:firstLine="709"/>
        <w:jc w:val="both"/>
        <w:rPr>
          <w:rFonts w:ascii="Times New Roman" w:hAnsi="Times New Roman" w:cs="Times New Roman"/>
          <w:b/>
          <w:bCs/>
          <w:sz w:val="28"/>
          <w:szCs w:val="28"/>
        </w:rPr>
      </w:pPr>
      <w:r w:rsidRPr="00C559A3">
        <w:rPr>
          <w:rFonts w:ascii="Times New Roman" w:hAnsi="Times New Roman" w:cs="Times New Roman"/>
          <w:b/>
          <w:bCs/>
          <w:sz w:val="28"/>
          <w:szCs w:val="28"/>
        </w:rPr>
        <w:t>Объем словарного диктанта:</w:t>
      </w:r>
    </w:p>
    <w:tbl>
      <w:tblPr>
        <w:tblStyle w:val="aff8"/>
        <w:tblW w:w="0" w:type="auto"/>
        <w:tblLook w:val="04A0" w:firstRow="1" w:lastRow="0" w:firstColumn="1" w:lastColumn="0" w:noHBand="0" w:noVBand="1"/>
      </w:tblPr>
      <w:tblGrid>
        <w:gridCol w:w="1101"/>
        <w:gridCol w:w="2126"/>
      </w:tblGrid>
      <w:tr w:rsidR="00C559A3" w:rsidRPr="00C559A3" w:rsidTr="00C559A3">
        <w:tc>
          <w:tcPr>
            <w:tcW w:w="1101"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классы</w:t>
            </w:r>
          </w:p>
        </w:tc>
        <w:tc>
          <w:tcPr>
            <w:tcW w:w="2126"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количество слов</w:t>
            </w:r>
          </w:p>
        </w:tc>
      </w:tr>
      <w:tr w:rsidR="00C559A3" w:rsidRPr="00C559A3" w:rsidTr="00C559A3">
        <w:tc>
          <w:tcPr>
            <w:tcW w:w="1101"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tc>
      </w:tr>
      <w:tr w:rsidR="00C559A3" w:rsidRPr="00C559A3" w:rsidTr="00C559A3">
        <w:tc>
          <w:tcPr>
            <w:tcW w:w="1101"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10-12</w:t>
            </w:r>
          </w:p>
        </w:tc>
      </w:tr>
      <w:tr w:rsidR="00C559A3" w:rsidRPr="00C559A3" w:rsidTr="00C559A3">
        <w:tc>
          <w:tcPr>
            <w:tcW w:w="1101"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12-15</w:t>
            </w:r>
          </w:p>
        </w:tc>
      </w:tr>
      <w:tr w:rsidR="00C559A3" w:rsidRPr="00C559A3" w:rsidTr="00C559A3">
        <w:tc>
          <w:tcPr>
            <w:tcW w:w="1101"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 20</w:t>
            </w:r>
          </w:p>
        </w:tc>
      </w:tr>
    </w:tbl>
    <w:p w:rsidR="00C559A3" w:rsidRDefault="00C559A3" w:rsidP="00044399">
      <w:pPr>
        <w:tabs>
          <w:tab w:val="left" w:pos="0"/>
          <w:tab w:val="right" w:leader="dot" w:pos="9639"/>
        </w:tabs>
        <w:spacing w:after="0" w:line="240" w:lineRule="auto"/>
        <w:ind w:firstLine="709"/>
        <w:jc w:val="both"/>
        <w:rPr>
          <w:rFonts w:ascii="Times New Roman" w:hAnsi="Times New Roman" w:cs="Times New Roman"/>
          <w:b/>
          <w:bCs/>
          <w:sz w:val="28"/>
          <w:szCs w:val="28"/>
        </w:rPr>
      </w:pPr>
      <w:r w:rsidRPr="00C559A3">
        <w:rPr>
          <w:rFonts w:ascii="Times New Roman" w:hAnsi="Times New Roman" w:cs="Times New Roman"/>
          <w:b/>
          <w:bCs/>
          <w:sz w:val="28"/>
          <w:szCs w:val="28"/>
        </w:rPr>
        <w:t>Оценки за словарный диктант</w:t>
      </w:r>
      <w:r>
        <w:rPr>
          <w:rFonts w:ascii="Times New Roman" w:hAnsi="Times New Roman" w:cs="Times New Roman"/>
          <w:b/>
          <w:bCs/>
          <w:sz w:val="28"/>
          <w:szCs w:val="28"/>
        </w:rPr>
        <w:t>:</w:t>
      </w:r>
    </w:p>
    <w:tbl>
      <w:tblPr>
        <w:tblStyle w:val="aff8"/>
        <w:tblW w:w="0" w:type="auto"/>
        <w:tblLook w:val="04A0" w:firstRow="1" w:lastRow="0" w:firstColumn="1" w:lastColumn="0" w:noHBand="0" w:noVBand="1"/>
      </w:tblPr>
      <w:tblGrid>
        <w:gridCol w:w="534"/>
        <w:gridCol w:w="4677"/>
      </w:tblGrid>
      <w:tr w:rsidR="00C559A3" w:rsidRPr="00C559A3" w:rsidTr="00C559A3">
        <w:tc>
          <w:tcPr>
            <w:tcW w:w="534"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5</w:t>
            </w:r>
          </w:p>
        </w:tc>
        <w:tc>
          <w:tcPr>
            <w:tcW w:w="4677" w:type="dxa"/>
          </w:tcPr>
          <w:p w:rsidR="00C559A3" w:rsidRPr="00C559A3" w:rsidRDefault="00C559A3" w:rsidP="00C559A3">
            <w:pPr>
              <w:pStyle w:val="Default"/>
              <w:jc w:val="both"/>
            </w:pPr>
            <w:r w:rsidRPr="00C559A3">
              <w:t xml:space="preserve">нет ошибок </w:t>
            </w:r>
          </w:p>
        </w:tc>
      </w:tr>
      <w:tr w:rsidR="00C559A3" w:rsidRPr="00C559A3" w:rsidTr="00C559A3">
        <w:tc>
          <w:tcPr>
            <w:tcW w:w="534"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4</w:t>
            </w:r>
          </w:p>
        </w:tc>
        <w:tc>
          <w:tcPr>
            <w:tcW w:w="4677" w:type="dxa"/>
          </w:tcPr>
          <w:p w:rsidR="00C559A3" w:rsidRPr="00C559A3" w:rsidRDefault="00C559A3" w:rsidP="00C559A3">
            <w:pPr>
              <w:pStyle w:val="Default"/>
              <w:jc w:val="both"/>
            </w:pPr>
            <w:r w:rsidRPr="00C559A3">
              <w:t xml:space="preserve">1-2 ошибки или 1 исправление (1-й класс); </w:t>
            </w:r>
          </w:p>
          <w:p w:rsidR="00C559A3" w:rsidRPr="00C559A3" w:rsidRDefault="00C559A3" w:rsidP="00C559A3">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 xml:space="preserve">1 ошибка или 1 исправление (2-4 классы) </w:t>
            </w:r>
          </w:p>
        </w:tc>
      </w:tr>
      <w:tr w:rsidR="00C559A3" w:rsidRPr="00C559A3" w:rsidTr="00C559A3">
        <w:tc>
          <w:tcPr>
            <w:tcW w:w="534"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3</w:t>
            </w:r>
          </w:p>
        </w:tc>
        <w:tc>
          <w:tcPr>
            <w:tcW w:w="4677" w:type="dxa"/>
          </w:tcPr>
          <w:p w:rsidR="00C559A3" w:rsidRPr="00C559A3" w:rsidRDefault="00C559A3" w:rsidP="00C559A3">
            <w:pPr>
              <w:pStyle w:val="Default"/>
              <w:jc w:val="both"/>
            </w:pPr>
            <w:r w:rsidRPr="00C559A3">
              <w:t xml:space="preserve">3 ошибки и 1 исправление (1-й класс); </w:t>
            </w:r>
          </w:p>
          <w:p w:rsidR="00C559A3" w:rsidRPr="00C559A3" w:rsidRDefault="00C559A3" w:rsidP="00C559A3">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 xml:space="preserve">2 ошибки и 1 исправление (2-4 классы) </w:t>
            </w:r>
          </w:p>
        </w:tc>
      </w:tr>
      <w:tr w:rsidR="00C559A3" w:rsidRPr="00C559A3" w:rsidTr="00C559A3">
        <w:tc>
          <w:tcPr>
            <w:tcW w:w="534"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2</w:t>
            </w:r>
          </w:p>
        </w:tc>
        <w:tc>
          <w:tcPr>
            <w:tcW w:w="4677" w:type="dxa"/>
          </w:tcPr>
          <w:p w:rsidR="00C559A3" w:rsidRPr="00C559A3" w:rsidRDefault="00C559A3" w:rsidP="00C559A3">
            <w:pPr>
              <w:pStyle w:val="Default"/>
              <w:jc w:val="both"/>
            </w:pPr>
            <w:r w:rsidRPr="00C559A3">
              <w:t xml:space="preserve">4 ошибки (1-й класс); </w:t>
            </w:r>
          </w:p>
          <w:p w:rsidR="00C559A3" w:rsidRPr="00C559A3" w:rsidRDefault="00C559A3" w:rsidP="00C559A3">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 xml:space="preserve">3 ошибки (2-4 классы) </w:t>
            </w:r>
          </w:p>
        </w:tc>
      </w:tr>
    </w:tbl>
    <w:p w:rsidR="00C559A3" w:rsidRDefault="00C559A3" w:rsidP="00044399">
      <w:pPr>
        <w:tabs>
          <w:tab w:val="left" w:pos="0"/>
          <w:tab w:val="right" w:leader="dot" w:pos="9639"/>
        </w:tabs>
        <w:spacing w:after="0" w:line="240" w:lineRule="auto"/>
        <w:ind w:firstLine="709"/>
        <w:jc w:val="both"/>
        <w:rPr>
          <w:rFonts w:ascii="Times New Roman" w:hAnsi="Times New Roman" w:cs="Times New Roman"/>
          <w:b/>
          <w:sz w:val="28"/>
          <w:szCs w:val="28"/>
        </w:rPr>
      </w:pPr>
    </w:p>
    <w:p w:rsidR="00C559A3" w:rsidRDefault="00C559A3" w:rsidP="00044399">
      <w:pPr>
        <w:tabs>
          <w:tab w:val="left" w:pos="0"/>
          <w:tab w:val="right" w:leader="dot" w:pos="9639"/>
        </w:tabs>
        <w:spacing w:after="0" w:line="240" w:lineRule="auto"/>
        <w:ind w:firstLine="709"/>
        <w:jc w:val="both"/>
        <w:rPr>
          <w:rFonts w:ascii="Times New Roman" w:hAnsi="Times New Roman" w:cs="Times New Roman"/>
          <w:b/>
          <w:bCs/>
          <w:sz w:val="28"/>
          <w:szCs w:val="28"/>
        </w:rPr>
      </w:pPr>
      <w:r w:rsidRPr="00C559A3">
        <w:rPr>
          <w:rFonts w:ascii="Times New Roman" w:hAnsi="Times New Roman" w:cs="Times New Roman"/>
          <w:b/>
          <w:bCs/>
          <w:sz w:val="28"/>
          <w:szCs w:val="28"/>
        </w:rPr>
        <w:t>Оценивание письменных работ обучающихся с ЗПР начальной школы</w:t>
      </w:r>
    </w:p>
    <w:tbl>
      <w:tblPr>
        <w:tblStyle w:val="aff8"/>
        <w:tblW w:w="0" w:type="auto"/>
        <w:tblLook w:val="04A0" w:firstRow="1" w:lastRow="0" w:firstColumn="1" w:lastColumn="0" w:noHBand="0" w:noVBand="1"/>
      </w:tblPr>
      <w:tblGrid>
        <w:gridCol w:w="1101"/>
        <w:gridCol w:w="4110"/>
        <w:gridCol w:w="4643"/>
      </w:tblGrid>
      <w:tr w:rsidR="00C559A3" w:rsidRPr="00C559A3" w:rsidTr="00C559A3">
        <w:tc>
          <w:tcPr>
            <w:tcW w:w="1101"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Отметка</w:t>
            </w:r>
          </w:p>
        </w:tc>
        <w:tc>
          <w:tcPr>
            <w:tcW w:w="4110" w:type="dxa"/>
          </w:tcPr>
          <w:p w:rsidR="00806B09" w:rsidRPr="00C559A3" w:rsidRDefault="00806B09">
            <w:pPr>
              <w:pStyle w:val="Default"/>
            </w:pPr>
            <w:r w:rsidRPr="00C559A3">
              <w:rPr>
                <w:b/>
                <w:bCs/>
              </w:rPr>
              <w:t xml:space="preserve">Программы общеобразовательной </w:t>
            </w:r>
          </w:p>
          <w:p w:rsidR="00806B09" w:rsidRPr="00C559A3" w:rsidRDefault="00806B09">
            <w:pPr>
              <w:pStyle w:val="Default"/>
            </w:pPr>
            <w:r w:rsidRPr="00C559A3">
              <w:rPr>
                <w:b/>
                <w:bCs/>
              </w:rPr>
              <w:t xml:space="preserve">школы </w:t>
            </w:r>
          </w:p>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p>
        </w:tc>
        <w:tc>
          <w:tcPr>
            <w:tcW w:w="4643" w:type="dxa"/>
          </w:tcPr>
          <w:p w:rsidR="00C559A3" w:rsidRPr="00C559A3" w:rsidRDefault="00C559A3" w:rsidP="00C559A3">
            <w:pPr>
              <w:pStyle w:val="Default"/>
              <w:jc w:val="both"/>
            </w:pPr>
            <w:r w:rsidRPr="00C559A3">
              <w:rPr>
                <w:b/>
                <w:bCs/>
              </w:rPr>
              <w:t xml:space="preserve">Адаптированная основная общеобразовательная программа для </w:t>
            </w:r>
            <w:proofErr w:type="gramStart"/>
            <w:r w:rsidRPr="00C559A3">
              <w:rPr>
                <w:b/>
                <w:bCs/>
              </w:rPr>
              <w:t>обучающихся</w:t>
            </w:r>
            <w:proofErr w:type="gramEnd"/>
            <w:r w:rsidRPr="00C559A3">
              <w:rPr>
                <w:b/>
                <w:bCs/>
              </w:rPr>
              <w:t xml:space="preserve"> с ЗПР </w:t>
            </w:r>
          </w:p>
        </w:tc>
      </w:tr>
      <w:tr w:rsidR="00C559A3" w:rsidRPr="00C559A3" w:rsidTr="00C559A3">
        <w:tc>
          <w:tcPr>
            <w:tcW w:w="1101"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5</w:t>
            </w:r>
          </w:p>
        </w:tc>
        <w:tc>
          <w:tcPr>
            <w:tcW w:w="4110" w:type="dxa"/>
          </w:tcPr>
          <w:p w:rsidR="00C559A3" w:rsidRPr="00C559A3" w:rsidRDefault="00C559A3" w:rsidP="00C559A3">
            <w:pPr>
              <w:pStyle w:val="Default"/>
              <w:jc w:val="both"/>
            </w:pPr>
            <w:r w:rsidRPr="00C559A3">
              <w:t xml:space="preserve">Не ставится при трёх исправлениях, но при одной негрубой ошибке можно ставить </w:t>
            </w:r>
          </w:p>
        </w:tc>
        <w:tc>
          <w:tcPr>
            <w:tcW w:w="4643" w:type="dxa"/>
          </w:tcPr>
          <w:p w:rsidR="00C559A3" w:rsidRPr="00C559A3" w:rsidRDefault="00C559A3" w:rsidP="00C559A3">
            <w:pPr>
              <w:pStyle w:val="Default"/>
              <w:jc w:val="both"/>
            </w:pPr>
            <w:proofErr w:type="gramStart"/>
            <w:r w:rsidRPr="00C559A3">
              <w:t>Допущены</w:t>
            </w:r>
            <w:proofErr w:type="gramEnd"/>
            <w:r w:rsidRPr="00C559A3">
              <w:t xml:space="preserve"> 1 негрубая ошибка или 1-2 </w:t>
            </w:r>
            <w:proofErr w:type="spellStart"/>
            <w:r w:rsidRPr="00C559A3">
              <w:t>дисграфических</w:t>
            </w:r>
            <w:proofErr w:type="spellEnd"/>
            <w:r w:rsidRPr="00C559A3">
              <w:t xml:space="preserve"> ошибок, работа написана аккуратно </w:t>
            </w:r>
          </w:p>
        </w:tc>
      </w:tr>
      <w:tr w:rsidR="00C559A3" w:rsidRPr="00C559A3" w:rsidTr="00C559A3">
        <w:tc>
          <w:tcPr>
            <w:tcW w:w="1101"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lastRenderedPageBreak/>
              <w:t>4</w:t>
            </w:r>
          </w:p>
        </w:tc>
        <w:tc>
          <w:tcPr>
            <w:tcW w:w="4110" w:type="dxa"/>
          </w:tcPr>
          <w:p w:rsidR="00C559A3" w:rsidRPr="00C559A3" w:rsidRDefault="00806B09" w:rsidP="00806B09">
            <w:pPr>
              <w:pStyle w:val="Default"/>
              <w:tabs>
                <w:tab w:val="left" w:pos="3780"/>
              </w:tabs>
              <w:ind w:left="108"/>
            </w:pPr>
            <w:r w:rsidRPr="00C559A3">
              <w:t xml:space="preserve">Допущены орфографические и 2 пунктуационные ошибки или 1 </w:t>
            </w:r>
            <w:proofErr w:type="gramStart"/>
            <w:r w:rsidRPr="00C559A3">
              <w:t>орфографическая</w:t>
            </w:r>
            <w:proofErr w:type="gramEnd"/>
            <w:r w:rsidRPr="00C559A3">
              <w:t xml:space="preserve"> и 3 пунктуационные ошибки </w:t>
            </w:r>
            <w:r w:rsidRPr="00C559A3">
              <w:tab/>
            </w:r>
          </w:p>
        </w:tc>
        <w:tc>
          <w:tcPr>
            <w:tcW w:w="4643"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 xml:space="preserve">Допущены 1-2 орфографические ошибки, 1-3 пунктуационных и 1-3 </w:t>
            </w:r>
            <w:proofErr w:type="spellStart"/>
            <w:r w:rsidRPr="00C559A3">
              <w:rPr>
                <w:rFonts w:ascii="Times New Roman" w:hAnsi="Times New Roman" w:cs="Times New Roman"/>
                <w:sz w:val="24"/>
                <w:szCs w:val="24"/>
              </w:rPr>
              <w:t>дисграфических</w:t>
            </w:r>
            <w:proofErr w:type="spellEnd"/>
            <w:r w:rsidRPr="00C559A3">
              <w:rPr>
                <w:rFonts w:ascii="Times New Roman" w:hAnsi="Times New Roman" w:cs="Times New Roman"/>
                <w:sz w:val="24"/>
                <w:szCs w:val="24"/>
              </w:rPr>
              <w:t xml:space="preserve"> ошибок, работа написана аккуратно, но допущены 1-2 исправления</w:t>
            </w:r>
          </w:p>
        </w:tc>
      </w:tr>
      <w:tr w:rsidR="00C559A3" w:rsidRPr="00C559A3" w:rsidTr="00C559A3">
        <w:tc>
          <w:tcPr>
            <w:tcW w:w="1101"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3</w:t>
            </w:r>
          </w:p>
        </w:tc>
        <w:tc>
          <w:tcPr>
            <w:tcW w:w="4110" w:type="dxa"/>
          </w:tcPr>
          <w:p w:rsidR="00C559A3" w:rsidRPr="00C559A3" w:rsidRDefault="00806B09" w:rsidP="00806B09">
            <w:pPr>
              <w:pStyle w:val="Default"/>
              <w:tabs>
                <w:tab w:val="left" w:pos="3780"/>
              </w:tabs>
              <w:ind w:left="108"/>
            </w:pPr>
            <w:r w:rsidRPr="00C559A3">
              <w:t xml:space="preserve">Допущены 3-4 орфографические ошибки и 4 пунктуационные ошибки или 5 орфографических ошибок </w:t>
            </w:r>
          </w:p>
        </w:tc>
        <w:tc>
          <w:tcPr>
            <w:tcW w:w="4643"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proofErr w:type="gramStart"/>
            <w:r w:rsidRPr="00C559A3">
              <w:rPr>
                <w:rFonts w:ascii="Times New Roman" w:hAnsi="Times New Roman" w:cs="Times New Roman"/>
                <w:sz w:val="24"/>
                <w:szCs w:val="24"/>
              </w:rPr>
              <w:t>Допущены</w:t>
            </w:r>
            <w:proofErr w:type="gramEnd"/>
            <w:r w:rsidRPr="00C559A3">
              <w:rPr>
                <w:rFonts w:ascii="Times New Roman" w:hAnsi="Times New Roman" w:cs="Times New Roman"/>
                <w:sz w:val="24"/>
                <w:szCs w:val="24"/>
              </w:rPr>
              <w:t xml:space="preserve"> 3-5 орфографических ошибок, 3-4 пунктуационных, 4-5 </w:t>
            </w:r>
            <w:proofErr w:type="spellStart"/>
            <w:r w:rsidRPr="00C559A3">
              <w:rPr>
                <w:rFonts w:ascii="Times New Roman" w:hAnsi="Times New Roman" w:cs="Times New Roman"/>
                <w:sz w:val="24"/>
                <w:szCs w:val="24"/>
              </w:rPr>
              <w:t>дисграфических</w:t>
            </w:r>
            <w:proofErr w:type="spellEnd"/>
            <w:r w:rsidRPr="00C559A3">
              <w:rPr>
                <w:rFonts w:ascii="Times New Roman" w:hAnsi="Times New Roman" w:cs="Times New Roman"/>
                <w:sz w:val="24"/>
                <w:szCs w:val="24"/>
              </w:rPr>
              <w:t>. Допущены 1-2 исправления</w:t>
            </w:r>
          </w:p>
        </w:tc>
      </w:tr>
      <w:tr w:rsidR="00C559A3" w:rsidRPr="00C559A3" w:rsidTr="00C559A3">
        <w:tc>
          <w:tcPr>
            <w:tcW w:w="1101"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2</w:t>
            </w:r>
          </w:p>
        </w:tc>
        <w:tc>
          <w:tcPr>
            <w:tcW w:w="4110" w:type="dxa"/>
          </w:tcPr>
          <w:p w:rsidR="00C559A3" w:rsidRPr="00C559A3" w:rsidRDefault="00806B09" w:rsidP="00806B09">
            <w:pPr>
              <w:pStyle w:val="Default"/>
              <w:tabs>
                <w:tab w:val="left" w:pos="3780"/>
              </w:tabs>
              <w:ind w:left="108"/>
            </w:pPr>
            <w:proofErr w:type="gramStart"/>
            <w:r w:rsidRPr="00C559A3">
              <w:t>Допущены</w:t>
            </w:r>
            <w:proofErr w:type="gramEnd"/>
            <w:r w:rsidRPr="00C559A3">
              <w:t xml:space="preserve"> 5-8 орфографических ошибок </w:t>
            </w:r>
          </w:p>
        </w:tc>
        <w:tc>
          <w:tcPr>
            <w:tcW w:w="4643"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 xml:space="preserve">Допущено более 8 орфографических, 4 и более </w:t>
            </w:r>
            <w:proofErr w:type="spellStart"/>
            <w:r w:rsidRPr="00C559A3">
              <w:rPr>
                <w:rFonts w:ascii="Times New Roman" w:hAnsi="Times New Roman" w:cs="Times New Roman"/>
                <w:sz w:val="24"/>
                <w:szCs w:val="24"/>
              </w:rPr>
              <w:t>дисграфических</w:t>
            </w:r>
            <w:proofErr w:type="spellEnd"/>
            <w:r w:rsidRPr="00C559A3">
              <w:rPr>
                <w:rFonts w:ascii="Times New Roman" w:hAnsi="Times New Roman" w:cs="Times New Roman"/>
                <w:sz w:val="24"/>
                <w:szCs w:val="24"/>
              </w:rPr>
              <w:t xml:space="preserve"> ошибок.</w:t>
            </w:r>
          </w:p>
        </w:tc>
      </w:tr>
    </w:tbl>
    <w:p w:rsidR="00C559A3" w:rsidRPr="00C559A3" w:rsidRDefault="00C559A3" w:rsidP="00C559A3">
      <w:pPr>
        <w:tabs>
          <w:tab w:val="left" w:pos="0"/>
          <w:tab w:val="right" w:leader="dot" w:pos="9639"/>
        </w:tabs>
        <w:spacing w:after="0" w:line="240" w:lineRule="auto"/>
        <w:ind w:firstLine="709"/>
        <w:jc w:val="both"/>
        <w:rPr>
          <w:rFonts w:ascii="Times New Roman" w:hAnsi="Times New Roman" w:cs="Times New Roman"/>
          <w:b/>
          <w:sz w:val="28"/>
          <w:szCs w:val="28"/>
        </w:rPr>
      </w:pPr>
    </w:p>
    <w:p w:rsidR="00C559A3" w:rsidRPr="00C559A3" w:rsidRDefault="00C559A3" w:rsidP="00C559A3">
      <w:pPr>
        <w:pStyle w:val="Default"/>
        <w:ind w:firstLine="709"/>
        <w:jc w:val="both"/>
        <w:rPr>
          <w:sz w:val="28"/>
          <w:szCs w:val="28"/>
        </w:rPr>
      </w:pPr>
      <w:r w:rsidRPr="00C559A3">
        <w:rPr>
          <w:b/>
          <w:bCs/>
          <w:sz w:val="28"/>
          <w:szCs w:val="28"/>
        </w:rPr>
        <w:t xml:space="preserve">Классификация ошибок: </w:t>
      </w:r>
    </w:p>
    <w:p w:rsidR="00C559A3" w:rsidRPr="00C559A3" w:rsidRDefault="00C559A3" w:rsidP="00C559A3">
      <w:pPr>
        <w:pStyle w:val="Default"/>
        <w:ind w:firstLine="709"/>
        <w:jc w:val="both"/>
        <w:rPr>
          <w:sz w:val="28"/>
          <w:szCs w:val="28"/>
        </w:rPr>
      </w:pPr>
      <w:r w:rsidRPr="00C559A3">
        <w:rPr>
          <w:b/>
          <w:bCs/>
          <w:sz w:val="28"/>
          <w:szCs w:val="28"/>
        </w:rPr>
        <w:t xml:space="preserve">Ошибкой в диктанте </w:t>
      </w:r>
      <w:r w:rsidRPr="00C559A3">
        <w:rPr>
          <w:sz w:val="28"/>
          <w:szCs w:val="28"/>
        </w:rPr>
        <w:t xml:space="preserve">следует считать: </w:t>
      </w:r>
    </w:p>
    <w:p w:rsidR="00C559A3" w:rsidRPr="00C559A3" w:rsidRDefault="00C559A3" w:rsidP="00C559A3">
      <w:pPr>
        <w:pStyle w:val="Default"/>
        <w:ind w:firstLine="709"/>
        <w:jc w:val="both"/>
        <w:rPr>
          <w:sz w:val="28"/>
          <w:szCs w:val="28"/>
        </w:rPr>
      </w:pPr>
      <w:r w:rsidRPr="00C559A3">
        <w:rPr>
          <w:sz w:val="28"/>
          <w:szCs w:val="28"/>
        </w:rPr>
        <w:t>-</w:t>
      </w:r>
      <w:r>
        <w:rPr>
          <w:sz w:val="28"/>
          <w:szCs w:val="28"/>
        </w:rPr>
        <w:t xml:space="preserve"> </w:t>
      </w:r>
      <w:r w:rsidRPr="00C559A3">
        <w:rPr>
          <w:sz w:val="28"/>
          <w:szCs w:val="28"/>
        </w:rPr>
        <w:t xml:space="preserve">нарушение правил орфографии при написании слов; </w:t>
      </w:r>
    </w:p>
    <w:p w:rsidR="00C559A3" w:rsidRPr="00C559A3" w:rsidRDefault="00C559A3" w:rsidP="00C559A3">
      <w:pPr>
        <w:pStyle w:val="Default"/>
        <w:ind w:firstLine="709"/>
        <w:jc w:val="both"/>
        <w:rPr>
          <w:sz w:val="28"/>
          <w:szCs w:val="28"/>
        </w:rPr>
      </w:pPr>
      <w:r w:rsidRPr="00C559A3">
        <w:rPr>
          <w:sz w:val="28"/>
          <w:szCs w:val="28"/>
        </w:rPr>
        <w:t>-</w:t>
      </w:r>
      <w:r>
        <w:rPr>
          <w:sz w:val="28"/>
          <w:szCs w:val="28"/>
        </w:rPr>
        <w:t xml:space="preserve"> </w:t>
      </w:r>
      <w:r w:rsidRPr="00C559A3">
        <w:rPr>
          <w:sz w:val="28"/>
          <w:szCs w:val="28"/>
        </w:rPr>
        <w:t>пропуск и искажение бу</w:t>
      </w:r>
      <w:proofErr w:type="gramStart"/>
      <w:r w:rsidRPr="00C559A3">
        <w:rPr>
          <w:sz w:val="28"/>
          <w:szCs w:val="28"/>
        </w:rPr>
        <w:t>кв в сл</w:t>
      </w:r>
      <w:proofErr w:type="gramEnd"/>
      <w:r w:rsidRPr="00C559A3">
        <w:rPr>
          <w:sz w:val="28"/>
          <w:szCs w:val="28"/>
        </w:rPr>
        <w:t xml:space="preserve">овах; </w:t>
      </w:r>
    </w:p>
    <w:p w:rsidR="00C559A3" w:rsidRPr="00C559A3" w:rsidRDefault="00C559A3" w:rsidP="00C559A3">
      <w:pPr>
        <w:pStyle w:val="Default"/>
        <w:ind w:firstLine="709"/>
        <w:jc w:val="both"/>
        <w:rPr>
          <w:sz w:val="28"/>
          <w:szCs w:val="28"/>
        </w:rPr>
      </w:pPr>
      <w:r w:rsidRPr="00C559A3">
        <w:rPr>
          <w:sz w:val="28"/>
          <w:szCs w:val="28"/>
        </w:rPr>
        <w:t>-</w:t>
      </w:r>
      <w:r>
        <w:rPr>
          <w:sz w:val="28"/>
          <w:szCs w:val="28"/>
        </w:rPr>
        <w:t xml:space="preserve"> </w:t>
      </w:r>
      <w:r w:rsidRPr="00C559A3">
        <w:rPr>
          <w:sz w:val="28"/>
          <w:szCs w:val="28"/>
        </w:rPr>
        <w:t xml:space="preserve">замену слов; </w:t>
      </w:r>
    </w:p>
    <w:p w:rsidR="00C559A3" w:rsidRPr="00C559A3" w:rsidRDefault="00C559A3" w:rsidP="00C559A3">
      <w:pPr>
        <w:pStyle w:val="Default"/>
        <w:ind w:firstLine="709"/>
        <w:jc w:val="both"/>
        <w:rPr>
          <w:sz w:val="28"/>
          <w:szCs w:val="28"/>
        </w:rPr>
      </w:pPr>
      <w:r w:rsidRPr="00C559A3">
        <w:rPr>
          <w:sz w:val="28"/>
          <w:szCs w:val="28"/>
        </w:rPr>
        <w:t>-</w:t>
      </w:r>
      <w:r>
        <w:rPr>
          <w:sz w:val="28"/>
          <w:szCs w:val="28"/>
        </w:rPr>
        <w:t xml:space="preserve"> </w:t>
      </w:r>
      <w:r w:rsidRPr="00C559A3">
        <w:rPr>
          <w:sz w:val="28"/>
          <w:szCs w:val="28"/>
        </w:rPr>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C559A3" w:rsidRPr="00C559A3" w:rsidRDefault="00C559A3" w:rsidP="00C559A3">
      <w:pPr>
        <w:pStyle w:val="Default"/>
        <w:ind w:firstLine="709"/>
        <w:jc w:val="both"/>
        <w:rPr>
          <w:sz w:val="28"/>
          <w:szCs w:val="28"/>
        </w:rPr>
      </w:pPr>
      <w:r w:rsidRPr="00C559A3">
        <w:rPr>
          <w:b/>
          <w:bCs/>
          <w:sz w:val="28"/>
          <w:szCs w:val="28"/>
        </w:rPr>
        <w:t xml:space="preserve">За ошибку в диктанте не считаются: </w:t>
      </w:r>
    </w:p>
    <w:p w:rsidR="00C559A3" w:rsidRPr="00C559A3" w:rsidRDefault="00C559A3" w:rsidP="00C559A3">
      <w:pPr>
        <w:pStyle w:val="Default"/>
        <w:ind w:firstLine="709"/>
        <w:jc w:val="both"/>
        <w:rPr>
          <w:sz w:val="28"/>
          <w:szCs w:val="28"/>
        </w:rPr>
      </w:pPr>
      <w:r w:rsidRPr="00C559A3">
        <w:rPr>
          <w:sz w:val="28"/>
          <w:szCs w:val="28"/>
        </w:rPr>
        <w:t xml:space="preserve">- ошибки </w:t>
      </w:r>
      <w:proofErr w:type="gramStart"/>
      <w:r w:rsidRPr="00C559A3">
        <w:rPr>
          <w:sz w:val="28"/>
          <w:szCs w:val="28"/>
        </w:rPr>
        <w:t>на те</w:t>
      </w:r>
      <w:proofErr w:type="gramEnd"/>
      <w:r w:rsidRPr="00C559A3">
        <w:rPr>
          <w:sz w:val="28"/>
          <w:szCs w:val="28"/>
        </w:rPr>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C559A3" w:rsidRPr="00C559A3" w:rsidRDefault="00C559A3" w:rsidP="00C559A3">
      <w:pPr>
        <w:pStyle w:val="Default"/>
        <w:ind w:firstLine="709"/>
        <w:jc w:val="both"/>
        <w:rPr>
          <w:sz w:val="28"/>
          <w:szCs w:val="28"/>
        </w:rPr>
      </w:pPr>
      <w:r w:rsidRPr="00C559A3">
        <w:rPr>
          <w:sz w:val="28"/>
          <w:szCs w:val="28"/>
        </w:rPr>
        <w:t>-</w:t>
      </w:r>
      <w:r>
        <w:rPr>
          <w:sz w:val="28"/>
          <w:szCs w:val="28"/>
        </w:rPr>
        <w:t xml:space="preserve"> </w:t>
      </w:r>
      <w:r w:rsidRPr="00C559A3">
        <w:rPr>
          <w:sz w:val="28"/>
          <w:szCs w:val="28"/>
        </w:rPr>
        <w:t xml:space="preserve">единичный пропуск точки в конце предложения, если первое слово следующего предложения написано с заглавной буквы; </w:t>
      </w:r>
    </w:p>
    <w:p w:rsidR="00C559A3" w:rsidRPr="00C559A3" w:rsidRDefault="00C559A3" w:rsidP="00C559A3">
      <w:pPr>
        <w:pStyle w:val="Default"/>
        <w:ind w:firstLine="709"/>
        <w:jc w:val="both"/>
        <w:rPr>
          <w:sz w:val="28"/>
          <w:szCs w:val="28"/>
        </w:rPr>
      </w:pPr>
      <w:r w:rsidRPr="00C559A3">
        <w:rPr>
          <w:sz w:val="28"/>
          <w:szCs w:val="28"/>
        </w:rPr>
        <w:t>-</w:t>
      </w:r>
      <w:r>
        <w:rPr>
          <w:sz w:val="28"/>
          <w:szCs w:val="28"/>
        </w:rPr>
        <w:t xml:space="preserve"> </w:t>
      </w:r>
      <w:r w:rsidRPr="00C559A3">
        <w:rPr>
          <w:sz w:val="28"/>
          <w:szCs w:val="28"/>
        </w:rPr>
        <w:t xml:space="preserve">единичный случай замены одного слова без искажения смысла. </w:t>
      </w:r>
    </w:p>
    <w:p w:rsidR="00C559A3" w:rsidRPr="00C559A3" w:rsidRDefault="00C559A3" w:rsidP="00C559A3">
      <w:pPr>
        <w:pStyle w:val="Default"/>
        <w:ind w:firstLine="709"/>
        <w:jc w:val="both"/>
        <w:rPr>
          <w:sz w:val="28"/>
          <w:szCs w:val="28"/>
        </w:rPr>
      </w:pPr>
      <w:r w:rsidRPr="00C559A3">
        <w:rPr>
          <w:b/>
          <w:bCs/>
          <w:sz w:val="28"/>
          <w:szCs w:val="28"/>
        </w:rPr>
        <w:t xml:space="preserve">За одну ошибку в диктанте считаются: </w:t>
      </w:r>
    </w:p>
    <w:p w:rsidR="00C559A3" w:rsidRPr="00C559A3" w:rsidRDefault="00C559A3" w:rsidP="00C559A3">
      <w:pPr>
        <w:pStyle w:val="Default"/>
        <w:ind w:firstLine="709"/>
        <w:jc w:val="both"/>
        <w:rPr>
          <w:sz w:val="28"/>
          <w:szCs w:val="28"/>
        </w:rPr>
      </w:pPr>
      <w:r w:rsidRPr="00C559A3">
        <w:rPr>
          <w:sz w:val="28"/>
          <w:szCs w:val="28"/>
        </w:rPr>
        <w:t xml:space="preserve">- два исправления; </w:t>
      </w:r>
    </w:p>
    <w:p w:rsidR="00C559A3" w:rsidRPr="00C559A3" w:rsidRDefault="00C559A3" w:rsidP="00C559A3">
      <w:pPr>
        <w:pStyle w:val="Default"/>
        <w:ind w:firstLine="709"/>
        <w:jc w:val="both"/>
        <w:rPr>
          <w:sz w:val="28"/>
          <w:szCs w:val="28"/>
        </w:rPr>
      </w:pPr>
      <w:r w:rsidRPr="00C559A3">
        <w:rPr>
          <w:sz w:val="28"/>
          <w:szCs w:val="28"/>
        </w:rPr>
        <w:t xml:space="preserve">- две пунктуационные ошибки; </w:t>
      </w:r>
    </w:p>
    <w:p w:rsidR="00C559A3" w:rsidRDefault="00C559A3" w:rsidP="00C559A3">
      <w:pPr>
        <w:tabs>
          <w:tab w:val="left" w:pos="0"/>
          <w:tab w:val="right" w:leader="dot" w:pos="9639"/>
        </w:tabs>
        <w:spacing w:after="0" w:line="240" w:lineRule="auto"/>
        <w:ind w:firstLine="709"/>
        <w:jc w:val="both"/>
        <w:rPr>
          <w:rFonts w:ascii="Times New Roman" w:hAnsi="Times New Roman" w:cs="Times New Roman"/>
          <w:sz w:val="28"/>
          <w:szCs w:val="28"/>
        </w:rPr>
      </w:pPr>
      <w:r w:rsidRPr="00C559A3">
        <w:rPr>
          <w:rFonts w:ascii="Times New Roman" w:hAnsi="Times New Roman" w:cs="Times New Roman"/>
          <w:sz w:val="28"/>
          <w:szCs w:val="28"/>
        </w:rPr>
        <w:t>-</w:t>
      </w:r>
      <w:r>
        <w:rPr>
          <w:rFonts w:ascii="Times New Roman" w:hAnsi="Times New Roman" w:cs="Times New Roman"/>
          <w:sz w:val="28"/>
          <w:szCs w:val="28"/>
        </w:rPr>
        <w:t xml:space="preserve"> </w:t>
      </w:r>
      <w:r w:rsidRPr="00C559A3">
        <w:rPr>
          <w:rFonts w:ascii="Times New Roman" w:hAnsi="Times New Roman" w:cs="Times New Roman"/>
          <w:sz w:val="28"/>
          <w:szCs w:val="28"/>
        </w:rPr>
        <w:t>повторение ошибок в одном и том же слове (например, в слове «ножи» дважды написано в конце «ы»).</w:t>
      </w:r>
    </w:p>
    <w:p w:rsidR="00C559A3" w:rsidRPr="00C559A3" w:rsidRDefault="00C559A3" w:rsidP="00C559A3">
      <w:pPr>
        <w:pStyle w:val="Default"/>
        <w:ind w:firstLine="709"/>
        <w:jc w:val="both"/>
        <w:rPr>
          <w:sz w:val="28"/>
          <w:szCs w:val="28"/>
        </w:rPr>
      </w:pPr>
      <w:r w:rsidRPr="00C559A3">
        <w:rPr>
          <w:sz w:val="28"/>
          <w:szCs w:val="28"/>
        </w:rPr>
        <w:t xml:space="preserve">Если же подобная ошибка встречается в другом слове, она считается за ошибку; </w:t>
      </w:r>
    </w:p>
    <w:p w:rsidR="00C559A3" w:rsidRPr="00C559A3" w:rsidRDefault="00C559A3" w:rsidP="00C559A3">
      <w:pPr>
        <w:pStyle w:val="Default"/>
        <w:ind w:firstLine="709"/>
        <w:jc w:val="both"/>
        <w:rPr>
          <w:sz w:val="28"/>
          <w:szCs w:val="28"/>
        </w:rPr>
      </w:pPr>
      <w:r w:rsidRPr="00C559A3">
        <w:rPr>
          <w:sz w:val="28"/>
          <w:szCs w:val="28"/>
        </w:rPr>
        <w:t>-</w:t>
      </w:r>
      <w:r w:rsidR="000A13A7">
        <w:rPr>
          <w:sz w:val="28"/>
          <w:szCs w:val="28"/>
        </w:rPr>
        <w:t xml:space="preserve"> </w:t>
      </w:r>
      <w:r w:rsidRPr="00C559A3">
        <w:rPr>
          <w:sz w:val="28"/>
          <w:szCs w:val="28"/>
        </w:rPr>
        <w:t xml:space="preserve">при выставлении оценки все однотипные ошибки приравниваются к одной орфографической ошибке. </w:t>
      </w:r>
    </w:p>
    <w:p w:rsidR="00C559A3" w:rsidRPr="00C559A3" w:rsidRDefault="00C559A3" w:rsidP="00C559A3">
      <w:pPr>
        <w:pStyle w:val="Default"/>
        <w:ind w:firstLine="709"/>
        <w:jc w:val="both"/>
        <w:rPr>
          <w:sz w:val="28"/>
          <w:szCs w:val="28"/>
        </w:rPr>
      </w:pPr>
      <w:r w:rsidRPr="00C559A3">
        <w:rPr>
          <w:b/>
          <w:bCs/>
          <w:sz w:val="28"/>
          <w:szCs w:val="28"/>
        </w:rPr>
        <w:t xml:space="preserve">Негрубыми ошибками считается: </w:t>
      </w:r>
    </w:p>
    <w:p w:rsidR="00C559A3" w:rsidRPr="00C559A3" w:rsidRDefault="00C559A3" w:rsidP="00C559A3">
      <w:pPr>
        <w:pStyle w:val="Default"/>
        <w:ind w:firstLine="709"/>
        <w:jc w:val="both"/>
        <w:rPr>
          <w:sz w:val="28"/>
          <w:szCs w:val="28"/>
        </w:rPr>
      </w:pPr>
      <w:r w:rsidRPr="00C559A3">
        <w:rPr>
          <w:sz w:val="28"/>
          <w:szCs w:val="28"/>
        </w:rPr>
        <w:t>-</w:t>
      </w:r>
      <w:r w:rsidR="000A13A7">
        <w:rPr>
          <w:sz w:val="28"/>
          <w:szCs w:val="28"/>
        </w:rPr>
        <w:t xml:space="preserve"> </w:t>
      </w:r>
      <w:r w:rsidRPr="00C559A3">
        <w:rPr>
          <w:sz w:val="28"/>
          <w:szCs w:val="28"/>
        </w:rPr>
        <w:t xml:space="preserve">повторение одной и той же буквы в слове; </w:t>
      </w:r>
    </w:p>
    <w:p w:rsidR="00C559A3" w:rsidRPr="00C559A3" w:rsidRDefault="00C559A3" w:rsidP="00C559A3">
      <w:pPr>
        <w:pStyle w:val="Default"/>
        <w:ind w:firstLine="709"/>
        <w:jc w:val="both"/>
        <w:rPr>
          <w:sz w:val="28"/>
          <w:szCs w:val="28"/>
        </w:rPr>
      </w:pPr>
      <w:r w:rsidRPr="00C559A3">
        <w:rPr>
          <w:sz w:val="28"/>
          <w:szCs w:val="28"/>
        </w:rPr>
        <w:t>-</w:t>
      </w:r>
      <w:r w:rsidR="000A13A7">
        <w:rPr>
          <w:sz w:val="28"/>
          <w:szCs w:val="28"/>
        </w:rPr>
        <w:t xml:space="preserve"> </w:t>
      </w:r>
      <w:r w:rsidRPr="00C559A3">
        <w:rPr>
          <w:sz w:val="28"/>
          <w:szCs w:val="28"/>
        </w:rPr>
        <w:t xml:space="preserve">недописанное слово; </w:t>
      </w:r>
    </w:p>
    <w:p w:rsidR="00C559A3" w:rsidRPr="00C559A3" w:rsidRDefault="00C559A3" w:rsidP="00C559A3">
      <w:pPr>
        <w:pStyle w:val="Default"/>
        <w:ind w:firstLine="709"/>
        <w:jc w:val="both"/>
        <w:rPr>
          <w:sz w:val="28"/>
          <w:szCs w:val="28"/>
        </w:rPr>
      </w:pPr>
      <w:r w:rsidRPr="00C559A3">
        <w:rPr>
          <w:sz w:val="28"/>
          <w:szCs w:val="28"/>
        </w:rPr>
        <w:t>-</w:t>
      </w:r>
      <w:r w:rsidR="000A13A7">
        <w:rPr>
          <w:sz w:val="28"/>
          <w:szCs w:val="28"/>
        </w:rPr>
        <w:t xml:space="preserve"> </w:t>
      </w:r>
      <w:r w:rsidRPr="00C559A3">
        <w:rPr>
          <w:sz w:val="28"/>
          <w:szCs w:val="28"/>
        </w:rPr>
        <w:t xml:space="preserve">перенос слова, одна часть которого написана на одной строке, а вторая опущена; </w:t>
      </w:r>
    </w:p>
    <w:p w:rsidR="00C559A3" w:rsidRPr="00C559A3" w:rsidRDefault="00C559A3" w:rsidP="00C559A3">
      <w:pPr>
        <w:pStyle w:val="Default"/>
        <w:ind w:firstLine="709"/>
        <w:jc w:val="both"/>
        <w:rPr>
          <w:sz w:val="28"/>
          <w:szCs w:val="28"/>
        </w:rPr>
      </w:pPr>
      <w:r w:rsidRPr="00C559A3">
        <w:rPr>
          <w:sz w:val="28"/>
          <w:szCs w:val="28"/>
        </w:rPr>
        <w:t>-</w:t>
      </w:r>
      <w:r w:rsidR="000A13A7">
        <w:rPr>
          <w:sz w:val="28"/>
          <w:szCs w:val="28"/>
        </w:rPr>
        <w:t xml:space="preserve"> </w:t>
      </w:r>
      <w:r w:rsidRPr="00C559A3">
        <w:rPr>
          <w:sz w:val="28"/>
          <w:szCs w:val="28"/>
        </w:rPr>
        <w:t xml:space="preserve">дважды записанное одно и то же слово в предложении; </w:t>
      </w:r>
    </w:p>
    <w:p w:rsidR="00C559A3" w:rsidRPr="00C559A3" w:rsidRDefault="00C559A3" w:rsidP="00C559A3">
      <w:pPr>
        <w:pStyle w:val="Default"/>
        <w:ind w:firstLine="709"/>
        <w:jc w:val="both"/>
        <w:rPr>
          <w:sz w:val="28"/>
          <w:szCs w:val="28"/>
        </w:rPr>
      </w:pPr>
      <w:r w:rsidRPr="00C559A3">
        <w:rPr>
          <w:sz w:val="28"/>
          <w:szCs w:val="28"/>
        </w:rPr>
        <w:t>-</w:t>
      </w:r>
      <w:r w:rsidR="000A13A7">
        <w:rPr>
          <w:sz w:val="28"/>
          <w:szCs w:val="28"/>
        </w:rPr>
        <w:t xml:space="preserve"> </w:t>
      </w:r>
      <w:r w:rsidRPr="00C559A3">
        <w:rPr>
          <w:sz w:val="28"/>
          <w:szCs w:val="28"/>
        </w:rPr>
        <w:t xml:space="preserve">3 негрубые ошибки = 1 ошибке. </w:t>
      </w:r>
    </w:p>
    <w:p w:rsidR="00C559A3" w:rsidRPr="00C559A3" w:rsidRDefault="00C559A3" w:rsidP="00C559A3">
      <w:pPr>
        <w:pStyle w:val="Default"/>
        <w:ind w:firstLine="709"/>
        <w:jc w:val="both"/>
        <w:rPr>
          <w:sz w:val="28"/>
          <w:szCs w:val="28"/>
        </w:rPr>
      </w:pPr>
      <w:r w:rsidRPr="00C559A3">
        <w:rPr>
          <w:b/>
          <w:bCs/>
          <w:sz w:val="28"/>
          <w:szCs w:val="28"/>
        </w:rPr>
        <w:t xml:space="preserve">Однотипные ошибки: </w:t>
      </w:r>
    </w:p>
    <w:p w:rsidR="00C559A3" w:rsidRPr="00C559A3" w:rsidRDefault="00C559A3" w:rsidP="000A13A7">
      <w:pPr>
        <w:pStyle w:val="Default"/>
        <w:ind w:firstLine="709"/>
        <w:jc w:val="both"/>
        <w:rPr>
          <w:sz w:val="28"/>
          <w:szCs w:val="28"/>
        </w:rPr>
      </w:pPr>
      <w:r w:rsidRPr="00C559A3">
        <w:rPr>
          <w:sz w:val="28"/>
          <w:szCs w:val="28"/>
        </w:rPr>
        <w:lastRenderedPageBreak/>
        <w:t>-</w:t>
      </w:r>
      <w:r w:rsidR="000A13A7">
        <w:rPr>
          <w:sz w:val="28"/>
          <w:szCs w:val="28"/>
        </w:rPr>
        <w:t xml:space="preserve"> </w:t>
      </w:r>
      <w:r w:rsidRPr="00C559A3">
        <w:rPr>
          <w:sz w:val="28"/>
          <w:szCs w:val="28"/>
        </w:rPr>
        <w:t xml:space="preserve">первые три однотипные ошибки = 1 ошибке, но каждая следующая подобная считается за отдельную ошибку; </w:t>
      </w:r>
    </w:p>
    <w:p w:rsidR="00C559A3" w:rsidRPr="00C559A3" w:rsidRDefault="00C559A3" w:rsidP="000A13A7">
      <w:pPr>
        <w:pStyle w:val="Default"/>
        <w:ind w:firstLine="709"/>
        <w:jc w:val="both"/>
        <w:rPr>
          <w:sz w:val="28"/>
          <w:szCs w:val="28"/>
        </w:rPr>
      </w:pPr>
      <w:r w:rsidRPr="00C559A3">
        <w:rPr>
          <w:sz w:val="28"/>
          <w:szCs w:val="28"/>
        </w:rPr>
        <w:t>-</w:t>
      </w:r>
      <w:r w:rsidR="000A13A7">
        <w:rPr>
          <w:sz w:val="28"/>
          <w:szCs w:val="28"/>
        </w:rPr>
        <w:t xml:space="preserve"> </w:t>
      </w:r>
      <w:r w:rsidRPr="00C559A3">
        <w:rPr>
          <w:sz w:val="28"/>
          <w:szCs w:val="28"/>
        </w:rPr>
        <w:t xml:space="preserve">при 5 поправках оценка снижается на 1 балл. </w:t>
      </w:r>
    </w:p>
    <w:p w:rsidR="00C559A3" w:rsidRPr="00C559A3" w:rsidRDefault="00C559A3" w:rsidP="000A13A7">
      <w:pPr>
        <w:pStyle w:val="Default"/>
        <w:ind w:firstLine="709"/>
        <w:jc w:val="both"/>
        <w:rPr>
          <w:sz w:val="28"/>
          <w:szCs w:val="28"/>
        </w:rPr>
      </w:pPr>
      <w:r w:rsidRPr="00C559A3">
        <w:rPr>
          <w:b/>
          <w:bCs/>
          <w:sz w:val="28"/>
          <w:szCs w:val="28"/>
        </w:rPr>
        <w:t>Перечень специфических (</w:t>
      </w:r>
      <w:proofErr w:type="spellStart"/>
      <w:r w:rsidRPr="00C559A3">
        <w:rPr>
          <w:b/>
          <w:bCs/>
          <w:sz w:val="28"/>
          <w:szCs w:val="28"/>
        </w:rPr>
        <w:t>дисграфических</w:t>
      </w:r>
      <w:proofErr w:type="spellEnd"/>
      <w:r w:rsidRPr="00C559A3">
        <w:rPr>
          <w:b/>
          <w:bCs/>
          <w:sz w:val="28"/>
          <w:szCs w:val="28"/>
        </w:rPr>
        <w:t xml:space="preserve">) ошибок учащихся с указанием вида речевого нарушения: </w:t>
      </w:r>
    </w:p>
    <w:p w:rsidR="00C559A3" w:rsidRPr="00C559A3" w:rsidRDefault="00C559A3" w:rsidP="000A13A7">
      <w:pPr>
        <w:pStyle w:val="Default"/>
        <w:ind w:firstLine="709"/>
        <w:jc w:val="both"/>
        <w:rPr>
          <w:sz w:val="28"/>
          <w:szCs w:val="28"/>
        </w:rPr>
      </w:pPr>
      <w:r w:rsidRPr="00C559A3">
        <w:rPr>
          <w:sz w:val="28"/>
          <w:szCs w:val="28"/>
        </w:rPr>
        <w:t xml:space="preserve">1. Ошибки, обусловленные </w:t>
      </w:r>
      <w:proofErr w:type="spellStart"/>
      <w:r w:rsidRPr="00C559A3">
        <w:rPr>
          <w:sz w:val="28"/>
          <w:szCs w:val="28"/>
        </w:rPr>
        <w:t>несформированностью</w:t>
      </w:r>
      <w:proofErr w:type="spellEnd"/>
      <w:r w:rsidRPr="00C559A3">
        <w:rPr>
          <w:sz w:val="28"/>
          <w:szCs w:val="28"/>
        </w:rPr>
        <w:t xml:space="preserve"> фонематических процессов, навыков звукового анализа и синтеза: </w:t>
      </w:r>
    </w:p>
    <w:p w:rsidR="00C559A3" w:rsidRPr="00C559A3" w:rsidRDefault="00C559A3" w:rsidP="000A13A7">
      <w:pPr>
        <w:pStyle w:val="Default"/>
        <w:ind w:firstLine="709"/>
        <w:jc w:val="both"/>
        <w:rPr>
          <w:sz w:val="28"/>
          <w:szCs w:val="28"/>
        </w:rPr>
      </w:pPr>
      <w:r w:rsidRPr="00C559A3">
        <w:rPr>
          <w:sz w:val="28"/>
          <w:szCs w:val="28"/>
        </w:rPr>
        <w:t>• пропуск букв и слогов – «</w:t>
      </w:r>
      <w:proofErr w:type="spellStart"/>
      <w:r w:rsidRPr="00C559A3">
        <w:rPr>
          <w:sz w:val="28"/>
          <w:szCs w:val="28"/>
        </w:rPr>
        <w:t>прощла</w:t>
      </w:r>
      <w:proofErr w:type="spellEnd"/>
      <w:r w:rsidRPr="00C559A3">
        <w:rPr>
          <w:sz w:val="28"/>
          <w:szCs w:val="28"/>
        </w:rPr>
        <w:t>» (прощала), «</w:t>
      </w:r>
      <w:proofErr w:type="spellStart"/>
      <w:r w:rsidRPr="00C559A3">
        <w:rPr>
          <w:sz w:val="28"/>
          <w:szCs w:val="28"/>
        </w:rPr>
        <w:t>жадые</w:t>
      </w:r>
      <w:proofErr w:type="spellEnd"/>
      <w:r w:rsidRPr="00C559A3">
        <w:rPr>
          <w:sz w:val="28"/>
          <w:szCs w:val="28"/>
        </w:rPr>
        <w:t>» (жадные), «</w:t>
      </w:r>
      <w:proofErr w:type="spellStart"/>
      <w:r w:rsidRPr="00C559A3">
        <w:rPr>
          <w:sz w:val="28"/>
          <w:szCs w:val="28"/>
        </w:rPr>
        <w:t>ишка</w:t>
      </w:r>
      <w:proofErr w:type="spellEnd"/>
      <w:r w:rsidRPr="00C559A3">
        <w:rPr>
          <w:sz w:val="28"/>
          <w:szCs w:val="28"/>
        </w:rPr>
        <w:t xml:space="preserve">» (игрушка); </w:t>
      </w:r>
    </w:p>
    <w:p w:rsidR="00C559A3" w:rsidRPr="00C559A3" w:rsidRDefault="00C559A3" w:rsidP="000A13A7">
      <w:pPr>
        <w:pStyle w:val="Default"/>
        <w:ind w:firstLine="709"/>
        <w:jc w:val="both"/>
        <w:rPr>
          <w:sz w:val="28"/>
          <w:szCs w:val="28"/>
        </w:rPr>
      </w:pPr>
      <w:r w:rsidRPr="00C559A3">
        <w:rPr>
          <w:sz w:val="28"/>
          <w:szCs w:val="28"/>
        </w:rPr>
        <w:t>• перестановка букв и слогов – «</w:t>
      </w:r>
      <w:proofErr w:type="spellStart"/>
      <w:r w:rsidRPr="00C559A3">
        <w:rPr>
          <w:sz w:val="28"/>
          <w:szCs w:val="28"/>
        </w:rPr>
        <w:t>онко</w:t>
      </w:r>
      <w:proofErr w:type="spellEnd"/>
      <w:r w:rsidRPr="00C559A3">
        <w:rPr>
          <w:sz w:val="28"/>
          <w:szCs w:val="28"/>
        </w:rPr>
        <w:t>» (окно), «</w:t>
      </w:r>
      <w:proofErr w:type="spellStart"/>
      <w:r w:rsidRPr="00C559A3">
        <w:rPr>
          <w:sz w:val="28"/>
          <w:szCs w:val="28"/>
        </w:rPr>
        <w:t>звял</w:t>
      </w:r>
      <w:proofErr w:type="spellEnd"/>
      <w:r w:rsidRPr="00C559A3">
        <w:rPr>
          <w:sz w:val="28"/>
          <w:szCs w:val="28"/>
        </w:rPr>
        <w:t>» (взял), «переписал» (переписал), «</w:t>
      </w:r>
      <w:proofErr w:type="spellStart"/>
      <w:r w:rsidRPr="00C559A3">
        <w:rPr>
          <w:sz w:val="28"/>
          <w:szCs w:val="28"/>
        </w:rPr>
        <w:t>натуспила</w:t>
      </w:r>
      <w:proofErr w:type="spellEnd"/>
      <w:r w:rsidRPr="00C559A3">
        <w:rPr>
          <w:sz w:val="28"/>
          <w:szCs w:val="28"/>
        </w:rPr>
        <w:t xml:space="preserve">» (наступила); </w:t>
      </w:r>
    </w:p>
    <w:p w:rsidR="00C559A3" w:rsidRPr="00C559A3" w:rsidRDefault="00C559A3" w:rsidP="000A13A7">
      <w:pPr>
        <w:pStyle w:val="Default"/>
        <w:ind w:firstLine="709"/>
        <w:jc w:val="both"/>
        <w:rPr>
          <w:sz w:val="28"/>
          <w:szCs w:val="28"/>
        </w:rPr>
      </w:pPr>
      <w:r w:rsidRPr="00C559A3">
        <w:rPr>
          <w:sz w:val="28"/>
          <w:szCs w:val="28"/>
        </w:rPr>
        <w:t xml:space="preserve">• </w:t>
      </w:r>
      <w:proofErr w:type="spellStart"/>
      <w:r w:rsidRPr="00C559A3">
        <w:rPr>
          <w:sz w:val="28"/>
          <w:szCs w:val="28"/>
        </w:rPr>
        <w:t>недописывание</w:t>
      </w:r>
      <w:proofErr w:type="spellEnd"/>
      <w:r w:rsidRPr="00C559A3">
        <w:rPr>
          <w:sz w:val="28"/>
          <w:szCs w:val="28"/>
        </w:rPr>
        <w:t xml:space="preserve"> букв и слогов – «дела» (делала), «лопат» (лопата), «</w:t>
      </w:r>
      <w:proofErr w:type="spellStart"/>
      <w:r w:rsidRPr="00C559A3">
        <w:rPr>
          <w:sz w:val="28"/>
          <w:szCs w:val="28"/>
        </w:rPr>
        <w:t>набухл</w:t>
      </w:r>
      <w:proofErr w:type="spellEnd"/>
      <w:r w:rsidRPr="00C559A3">
        <w:rPr>
          <w:sz w:val="28"/>
          <w:szCs w:val="28"/>
        </w:rPr>
        <w:t xml:space="preserve">» (набухли); </w:t>
      </w:r>
    </w:p>
    <w:p w:rsidR="00C559A3" w:rsidRPr="00C559A3" w:rsidRDefault="00C559A3" w:rsidP="000A13A7">
      <w:pPr>
        <w:pStyle w:val="Default"/>
        <w:ind w:firstLine="709"/>
        <w:jc w:val="both"/>
        <w:rPr>
          <w:sz w:val="28"/>
          <w:szCs w:val="28"/>
        </w:rPr>
      </w:pPr>
      <w:r w:rsidRPr="00C559A3">
        <w:rPr>
          <w:sz w:val="28"/>
          <w:szCs w:val="28"/>
        </w:rPr>
        <w:t>• наращивание слова лишними буквами и слогами – «</w:t>
      </w:r>
      <w:proofErr w:type="spellStart"/>
      <w:r w:rsidRPr="00C559A3">
        <w:rPr>
          <w:sz w:val="28"/>
          <w:szCs w:val="28"/>
        </w:rPr>
        <w:t>тарава</w:t>
      </w:r>
      <w:proofErr w:type="spellEnd"/>
      <w:r w:rsidRPr="00C559A3">
        <w:rPr>
          <w:sz w:val="28"/>
          <w:szCs w:val="28"/>
        </w:rPr>
        <w:t>» (трава), «</w:t>
      </w:r>
      <w:proofErr w:type="spellStart"/>
      <w:r w:rsidRPr="00C559A3">
        <w:rPr>
          <w:sz w:val="28"/>
          <w:szCs w:val="28"/>
        </w:rPr>
        <w:t>катораые</w:t>
      </w:r>
      <w:proofErr w:type="spellEnd"/>
      <w:r w:rsidRPr="00C559A3">
        <w:rPr>
          <w:sz w:val="28"/>
          <w:szCs w:val="28"/>
        </w:rPr>
        <w:t>» (которые), «</w:t>
      </w:r>
      <w:proofErr w:type="spellStart"/>
      <w:r w:rsidRPr="00C559A3">
        <w:rPr>
          <w:sz w:val="28"/>
          <w:szCs w:val="28"/>
        </w:rPr>
        <w:t>бабабушка</w:t>
      </w:r>
      <w:proofErr w:type="spellEnd"/>
      <w:r w:rsidRPr="00C559A3">
        <w:rPr>
          <w:sz w:val="28"/>
          <w:szCs w:val="28"/>
        </w:rPr>
        <w:t>» (бабушка), «</w:t>
      </w:r>
      <w:proofErr w:type="spellStart"/>
      <w:r w:rsidRPr="00C559A3">
        <w:rPr>
          <w:sz w:val="28"/>
          <w:szCs w:val="28"/>
        </w:rPr>
        <w:t>клюкиква</w:t>
      </w:r>
      <w:proofErr w:type="spellEnd"/>
      <w:r w:rsidRPr="00C559A3">
        <w:rPr>
          <w:sz w:val="28"/>
          <w:szCs w:val="28"/>
        </w:rPr>
        <w:t xml:space="preserve">» (клюква); </w:t>
      </w:r>
    </w:p>
    <w:p w:rsidR="00C559A3" w:rsidRPr="00C559A3" w:rsidRDefault="00C559A3" w:rsidP="000A13A7">
      <w:pPr>
        <w:pStyle w:val="Default"/>
        <w:ind w:firstLine="709"/>
        <w:jc w:val="both"/>
        <w:rPr>
          <w:sz w:val="28"/>
          <w:szCs w:val="28"/>
        </w:rPr>
      </w:pPr>
      <w:r w:rsidRPr="00C559A3">
        <w:rPr>
          <w:sz w:val="28"/>
          <w:szCs w:val="28"/>
        </w:rPr>
        <w:t>• искажение слова – «</w:t>
      </w:r>
      <w:proofErr w:type="spellStart"/>
      <w:r w:rsidRPr="00C559A3">
        <w:rPr>
          <w:sz w:val="28"/>
          <w:szCs w:val="28"/>
        </w:rPr>
        <w:t>наотух</w:t>
      </w:r>
      <w:proofErr w:type="spellEnd"/>
      <w:r w:rsidRPr="00C559A3">
        <w:rPr>
          <w:sz w:val="28"/>
          <w:szCs w:val="28"/>
        </w:rPr>
        <w:t>» (на охоту), «</w:t>
      </w:r>
      <w:proofErr w:type="spellStart"/>
      <w:r w:rsidRPr="00C559A3">
        <w:rPr>
          <w:sz w:val="28"/>
          <w:szCs w:val="28"/>
        </w:rPr>
        <w:t>хабаб</w:t>
      </w:r>
      <w:proofErr w:type="spellEnd"/>
      <w:r w:rsidRPr="00C559A3">
        <w:rPr>
          <w:sz w:val="28"/>
          <w:szCs w:val="28"/>
        </w:rPr>
        <w:t>» (</w:t>
      </w:r>
      <w:proofErr w:type="gramStart"/>
      <w:r w:rsidRPr="00C559A3">
        <w:rPr>
          <w:sz w:val="28"/>
          <w:szCs w:val="28"/>
        </w:rPr>
        <w:t>храбрый</w:t>
      </w:r>
      <w:proofErr w:type="gramEnd"/>
      <w:r w:rsidRPr="00C559A3">
        <w:rPr>
          <w:sz w:val="28"/>
          <w:szCs w:val="28"/>
        </w:rPr>
        <w:t xml:space="preserve">), «щуки» (щеки), «спеки» (с пенька); </w:t>
      </w:r>
    </w:p>
    <w:p w:rsidR="00C559A3" w:rsidRPr="00C559A3" w:rsidRDefault="00C559A3" w:rsidP="000A13A7">
      <w:pPr>
        <w:pStyle w:val="Default"/>
        <w:ind w:firstLine="709"/>
        <w:jc w:val="both"/>
        <w:rPr>
          <w:sz w:val="28"/>
          <w:szCs w:val="28"/>
        </w:rPr>
      </w:pPr>
      <w:r w:rsidRPr="00C559A3">
        <w:rPr>
          <w:sz w:val="28"/>
          <w:szCs w:val="28"/>
        </w:rPr>
        <w:t>• слитное написание слов и их произвольное деление – «</w:t>
      </w:r>
      <w:proofErr w:type="spellStart"/>
      <w:r w:rsidRPr="00C559A3">
        <w:rPr>
          <w:sz w:val="28"/>
          <w:szCs w:val="28"/>
        </w:rPr>
        <w:t>насто</w:t>
      </w:r>
      <w:proofErr w:type="spellEnd"/>
      <w:r w:rsidRPr="00C559A3">
        <w:rPr>
          <w:sz w:val="28"/>
          <w:szCs w:val="28"/>
        </w:rPr>
        <w:t>» (на сто), «</w:t>
      </w:r>
      <w:proofErr w:type="spellStart"/>
      <w:r w:rsidRPr="00C559A3">
        <w:rPr>
          <w:sz w:val="28"/>
          <w:szCs w:val="28"/>
        </w:rPr>
        <w:t>виситнастне</w:t>
      </w:r>
      <w:proofErr w:type="spellEnd"/>
      <w:r w:rsidRPr="00C559A3">
        <w:rPr>
          <w:sz w:val="28"/>
          <w:szCs w:val="28"/>
        </w:rPr>
        <w:t xml:space="preserve">» (висит на стене); </w:t>
      </w:r>
    </w:p>
    <w:p w:rsidR="00C559A3" w:rsidRPr="00C559A3" w:rsidRDefault="00C559A3" w:rsidP="000A13A7">
      <w:pPr>
        <w:pStyle w:val="Default"/>
        <w:ind w:firstLine="709"/>
        <w:jc w:val="both"/>
        <w:rPr>
          <w:sz w:val="28"/>
          <w:szCs w:val="28"/>
        </w:rPr>
      </w:pPr>
      <w:r w:rsidRPr="00C559A3">
        <w:rPr>
          <w:sz w:val="28"/>
          <w:szCs w:val="28"/>
        </w:rPr>
        <w:t>• неумение определить границы предложения в тексте, слитное написание предложений – «Мой отец шофёр. Работа шофёра трудная шофёру надо хорошо</w:t>
      </w:r>
      <w:proofErr w:type="gramStart"/>
      <w:r w:rsidRPr="00C559A3">
        <w:rPr>
          <w:sz w:val="28"/>
          <w:szCs w:val="28"/>
        </w:rPr>
        <w:t>.</w:t>
      </w:r>
      <w:proofErr w:type="gramEnd"/>
      <w:r w:rsidRPr="00C559A3">
        <w:rPr>
          <w:sz w:val="28"/>
          <w:szCs w:val="28"/>
        </w:rPr>
        <w:t xml:space="preserve"> </w:t>
      </w:r>
      <w:proofErr w:type="gramStart"/>
      <w:r w:rsidRPr="00C559A3">
        <w:rPr>
          <w:sz w:val="28"/>
          <w:szCs w:val="28"/>
        </w:rPr>
        <w:t>з</w:t>
      </w:r>
      <w:proofErr w:type="gramEnd"/>
      <w:r w:rsidRPr="00C559A3">
        <w:rPr>
          <w:sz w:val="28"/>
          <w:szCs w:val="28"/>
        </w:rPr>
        <w:t xml:space="preserve">нать машину после школы я тоже. Буду шофёром»; </w:t>
      </w:r>
    </w:p>
    <w:p w:rsidR="00C559A3" w:rsidRPr="00C559A3" w:rsidRDefault="00C559A3" w:rsidP="000A13A7">
      <w:pPr>
        <w:pStyle w:val="Default"/>
        <w:ind w:firstLine="709"/>
        <w:jc w:val="both"/>
        <w:rPr>
          <w:sz w:val="28"/>
          <w:szCs w:val="28"/>
        </w:rPr>
      </w:pPr>
      <w:r w:rsidRPr="00C559A3">
        <w:rPr>
          <w:sz w:val="28"/>
          <w:szCs w:val="28"/>
        </w:rPr>
        <w:t>• замена одной буквы на другую – «</w:t>
      </w:r>
      <w:proofErr w:type="spellStart"/>
      <w:r w:rsidRPr="00C559A3">
        <w:rPr>
          <w:sz w:val="28"/>
          <w:szCs w:val="28"/>
        </w:rPr>
        <w:t>трюх</w:t>
      </w:r>
      <w:proofErr w:type="spellEnd"/>
      <w:r w:rsidRPr="00C559A3">
        <w:rPr>
          <w:sz w:val="28"/>
          <w:szCs w:val="28"/>
        </w:rPr>
        <w:t xml:space="preserve">» (трёх), «у </w:t>
      </w:r>
      <w:proofErr w:type="spellStart"/>
      <w:r w:rsidRPr="00C559A3">
        <w:rPr>
          <w:sz w:val="28"/>
          <w:szCs w:val="28"/>
        </w:rPr>
        <w:t>глеста</w:t>
      </w:r>
      <w:proofErr w:type="spellEnd"/>
      <w:r w:rsidRPr="00C559A3">
        <w:rPr>
          <w:sz w:val="28"/>
          <w:szCs w:val="28"/>
        </w:rPr>
        <w:t>» (у клеста), «</w:t>
      </w:r>
      <w:proofErr w:type="spellStart"/>
      <w:r w:rsidRPr="00C559A3">
        <w:rPr>
          <w:sz w:val="28"/>
          <w:szCs w:val="28"/>
        </w:rPr>
        <w:t>тельпан</w:t>
      </w:r>
      <w:proofErr w:type="spellEnd"/>
      <w:r w:rsidRPr="00C559A3">
        <w:rPr>
          <w:sz w:val="28"/>
          <w:szCs w:val="28"/>
        </w:rPr>
        <w:t>» (тюльпан), «</w:t>
      </w:r>
      <w:proofErr w:type="spellStart"/>
      <w:r w:rsidRPr="00C559A3">
        <w:rPr>
          <w:sz w:val="28"/>
          <w:szCs w:val="28"/>
        </w:rPr>
        <w:t>шапаги</w:t>
      </w:r>
      <w:proofErr w:type="spellEnd"/>
      <w:r w:rsidRPr="00C559A3">
        <w:rPr>
          <w:sz w:val="28"/>
          <w:szCs w:val="28"/>
        </w:rPr>
        <w:t>» (сапоги), «</w:t>
      </w:r>
      <w:proofErr w:type="spellStart"/>
      <w:r w:rsidRPr="00C559A3">
        <w:rPr>
          <w:sz w:val="28"/>
          <w:szCs w:val="28"/>
        </w:rPr>
        <w:t>чветы</w:t>
      </w:r>
      <w:proofErr w:type="spellEnd"/>
      <w:r w:rsidRPr="00C559A3">
        <w:rPr>
          <w:sz w:val="28"/>
          <w:szCs w:val="28"/>
        </w:rPr>
        <w:t xml:space="preserve">» (цветы); </w:t>
      </w:r>
    </w:p>
    <w:p w:rsidR="00C559A3" w:rsidRPr="00C559A3" w:rsidRDefault="00C559A3" w:rsidP="000A13A7">
      <w:pPr>
        <w:pStyle w:val="Default"/>
        <w:ind w:firstLine="709"/>
        <w:jc w:val="both"/>
        <w:rPr>
          <w:sz w:val="28"/>
          <w:szCs w:val="28"/>
        </w:rPr>
      </w:pPr>
      <w:r w:rsidRPr="00C559A3">
        <w:rPr>
          <w:sz w:val="28"/>
          <w:szCs w:val="28"/>
        </w:rPr>
        <w:t>• нарушение смягчения согласных – «</w:t>
      </w:r>
      <w:proofErr w:type="spellStart"/>
      <w:r w:rsidRPr="00C559A3">
        <w:rPr>
          <w:sz w:val="28"/>
          <w:szCs w:val="28"/>
        </w:rPr>
        <w:t>васелки</w:t>
      </w:r>
      <w:proofErr w:type="spellEnd"/>
      <w:r w:rsidRPr="00C559A3">
        <w:rPr>
          <w:sz w:val="28"/>
          <w:szCs w:val="28"/>
        </w:rPr>
        <w:t>» (васильки), «</w:t>
      </w:r>
      <w:proofErr w:type="spellStart"/>
      <w:r w:rsidRPr="00C559A3">
        <w:rPr>
          <w:sz w:val="28"/>
          <w:szCs w:val="28"/>
        </w:rPr>
        <w:t>смали</w:t>
      </w:r>
      <w:proofErr w:type="spellEnd"/>
      <w:r w:rsidRPr="00C559A3">
        <w:rPr>
          <w:sz w:val="28"/>
          <w:szCs w:val="28"/>
        </w:rPr>
        <w:t>» (смяли), «кон» (конь), «</w:t>
      </w:r>
      <w:proofErr w:type="spellStart"/>
      <w:r w:rsidRPr="00C559A3">
        <w:rPr>
          <w:sz w:val="28"/>
          <w:szCs w:val="28"/>
        </w:rPr>
        <w:t>лублу</w:t>
      </w:r>
      <w:proofErr w:type="spellEnd"/>
      <w:r w:rsidRPr="00C559A3">
        <w:rPr>
          <w:sz w:val="28"/>
          <w:szCs w:val="28"/>
        </w:rPr>
        <w:t xml:space="preserve">» (люблю). </w:t>
      </w:r>
    </w:p>
    <w:p w:rsidR="00C559A3" w:rsidRPr="00C559A3" w:rsidRDefault="00C559A3" w:rsidP="000A13A7">
      <w:pPr>
        <w:pStyle w:val="Default"/>
        <w:ind w:firstLine="709"/>
        <w:jc w:val="both"/>
        <w:rPr>
          <w:sz w:val="28"/>
          <w:szCs w:val="28"/>
        </w:rPr>
      </w:pPr>
      <w:r w:rsidRPr="00C559A3">
        <w:rPr>
          <w:sz w:val="28"/>
          <w:szCs w:val="28"/>
        </w:rPr>
        <w:t xml:space="preserve">2. Ошибки, обусловленные </w:t>
      </w:r>
      <w:proofErr w:type="spellStart"/>
      <w:r w:rsidRPr="00C559A3">
        <w:rPr>
          <w:sz w:val="28"/>
          <w:szCs w:val="28"/>
        </w:rPr>
        <w:t>несформированностью</w:t>
      </w:r>
      <w:proofErr w:type="spellEnd"/>
      <w:r w:rsidRPr="00C559A3">
        <w:rPr>
          <w:sz w:val="28"/>
          <w:szCs w:val="28"/>
        </w:rPr>
        <w:t xml:space="preserve"> кинетической и динамической стороны двигательного акта: </w:t>
      </w:r>
    </w:p>
    <w:p w:rsidR="00C559A3" w:rsidRPr="00C559A3" w:rsidRDefault="00C559A3" w:rsidP="000A13A7">
      <w:pPr>
        <w:pStyle w:val="Default"/>
        <w:ind w:firstLine="709"/>
        <w:jc w:val="both"/>
        <w:rPr>
          <w:sz w:val="28"/>
          <w:szCs w:val="28"/>
        </w:rPr>
      </w:pPr>
      <w:r w:rsidRPr="00C559A3">
        <w:rPr>
          <w:sz w:val="28"/>
          <w:szCs w:val="28"/>
        </w:rPr>
        <w:t xml:space="preserve">• смешения букв по кинетическому сходству – </w:t>
      </w:r>
      <w:proofErr w:type="gramStart"/>
      <w:r w:rsidRPr="00C559A3">
        <w:rPr>
          <w:sz w:val="28"/>
          <w:szCs w:val="28"/>
        </w:rPr>
        <w:t>о-а</w:t>
      </w:r>
      <w:proofErr w:type="gramEnd"/>
      <w:r w:rsidRPr="00C559A3">
        <w:rPr>
          <w:sz w:val="28"/>
          <w:szCs w:val="28"/>
        </w:rPr>
        <w:t xml:space="preserve"> «</w:t>
      </w:r>
      <w:proofErr w:type="spellStart"/>
      <w:r w:rsidRPr="00C559A3">
        <w:rPr>
          <w:sz w:val="28"/>
          <w:szCs w:val="28"/>
        </w:rPr>
        <w:t>бонт</w:t>
      </w:r>
      <w:proofErr w:type="spellEnd"/>
      <w:r w:rsidRPr="00C559A3">
        <w:rPr>
          <w:sz w:val="28"/>
          <w:szCs w:val="28"/>
        </w:rPr>
        <w:t>» (бант), б-д «</w:t>
      </w:r>
      <w:proofErr w:type="spellStart"/>
      <w:r w:rsidRPr="00C559A3">
        <w:rPr>
          <w:sz w:val="28"/>
          <w:szCs w:val="28"/>
        </w:rPr>
        <w:t>убача</w:t>
      </w:r>
      <w:proofErr w:type="spellEnd"/>
      <w:r w:rsidRPr="00C559A3">
        <w:rPr>
          <w:sz w:val="28"/>
          <w:szCs w:val="28"/>
        </w:rPr>
        <w:t>» (удача), и-у «</w:t>
      </w:r>
      <w:proofErr w:type="spellStart"/>
      <w:r w:rsidRPr="00C559A3">
        <w:rPr>
          <w:sz w:val="28"/>
          <w:szCs w:val="28"/>
        </w:rPr>
        <w:t>прурода</w:t>
      </w:r>
      <w:proofErr w:type="spellEnd"/>
      <w:r w:rsidRPr="00C559A3">
        <w:rPr>
          <w:sz w:val="28"/>
          <w:szCs w:val="28"/>
        </w:rPr>
        <w:t xml:space="preserve">» (природа), </w:t>
      </w:r>
    </w:p>
    <w:p w:rsidR="00C559A3" w:rsidRPr="00C559A3" w:rsidRDefault="00C559A3" w:rsidP="000A13A7">
      <w:pPr>
        <w:pStyle w:val="Default"/>
        <w:ind w:firstLine="709"/>
        <w:jc w:val="both"/>
        <w:rPr>
          <w:sz w:val="28"/>
          <w:szCs w:val="28"/>
        </w:rPr>
      </w:pPr>
      <w:proofErr w:type="gramStart"/>
      <w:r w:rsidRPr="00C559A3">
        <w:rPr>
          <w:sz w:val="28"/>
          <w:szCs w:val="28"/>
        </w:rPr>
        <w:t>п-т</w:t>
      </w:r>
      <w:proofErr w:type="gramEnd"/>
      <w:r w:rsidRPr="00C559A3">
        <w:rPr>
          <w:sz w:val="28"/>
          <w:szCs w:val="28"/>
        </w:rPr>
        <w:t xml:space="preserve"> «</w:t>
      </w:r>
      <w:proofErr w:type="spellStart"/>
      <w:r w:rsidRPr="00C559A3">
        <w:rPr>
          <w:sz w:val="28"/>
          <w:szCs w:val="28"/>
        </w:rPr>
        <w:t>спанция</w:t>
      </w:r>
      <w:proofErr w:type="spellEnd"/>
      <w:r w:rsidRPr="00C559A3">
        <w:rPr>
          <w:sz w:val="28"/>
          <w:szCs w:val="28"/>
        </w:rPr>
        <w:t>» (станция), х-ж «</w:t>
      </w:r>
      <w:proofErr w:type="spellStart"/>
      <w:r w:rsidRPr="00C559A3">
        <w:rPr>
          <w:sz w:val="28"/>
          <w:szCs w:val="28"/>
        </w:rPr>
        <w:t>дорохки</w:t>
      </w:r>
      <w:proofErr w:type="spellEnd"/>
      <w:r w:rsidRPr="00C559A3">
        <w:rPr>
          <w:sz w:val="28"/>
          <w:szCs w:val="28"/>
        </w:rPr>
        <w:t>» (дорожки), л-я «</w:t>
      </w:r>
      <w:proofErr w:type="spellStart"/>
      <w:r w:rsidRPr="00C559A3">
        <w:rPr>
          <w:sz w:val="28"/>
          <w:szCs w:val="28"/>
        </w:rPr>
        <w:t>кяюч</w:t>
      </w:r>
      <w:proofErr w:type="spellEnd"/>
      <w:r w:rsidRPr="00C559A3">
        <w:rPr>
          <w:sz w:val="28"/>
          <w:szCs w:val="28"/>
        </w:rPr>
        <w:t>» (ключ), л-м «</w:t>
      </w:r>
      <w:proofErr w:type="spellStart"/>
      <w:r w:rsidRPr="00C559A3">
        <w:rPr>
          <w:sz w:val="28"/>
          <w:szCs w:val="28"/>
        </w:rPr>
        <w:t>полидор</w:t>
      </w:r>
      <w:proofErr w:type="spellEnd"/>
      <w:r w:rsidRPr="00C559A3">
        <w:rPr>
          <w:sz w:val="28"/>
          <w:szCs w:val="28"/>
        </w:rPr>
        <w:t>» (помидор), и-ш «</w:t>
      </w:r>
      <w:proofErr w:type="spellStart"/>
      <w:r w:rsidRPr="00C559A3">
        <w:rPr>
          <w:sz w:val="28"/>
          <w:szCs w:val="28"/>
        </w:rPr>
        <w:t>лягуика</w:t>
      </w:r>
      <w:proofErr w:type="spellEnd"/>
      <w:r w:rsidRPr="00C559A3">
        <w:rPr>
          <w:sz w:val="28"/>
          <w:szCs w:val="28"/>
        </w:rPr>
        <w:t xml:space="preserve">» (лягушка). </w:t>
      </w:r>
    </w:p>
    <w:p w:rsidR="00C559A3" w:rsidRPr="00C559A3" w:rsidRDefault="00C559A3" w:rsidP="000A13A7">
      <w:pPr>
        <w:pStyle w:val="Default"/>
        <w:ind w:firstLine="709"/>
        <w:jc w:val="both"/>
        <w:rPr>
          <w:sz w:val="28"/>
          <w:szCs w:val="28"/>
        </w:rPr>
      </w:pPr>
      <w:r w:rsidRPr="00C559A3">
        <w:rPr>
          <w:sz w:val="28"/>
          <w:szCs w:val="28"/>
        </w:rPr>
        <w:t xml:space="preserve">3. Ошибки, обусловленные </w:t>
      </w:r>
      <w:proofErr w:type="spellStart"/>
      <w:r w:rsidRPr="00C559A3">
        <w:rPr>
          <w:sz w:val="28"/>
          <w:szCs w:val="28"/>
        </w:rPr>
        <w:t>несформированностью</w:t>
      </w:r>
      <w:proofErr w:type="spellEnd"/>
      <w:r w:rsidRPr="00C559A3">
        <w:rPr>
          <w:sz w:val="28"/>
          <w:szCs w:val="28"/>
        </w:rPr>
        <w:t xml:space="preserve"> лексико-грамматической стороны речи: </w:t>
      </w:r>
    </w:p>
    <w:p w:rsidR="00C559A3" w:rsidRDefault="00C559A3" w:rsidP="000A13A7">
      <w:pPr>
        <w:tabs>
          <w:tab w:val="left" w:pos="0"/>
          <w:tab w:val="right" w:leader="dot" w:pos="9639"/>
        </w:tabs>
        <w:spacing w:after="0" w:line="240" w:lineRule="auto"/>
        <w:ind w:firstLine="709"/>
        <w:jc w:val="both"/>
        <w:rPr>
          <w:rFonts w:ascii="Times New Roman" w:hAnsi="Times New Roman" w:cs="Times New Roman"/>
          <w:sz w:val="28"/>
          <w:szCs w:val="28"/>
        </w:rPr>
      </w:pPr>
      <w:r w:rsidRPr="00C559A3">
        <w:rPr>
          <w:rFonts w:ascii="Times New Roman" w:hAnsi="Times New Roman" w:cs="Times New Roman"/>
          <w:sz w:val="28"/>
          <w:szCs w:val="28"/>
        </w:rPr>
        <w:t xml:space="preserve">• </w:t>
      </w:r>
      <w:proofErr w:type="spellStart"/>
      <w:r w:rsidRPr="00C559A3">
        <w:rPr>
          <w:rFonts w:ascii="Times New Roman" w:hAnsi="Times New Roman" w:cs="Times New Roman"/>
          <w:sz w:val="28"/>
          <w:szCs w:val="28"/>
        </w:rPr>
        <w:t>аграмматизмы</w:t>
      </w:r>
      <w:proofErr w:type="spellEnd"/>
      <w:r w:rsidRPr="00C559A3">
        <w:rPr>
          <w:rFonts w:ascii="Times New Roman" w:hAnsi="Times New Roman" w:cs="Times New Roman"/>
          <w:sz w:val="28"/>
          <w:szCs w:val="28"/>
        </w:rPr>
        <w:t xml:space="preserve"> – «Саша и Леня </w:t>
      </w:r>
      <w:proofErr w:type="spellStart"/>
      <w:r w:rsidRPr="00C559A3">
        <w:rPr>
          <w:rFonts w:ascii="Times New Roman" w:hAnsi="Times New Roman" w:cs="Times New Roman"/>
          <w:sz w:val="28"/>
          <w:szCs w:val="28"/>
        </w:rPr>
        <w:t>собираит</w:t>
      </w:r>
      <w:proofErr w:type="spellEnd"/>
      <w:r w:rsidRPr="00C559A3">
        <w:rPr>
          <w:rFonts w:ascii="Times New Roman" w:hAnsi="Times New Roman" w:cs="Times New Roman"/>
          <w:sz w:val="28"/>
          <w:szCs w:val="28"/>
        </w:rPr>
        <w:t xml:space="preserve"> цветы». </w:t>
      </w:r>
      <w:proofErr w:type="gramStart"/>
      <w:r w:rsidRPr="00C559A3">
        <w:rPr>
          <w:rFonts w:ascii="Times New Roman" w:hAnsi="Times New Roman" w:cs="Times New Roman"/>
          <w:sz w:val="28"/>
          <w:szCs w:val="28"/>
        </w:rPr>
        <w:t>«Дети сидели на большими стуль</w:t>
      </w:r>
      <w:r w:rsidR="000A13A7">
        <w:rPr>
          <w:rFonts w:ascii="Times New Roman" w:hAnsi="Times New Roman" w:cs="Times New Roman"/>
          <w:sz w:val="28"/>
          <w:szCs w:val="28"/>
        </w:rPr>
        <w:t>я».</w:t>
      </w:r>
      <w:proofErr w:type="gramEnd"/>
      <w:r w:rsidR="000A13A7">
        <w:rPr>
          <w:rFonts w:ascii="Times New Roman" w:hAnsi="Times New Roman" w:cs="Times New Roman"/>
          <w:sz w:val="28"/>
          <w:szCs w:val="28"/>
        </w:rPr>
        <w:t xml:space="preserve"> «</w:t>
      </w:r>
      <w:proofErr w:type="gramStart"/>
      <w:r w:rsidR="000A13A7">
        <w:rPr>
          <w:rFonts w:ascii="Times New Roman" w:hAnsi="Times New Roman" w:cs="Times New Roman"/>
          <w:sz w:val="28"/>
          <w:szCs w:val="28"/>
        </w:rPr>
        <w:t>Пять</w:t>
      </w:r>
      <w:proofErr w:type="gramEnd"/>
      <w:r w:rsidR="000A13A7">
        <w:rPr>
          <w:rFonts w:ascii="Times New Roman" w:hAnsi="Times New Roman" w:cs="Times New Roman"/>
          <w:sz w:val="28"/>
          <w:szCs w:val="28"/>
        </w:rPr>
        <w:t xml:space="preserve"> желтеньки </w:t>
      </w:r>
      <w:proofErr w:type="spellStart"/>
      <w:r w:rsidR="000A13A7">
        <w:rPr>
          <w:rFonts w:ascii="Times New Roman" w:hAnsi="Times New Roman" w:cs="Times New Roman"/>
          <w:sz w:val="28"/>
          <w:szCs w:val="28"/>
        </w:rPr>
        <w:t>спиленачки</w:t>
      </w:r>
      <w:proofErr w:type="spellEnd"/>
      <w:r w:rsidR="000A13A7">
        <w:rPr>
          <w:rFonts w:ascii="Times New Roman" w:hAnsi="Times New Roman" w:cs="Times New Roman"/>
          <w:sz w:val="28"/>
          <w:szCs w:val="28"/>
        </w:rPr>
        <w:t>»</w:t>
      </w:r>
      <w:r w:rsidRPr="00C559A3">
        <w:rPr>
          <w:rFonts w:ascii="Times New Roman" w:hAnsi="Times New Roman" w:cs="Times New Roman"/>
          <w:sz w:val="28"/>
          <w:szCs w:val="28"/>
        </w:rPr>
        <w:t>) пять желтеньких цыплят);</w:t>
      </w:r>
    </w:p>
    <w:p w:rsidR="000A13A7" w:rsidRDefault="000A13A7" w:rsidP="000A13A7">
      <w:pPr>
        <w:pStyle w:val="Default"/>
        <w:ind w:firstLine="709"/>
        <w:jc w:val="both"/>
        <w:rPr>
          <w:sz w:val="28"/>
          <w:szCs w:val="28"/>
        </w:rPr>
      </w:pPr>
      <w:r w:rsidRPr="000A13A7">
        <w:rPr>
          <w:sz w:val="28"/>
          <w:szCs w:val="28"/>
        </w:rPr>
        <w:t>• слитное написание предлогов и раздельное написание приставок – «</w:t>
      </w:r>
      <w:proofErr w:type="spellStart"/>
      <w:r w:rsidRPr="000A13A7">
        <w:rPr>
          <w:sz w:val="28"/>
          <w:szCs w:val="28"/>
        </w:rPr>
        <w:t>вкармане</w:t>
      </w:r>
      <w:proofErr w:type="spellEnd"/>
      <w:r w:rsidRPr="000A13A7">
        <w:rPr>
          <w:sz w:val="28"/>
          <w:szCs w:val="28"/>
        </w:rPr>
        <w:t xml:space="preserve">», «при летели», «в </w:t>
      </w:r>
      <w:proofErr w:type="spellStart"/>
      <w:r w:rsidRPr="000A13A7">
        <w:rPr>
          <w:sz w:val="28"/>
          <w:szCs w:val="28"/>
        </w:rPr>
        <w:t>зяля</w:t>
      </w:r>
      <w:proofErr w:type="spellEnd"/>
      <w:r w:rsidRPr="000A13A7">
        <w:rPr>
          <w:sz w:val="28"/>
          <w:szCs w:val="28"/>
        </w:rPr>
        <w:t>», «</w:t>
      </w:r>
      <w:proofErr w:type="gramStart"/>
      <w:r w:rsidRPr="000A13A7">
        <w:rPr>
          <w:sz w:val="28"/>
          <w:szCs w:val="28"/>
        </w:rPr>
        <w:t xml:space="preserve">у </w:t>
      </w:r>
      <w:proofErr w:type="spellStart"/>
      <w:r w:rsidRPr="000A13A7">
        <w:rPr>
          <w:sz w:val="28"/>
          <w:szCs w:val="28"/>
        </w:rPr>
        <w:t>читель</w:t>
      </w:r>
      <w:proofErr w:type="spellEnd"/>
      <w:proofErr w:type="gramEnd"/>
      <w:r w:rsidRPr="000A13A7">
        <w:rPr>
          <w:sz w:val="28"/>
          <w:szCs w:val="28"/>
        </w:rPr>
        <w:t xml:space="preserve">». </w:t>
      </w:r>
    </w:p>
    <w:p w:rsidR="000A13A7" w:rsidRPr="000A13A7" w:rsidRDefault="000A13A7" w:rsidP="000A13A7">
      <w:pPr>
        <w:pStyle w:val="Default"/>
        <w:ind w:firstLine="709"/>
        <w:jc w:val="both"/>
        <w:rPr>
          <w:sz w:val="28"/>
          <w:szCs w:val="28"/>
        </w:rPr>
      </w:pPr>
    </w:p>
    <w:p w:rsidR="000A13A7" w:rsidRPr="000A13A7" w:rsidRDefault="000A13A7" w:rsidP="000A13A7">
      <w:pPr>
        <w:pStyle w:val="Default"/>
        <w:ind w:firstLine="709"/>
        <w:jc w:val="both"/>
        <w:rPr>
          <w:sz w:val="28"/>
          <w:szCs w:val="28"/>
        </w:rPr>
      </w:pPr>
      <w:r w:rsidRPr="000A13A7">
        <w:rPr>
          <w:b/>
          <w:bCs/>
          <w:sz w:val="28"/>
          <w:szCs w:val="28"/>
        </w:rPr>
        <w:t>Математика.</w:t>
      </w:r>
    </w:p>
    <w:p w:rsidR="000A13A7" w:rsidRPr="000A13A7" w:rsidRDefault="000A13A7" w:rsidP="000A13A7">
      <w:pPr>
        <w:pStyle w:val="Default"/>
        <w:ind w:firstLine="709"/>
        <w:jc w:val="both"/>
        <w:rPr>
          <w:sz w:val="28"/>
          <w:szCs w:val="28"/>
        </w:rPr>
      </w:pPr>
      <w:r w:rsidRPr="000A13A7">
        <w:rPr>
          <w:sz w:val="28"/>
          <w:szCs w:val="28"/>
        </w:rPr>
        <w:t xml:space="preserve">Оценка усвоения знаний в 1 классе осуществляется через выполнение </w:t>
      </w:r>
      <w:proofErr w:type="gramStart"/>
      <w:r w:rsidRPr="000A13A7">
        <w:rPr>
          <w:sz w:val="28"/>
          <w:szCs w:val="28"/>
        </w:rPr>
        <w:t>обучающимся</w:t>
      </w:r>
      <w:proofErr w:type="gramEnd"/>
      <w:r w:rsidRPr="000A13A7">
        <w:rPr>
          <w:sz w:val="28"/>
          <w:szCs w:val="28"/>
        </w:rPr>
        <w:t xml:space="preserve"> продуктивных заданий в учебниках и рабочих тетрадях, текстовых заданий электронного приложения к учебнику, в самостоятельных и </w:t>
      </w:r>
      <w:r w:rsidRPr="000A13A7">
        <w:rPr>
          <w:sz w:val="28"/>
          <w:szCs w:val="28"/>
        </w:rPr>
        <w:lastRenderedPageBreak/>
        <w:t xml:space="preserve">проверочных работах. Текущее, тематическое и итоговое оценивание ведётся без выставления бальной отметки, сопровождаемые словесной оценкой. </w:t>
      </w:r>
    </w:p>
    <w:p w:rsidR="000A13A7" w:rsidRPr="000A13A7" w:rsidRDefault="000A13A7" w:rsidP="000A13A7">
      <w:pPr>
        <w:pStyle w:val="Default"/>
        <w:ind w:firstLine="709"/>
        <w:jc w:val="both"/>
        <w:rPr>
          <w:sz w:val="28"/>
          <w:szCs w:val="28"/>
        </w:rPr>
      </w:pPr>
      <w:r w:rsidRPr="000A13A7">
        <w:rPr>
          <w:sz w:val="28"/>
          <w:szCs w:val="28"/>
        </w:rPr>
        <w:t>В качестве оценивания предметных результатов обучающихся 2-4 классов используется пятибалльная система оценивания</w:t>
      </w:r>
      <w:r w:rsidRPr="000A13A7">
        <w:rPr>
          <w:b/>
          <w:bCs/>
          <w:sz w:val="28"/>
          <w:szCs w:val="28"/>
        </w:rPr>
        <w:t>.</w:t>
      </w:r>
    </w:p>
    <w:p w:rsidR="000A13A7" w:rsidRPr="000A13A7" w:rsidRDefault="000A13A7" w:rsidP="000A13A7">
      <w:pPr>
        <w:pStyle w:val="Default"/>
        <w:ind w:firstLine="709"/>
        <w:jc w:val="both"/>
        <w:rPr>
          <w:sz w:val="28"/>
          <w:szCs w:val="28"/>
        </w:rPr>
      </w:pPr>
      <w:r w:rsidRPr="000A13A7">
        <w:rPr>
          <w:b/>
          <w:bCs/>
          <w:sz w:val="28"/>
          <w:szCs w:val="28"/>
        </w:rPr>
        <w:t xml:space="preserve">Оценивание устных ответов по математике </w:t>
      </w:r>
    </w:p>
    <w:p w:rsidR="000A13A7" w:rsidRPr="000A13A7" w:rsidRDefault="000A13A7" w:rsidP="000A13A7">
      <w:pPr>
        <w:pStyle w:val="Default"/>
        <w:ind w:firstLine="709"/>
        <w:jc w:val="both"/>
        <w:rPr>
          <w:sz w:val="28"/>
          <w:szCs w:val="28"/>
        </w:rPr>
      </w:pPr>
      <w:r w:rsidRPr="000A13A7">
        <w:rPr>
          <w:b/>
          <w:bCs/>
          <w:sz w:val="28"/>
          <w:szCs w:val="28"/>
        </w:rPr>
        <w:t xml:space="preserve">«5» </w:t>
      </w:r>
      <w:r w:rsidRPr="000A13A7">
        <w:rPr>
          <w:sz w:val="28"/>
          <w:szCs w:val="28"/>
        </w:rPr>
        <w:t xml:space="preserve">ставится обучающемуся, если он: </w:t>
      </w:r>
    </w:p>
    <w:p w:rsidR="000A13A7" w:rsidRPr="000A13A7" w:rsidRDefault="000A13A7" w:rsidP="000A13A7">
      <w:pPr>
        <w:pStyle w:val="Default"/>
        <w:ind w:firstLine="709"/>
        <w:jc w:val="both"/>
        <w:rPr>
          <w:sz w:val="28"/>
          <w:szCs w:val="28"/>
        </w:rPr>
      </w:pPr>
      <w:r w:rsidRPr="000A13A7">
        <w:rPr>
          <w:sz w:val="28"/>
          <w:szCs w:val="28"/>
        </w:rPr>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0A13A7" w:rsidRPr="000A13A7" w:rsidRDefault="000A13A7" w:rsidP="000A13A7">
      <w:pPr>
        <w:pStyle w:val="Default"/>
        <w:ind w:firstLine="709"/>
        <w:jc w:val="both"/>
        <w:rPr>
          <w:sz w:val="28"/>
          <w:szCs w:val="28"/>
        </w:rPr>
      </w:pPr>
      <w:r w:rsidRPr="000A13A7">
        <w:rPr>
          <w:sz w:val="28"/>
          <w:szCs w:val="28"/>
        </w:rPr>
        <w:t xml:space="preserve">б) производит вычисления, правильно обнаруживая при этом знание изученных свойств действий; </w:t>
      </w:r>
    </w:p>
    <w:p w:rsidR="000A13A7" w:rsidRPr="000A13A7" w:rsidRDefault="000A13A7" w:rsidP="000A13A7">
      <w:pPr>
        <w:pStyle w:val="Default"/>
        <w:ind w:firstLine="709"/>
        <w:jc w:val="both"/>
        <w:rPr>
          <w:sz w:val="28"/>
          <w:szCs w:val="28"/>
        </w:rPr>
      </w:pPr>
      <w:r w:rsidRPr="000A13A7">
        <w:rPr>
          <w:sz w:val="28"/>
          <w:szCs w:val="28"/>
        </w:rPr>
        <w:t xml:space="preserve">в) умеет самостоятельно решить задачу и объяснить ход решения; </w:t>
      </w:r>
    </w:p>
    <w:p w:rsidR="000A13A7" w:rsidRPr="000A13A7" w:rsidRDefault="000A13A7" w:rsidP="000A13A7">
      <w:pPr>
        <w:pStyle w:val="Default"/>
        <w:ind w:firstLine="709"/>
        <w:jc w:val="both"/>
        <w:rPr>
          <w:sz w:val="28"/>
          <w:szCs w:val="28"/>
        </w:rPr>
      </w:pPr>
      <w:r w:rsidRPr="000A13A7">
        <w:rPr>
          <w:sz w:val="28"/>
          <w:szCs w:val="28"/>
        </w:rPr>
        <w:t xml:space="preserve">г) правильно выполняет работы по измерению и черчению; </w:t>
      </w:r>
    </w:p>
    <w:p w:rsidR="000A13A7" w:rsidRPr="000A13A7" w:rsidRDefault="000A13A7" w:rsidP="000A13A7">
      <w:pPr>
        <w:pStyle w:val="Default"/>
        <w:ind w:firstLine="709"/>
        <w:jc w:val="both"/>
        <w:rPr>
          <w:sz w:val="28"/>
          <w:szCs w:val="28"/>
        </w:rPr>
      </w:pPr>
      <w:r w:rsidRPr="000A13A7">
        <w:rPr>
          <w:sz w:val="28"/>
          <w:szCs w:val="28"/>
        </w:rPr>
        <w:t xml:space="preserve">д) узнает, правильно называет знакомые геометрические фигуры и их элементы; </w:t>
      </w:r>
    </w:p>
    <w:p w:rsidR="000A13A7" w:rsidRPr="000A13A7" w:rsidRDefault="000A13A7" w:rsidP="000A13A7">
      <w:pPr>
        <w:pStyle w:val="Default"/>
        <w:ind w:firstLine="709"/>
        <w:jc w:val="both"/>
        <w:rPr>
          <w:sz w:val="28"/>
          <w:szCs w:val="28"/>
        </w:rPr>
      </w:pPr>
      <w:r w:rsidRPr="000A13A7">
        <w:rPr>
          <w:sz w:val="28"/>
          <w:szCs w:val="28"/>
        </w:rPr>
        <w:t xml:space="preserve">е) умеет самостоятельно выполнять простейшие упражнения, связанные с использованием буквенной символики. </w:t>
      </w:r>
    </w:p>
    <w:p w:rsidR="000A13A7" w:rsidRPr="000A13A7" w:rsidRDefault="000A13A7" w:rsidP="000A13A7">
      <w:pPr>
        <w:pStyle w:val="Default"/>
        <w:ind w:firstLine="709"/>
        <w:jc w:val="both"/>
        <w:rPr>
          <w:sz w:val="28"/>
          <w:szCs w:val="28"/>
        </w:rPr>
      </w:pPr>
      <w:r w:rsidRPr="000A13A7">
        <w:rPr>
          <w:b/>
          <w:bCs/>
          <w:sz w:val="28"/>
          <w:szCs w:val="28"/>
        </w:rPr>
        <w:t xml:space="preserve">«4» </w:t>
      </w:r>
      <w:r w:rsidRPr="000A13A7">
        <w:rPr>
          <w:sz w:val="28"/>
          <w:szCs w:val="28"/>
        </w:rPr>
        <w:t xml:space="preserve">ставится обучающемуся в том случае, если ответ его в основном соответствует требованиям, установленным для оценки </w:t>
      </w:r>
      <w:r w:rsidRPr="000A13A7">
        <w:rPr>
          <w:b/>
          <w:bCs/>
          <w:sz w:val="28"/>
          <w:szCs w:val="28"/>
        </w:rPr>
        <w:t xml:space="preserve">«5», </w:t>
      </w:r>
      <w:r w:rsidRPr="000A13A7">
        <w:rPr>
          <w:sz w:val="28"/>
          <w:szCs w:val="28"/>
        </w:rPr>
        <w:t xml:space="preserve">но: </w:t>
      </w:r>
    </w:p>
    <w:p w:rsidR="000A13A7" w:rsidRPr="000A13A7" w:rsidRDefault="000A13A7" w:rsidP="000A13A7">
      <w:pPr>
        <w:pStyle w:val="Default"/>
        <w:ind w:firstLine="709"/>
        <w:jc w:val="both"/>
        <w:rPr>
          <w:sz w:val="28"/>
          <w:szCs w:val="28"/>
        </w:rPr>
      </w:pPr>
      <w:r w:rsidRPr="000A13A7">
        <w:rPr>
          <w:sz w:val="28"/>
          <w:szCs w:val="28"/>
        </w:rPr>
        <w:t xml:space="preserve">а) при ответе допускает отдельные неточности в формулировках или при обосновании выполняемых действий; </w:t>
      </w:r>
    </w:p>
    <w:p w:rsidR="000A13A7" w:rsidRPr="000A13A7" w:rsidRDefault="000A13A7" w:rsidP="000A13A7">
      <w:pPr>
        <w:pStyle w:val="Default"/>
        <w:ind w:firstLine="709"/>
        <w:jc w:val="both"/>
        <w:rPr>
          <w:sz w:val="28"/>
          <w:szCs w:val="28"/>
        </w:rPr>
      </w:pPr>
      <w:r w:rsidRPr="000A13A7">
        <w:rPr>
          <w:sz w:val="28"/>
          <w:szCs w:val="28"/>
        </w:rPr>
        <w:t xml:space="preserve">б) допускает в отдельных случаях негрубые ошибки; </w:t>
      </w:r>
    </w:p>
    <w:p w:rsidR="000A13A7" w:rsidRPr="000A13A7" w:rsidRDefault="000A13A7" w:rsidP="000A13A7">
      <w:pPr>
        <w:pStyle w:val="Default"/>
        <w:ind w:firstLine="709"/>
        <w:jc w:val="both"/>
        <w:rPr>
          <w:sz w:val="28"/>
          <w:szCs w:val="28"/>
        </w:rPr>
      </w:pPr>
      <w:r w:rsidRPr="000A13A7">
        <w:rPr>
          <w:sz w:val="28"/>
          <w:szCs w:val="28"/>
        </w:rPr>
        <w:t xml:space="preserve">в) при решении задач дает недостаточно точные объяснения хода решения, пояснения результатов выполняемых действий; </w:t>
      </w:r>
    </w:p>
    <w:p w:rsidR="000A13A7" w:rsidRPr="000A13A7" w:rsidRDefault="000A13A7" w:rsidP="000A13A7">
      <w:pPr>
        <w:pStyle w:val="Default"/>
        <w:ind w:firstLine="709"/>
        <w:jc w:val="both"/>
        <w:rPr>
          <w:sz w:val="28"/>
          <w:szCs w:val="28"/>
        </w:rPr>
      </w:pPr>
      <w:r w:rsidRPr="000A13A7">
        <w:rPr>
          <w:sz w:val="28"/>
          <w:szCs w:val="28"/>
        </w:rPr>
        <w:t xml:space="preserve">г) допускает единичные недочеты при выполнении измерений и черчения. </w:t>
      </w:r>
    </w:p>
    <w:p w:rsidR="000A13A7" w:rsidRPr="000A13A7" w:rsidRDefault="000A13A7" w:rsidP="000A13A7">
      <w:pPr>
        <w:pStyle w:val="Default"/>
        <w:ind w:firstLine="709"/>
        <w:jc w:val="both"/>
        <w:rPr>
          <w:sz w:val="28"/>
          <w:szCs w:val="28"/>
        </w:rPr>
      </w:pPr>
      <w:r w:rsidRPr="000A13A7">
        <w:rPr>
          <w:b/>
          <w:bCs/>
          <w:sz w:val="28"/>
          <w:szCs w:val="28"/>
        </w:rPr>
        <w:t xml:space="preserve">«3» </w:t>
      </w:r>
      <w:r w:rsidRPr="000A13A7">
        <w:rPr>
          <w:sz w:val="28"/>
          <w:szCs w:val="28"/>
        </w:rPr>
        <w:t xml:space="preserve">ставится обучающемуся, если он: </w:t>
      </w:r>
    </w:p>
    <w:p w:rsidR="000A13A7" w:rsidRPr="000A13A7" w:rsidRDefault="000A13A7" w:rsidP="000A13A7">
      <w:pPr>
        <w:pStyle w:val="Default"/>
        <w:ind w:firstLine="709"/>
        <w:jc w:val="both"/>
        <w:rPr>
          <w:sz w:val="28"/>
          <w:szCs w:val="28"/>
        </w:rPr>
      </w:pPr>
      <w:r w:rsidRPr="000A13A7">
        <w:rPr>
          <w:sz w:val="28"/>
          <w:szCs w:val="28"/>
        </w:rPr>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0A13A7" w:rsidRPr="000A13A7" w:rsidRDefault="000A13A7" w:rsidP="000A13A7">
      <w:pPr>
        <w:pStyle w:val="Default"/>
        <w:ind w:firstLine="709"/>
        <w:jc w:val="both"/>
        <w:rPr>
          <w:sz w:val="28"/>
          <w:szCs w:val="28"/>
        </w:rPr>
      </w:pPr>
      <w:r w:rsidRPr="000A13A7">
        <w:rPr>
          <w:sz w:val="28"/>
          <w:szCs w:val="28"/>
        </w:rPr>
        <w:t xml:space="preserve">б) при решении задачи или объяснении хода решения задачи допускает ошибки, но с помощью педагога справляется с решением. </w:t>
      </w:r>
    </w:p>
    <w:p w:rsidR="000A13A7" w:rsidRPr="000A13A7" w:rsidRDefault="000A13A7" w:rsidP="000A13A7">
      <w:pPr>
        <w:pStyle w:val="Default"/>
        <w:ind w:firstLine="709"/>
        <w:jc w:val="both"/>
        <w:rPr>
          <w:sz w:val="28"/>
          <w:szCs w:val="28"/>
        </w:rPr>
      </w:pPr>
      <w:r w:rsidRPr="000A13A7">
        <w:rPr>
          <w:b/>
          <w:bCs/>
          <w:sz w:val="28"/>
          <w:szCs w:val="28"/>
        </w:rPr>
        <w:t xml:space="preserve">«2» </w:t>
      </w:r>
      <w:r w:rsidRPr="000A13A7">
        <w:rPr>
          <w:sz w:val="28"/>
          <w:szCs w:val="28"/>
        </w:rPr>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0A13A7" w:rsidRDefault="000A13A7" w:rsidP="000A13A7">
      <w:pPr>
        <w:tabs>
          <w:tab w:val="left" w:pos="0"/>
          <w:tab w:val="right" w:leader="dot" w:pos="9639"/>
        </w:tabs>
        <w:spacing w:after="0" w:line="240" w:lineRule="auto"/>
        <w:ind w:firstLine="709"/>
        <w:jc w:val="both"/>
        <w:rPr>
          <w:rFonts w:ascii="Times New Roman" w:hAnsi="Times New Roman" w:cs="Times New Roman"/>
          <w:sz w:val="28"/>
          <w:szCs w:val="28"/>
        </w:rPr>
      </w:pPr>
      <w:proofErr w:type="gramStart"/>
      <w:r w:rsidRPr="000A13A7">
        <w:rPr>
          <w:rFonts w:ascii="Times New Roman" w:hAnsi="Times New Roman" w:cs="Times New Roman"/>
          <w:sz w:val="28"/>
          <w:szCs w:val="28"/>
        </w:rPr>
        <w:t xml:space="preserve">За </w:t>
      </w:r>
      <w:r w:rsidRPr="000A13A7">
        <w:rPr>
          <w:rFonts w:ascii="Times New Roman" w:hAnsi="Times New Roman" w:cs="Times New Roman"/>
          <w:i/>
          <w:iCs/>
          <w:sz w:val="28"/>
          <w:szCs w:val="28"/>
        </w:rPr>
        <w:t xml:space="preserve">комбинированную контрольную работу, </w:t>
      </w:r>
      <w:r w:rsidRPr="000A13A7">
        <w:rPr>
          <w:rFonts w:ascii="Times New Roman" w:hAnsi="Times New Roman" w:cs="Times New Roman"/>
          <w:sz w:val="28"/>
          <w:szCs w:val="28"/>
        </w:rPr>
        <w:t xml:space="preserve">содержащую, например, вычислительные примеры и арифметические задачи, </w:t>
      </w:r>
      <w:r w:rsidRPr="000A13A7">
        <w:rPr>
          <w:rFonts w:ascii="Times New Roman" w:hAnsi="Times New Roman" w:cs="Times New Roman"/>
          <w:i/>
          <w:iCs/>
          <w:sz w:val="28"/>
          <w:szCs w:val="28"/>
        </w:rPr>
        <w:t xml:space="preserve">целесообразно выставлять две отметки: одну - за вычисления, а другую - за решение задач, </w:t>
      </w:r>
      <w:r w:rsidRPr="000A13A7">
        <w:rPr>
          <w:rFonts w:ascii="Times New Roman" w:hAnsi="Times New Roman" w:cs="Times New Roman"/>
          <w:sz w:val="28"/>
          <w:szCs w:val="28"/>
        </w:rPr>
        <w:t>т.к. иначе невозможно получить правильное представление о сформированного конкретного умения или навыка.</w:t>
      </w:r>
      <w:proofErr w:type="gramEnd"/>
      <w:r w:rsidRPr="000A13A7">
        <w:rPr>
          <w:rFonts w:ascii="Times New Roman" w:hAnsi="Times New Roman" w:cs="Times New Roman"/>
          <w:sz w:val="28"/>
          <w:szCs w:val="28"/>
        </w:rPr>
        <w:t xml:space="preserve"> Например, ученик может безошибочно выполнить все вычисления, но при решении задачи неправильно выбрать арифметическое действие, что свидетельствует о </w:t>
      </w:r>
      <w:proofErr w:type="spellStart"/>
      <w:r w:rsidRPr="000A13A7">
        <w:rPr>
          <w:rFonts w:ascii="Times New Roman" w:hAnsi="Times New Roman" w:cs="Times New Roman"/>
          <w:sz w:val="28"/>
          <w:szCs w:val="28"/>
        </w:rPr>
        <w:t>несформированности</w:t>
      </w:r>
      <w:proofErr w:type="spellEnd"/>
      <w:r w:rsidRPr="000A13A7">
        <w:rPr>
          <w:rFonts w:ascii="Times New Roman" w:hAnsi="Times New Roman" w:cs="Times New Roman"/>
          <w:sz w:val="28"/>
          <w:szCs w:val="28"/>
        </w:rPr>
        <w:t xml:space="preserve"> умения решать арифметическую задачу данного типа.</w:t>
      </w:r>
    </w:p>
    <w:p w:rsidR="000A13A7" w:rsidRPr="000A13A7" w:rsidRDefault="000A13A7" w:rsidP="000A13A7">
      <w:pPr>
        <w:pStyle w:val="Default"/>
        <w:ind w:firstLine="709"/>
        <w:jc w:val="both"/>
        <w:rPr>
          <w:sz w:val="28"/>
          <w:szCs w:val="28"/>
        </w:rPr>
      </w:pPr>
      <w:r w:rsidRPr="000A13A7">
        <w:rPr>
          <w:sz w:val="28"/>
          <w:szCs w:val="28"/>
        </w:rPr>
        <w:lastRenderedPageBreak/>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w:t>
      </w:r>
      <w:proofErr w:type="spellStart"/>
      <w:r w:rsidRPr="000A13A7">
        <w:rPr>
          <w:sz w:val="28"/>
          <w:szCs w:val="28"/>
        </w:rPr>
        <w:t>сформированности</w:t>
      </w:r>
      <w:proofErr w:type="spellEnd"/>
      <w:r w:rsidRPr="000A13A7">
        <w:rPr>
          <w:sz w:val="28"/>
          <w:szCs w:val="28"/>
        </w:rPr>
        <w:t xml:space="preserve"> навыка целесообразно произвести по такой шкале: </w:t>
      </w:r>
    </w:p>
    <w:p w:rsidR="000A13A7" w:rsidRPr="000A13A7" w:rsidRDefault="000A13A7" w:rsidP="000A13A7">
      <w:pPr>
        <w:pStyle w:val="Default"/>
        <w:ind w:firstLine="709"/>
        <w:jc w:val="both"/>
        <w:rPr>
          <w:sz w:val="28"/>
          <w:szCs w:val="28"/>
        </w:rPr>
      </w:pPr>
      <w:r w:rsidRPr="000A13A7">
        <w:rPr>
          <w:sz w:val="28"/>
          <w:szCs w:val="28"/>
        </w:rPr>
        <w:t xml:space="preserve">• 95-100% всех предложенных примеров </w:t>
      </w:r>
      <w:proofErr w:type="gramStart"/>
      <w:r w:rsidRPr="000A13A7">
        <w:rPr>
          <w:sz w:val="28"/>
          <w:szCs w:val="28"/>
        </w:rPr>
        <w:t>решены</w:t>
      </w:r>
      <w:proofErr w:type="gramEnd"/>
      <w:r w:rsidRPr="000A13A7">
        <w:rPr>
          <w:sz w:val="28"/>
          <w:szCs w:val="28"/>
        </w:rPr>
        <w:t xml:space="preserve"> верно - "5", </w:t>
      </w:r>
    </w:p>
    <w:p w:rsidR="000A13A7" w:rsidRPr="000A13A7" w:rsidRDefault="000A13A7" w:rsidP="000A13A7">
      <w:pPr>
        <w:pStyle w:val="Default"/>
        <w:ind w:firstLine="709"/>
        <w:jc w:val="both"/>
        <w:rPr>
          <w:sz w:val="28"/>
          <w:szCs w:val="28"/>
        </w:rPr>
      </w:pPr>
      <w:r w:rsidRPr="000A13A7">
        <w:rPr>
          <w:sz w:val="28"/>
          <w:szCs w:val="28"/>
        </w:rPr>
        <w:t xml:space="preserve">• 75-94 % - «4», </w:t>
      </w:r>
    </w:p>
    <w:p w:rsidR="000A13A7" w:rsidRPr="000A13A7" w:rsidRDefault="000A13A7" w:rsidP="000A13A7">
      <w:pPr>
        <w:pStyle w:val="Default"/>
        <w:ind w:firstLine="709"/>
        <w:jc w:val="both"/>
        <w:rPr>
          <w:sz w:val="28"/>
          <w:szCs w:val="28"/>
        </w:rPr>
      </w:pPr>
      <w:r w:rsidRPr="000A13A7">
        <w:rPr>
          <w:sz w:val="28"/>
          <w:szCs w:val="28"/>
        </w:rPr>
        <w:t xml:space="preserve">• 40-74 % - «3», </w:t>
      </w:r>
    </w:p>
    <w:p w:rsidR="000A13A7" w:rsidRPr="000A13A7" w:rsidRDefault="000A13A7" w:rsidP="000A13A7">
      <w:pPr>
        <w:pStyle w:val="Default"/>
        <w:ind w:firstLine="709"/>
        <w:jc w:val="both"/>
        <w:rPr>
          <w:sz w:val="28"/>
          <w:szCs w:val="28"/>
        </w:rPr>
      </w:pPr>
      <w:r w:rsidRPr="000A13A7">
        <w:rPr>
          <w:sz w:val="28"/>
          <w:szCs w:val="28"/>
        </w:rPr>
        <w:t xml:space="preserve">• ниже 40% -«2». </w:t>
      </w:r>
    </w:p>
    <w:p w:rsidR="000A13A7" w:rsidRPr="000A13A7" w:rsidRDefault="000A13A7" w:rsidP="000A13A7">
      <w:pPr>
        <w:pStyle w:val="Default"/>
        <w:ind w:firstLine="709"/>
        <w:jc w:val="both"/>
        <w:rPr>
          <w:sz w:val="28"/>
          <w:szCs w:val="28"/>
        </w:rPr>
      </w:pPr>
      <w:r w:rsidRPr="000A13A7">
        <w:rPr>
          <w:sz w:val="28"/>
          <w:szCs w:val="28"/>
        </w:rPr>
        <w:t xml:space="preserve">Если работа проводится </w:t>
      </w:r>
      <w:r w:rsidRPr="000A13A7">
        <w:rPr>
          <w:i/>
          <w:iCs/>
          <w:sz w:val="28"/>
          <w:szCs w:val="28"/>
        </w:rPr>
        <w:t xml:space="preserve">на этапе формирования навыка, </w:t>
      </w:r>
      <w:r w:rsidRPr="000A13A7">
        <w:rPr>
          <w:sz w:val="28"/>
          <w:szCs w:val="28"/>
        </w:rPr>
        <w:t xml:space="preserve">когда навык еще полностью не сформирован, шкала оценок должна быть несколько иной (процент правильных ответов может быть ниже): </w:t>
      </w:r>
    </w:p>
    <w:p w:rsidR="000A13A7" w:rsidRPr="000A13A7" w:rsidRDefault="000A13A7" w:rsidP="000A13A7">
      <w:pPr>
        <w:pStyle w:val="Default"/>
        <w:ind w:firstLine="709"/>
        <w:jc w:val="both"/>
        <w:rPr>
          <w:sz w:val="28"/>
          <w:szCs w:val="28"/>
        </w:rPr>
      </w:pPr>
      <w:r w:rsidRPr="000A13A7">
        <w:rPr>
          <w:sz w:val="28"/>
          <w:szCs w:val="28"/>
        </w:rPr>
        <w:t xml:space="preserve">• 90-100% всех предложенных примеров </w:t>
      </w:r>
      <w:proofErr w:type="gramStart"/>
      <w:r w:rsidRPr="000A13A7">
        <w:rPr>
          <w:sz w:val="28"/>
          <w:szCs w:val="28"/>
        </w:rPr>
        <w:t>решены</w:t>
      </w:r>
      <w:proofErr w:type="gramEnd"/>
      <w:r w:rsidRPr="000A13A7">
        <w:rPr>
          <w:sz w:val="28"/>
          <w:szCs w:val="28"/>
        </w:rPr>
        <w:t xml:space="preserve"> верно-«5», </w:t>
      </w:r>
    </w:p>
    <w:p w:rsidR="000A13A7" w:rsidRPr="000A13A7" w:rsidRDefault="000A13A7" w:rsidP="000A13A7">
      <w:pPr>
        <w:pStyle w:val="Default"/>
        <w:ind w:firstLine="709"/>
        <w:jc w:val="both"/>
        <w:rPr>
          <w:sz w:val="28"/>
          <w:szCs w:val="28"/>
        </w:rPr>
      </w:pPr>
      <w:r w:rsidRPr="000A13A7">
        <w:rPr>
          <w:sz w:val="28"/>
          <w:szCs w:val="28"/>
        </w:rPr>
        <w:t xml:space="preserve">• 55-89% правильных ответов-«4», </w:t>
      </w:r>
    </w:p>
    <w:p w:rsidR="000A13A7" w:rsidRPr="000A13A7" w:rsidRDefault="000A13A7" w:rsidP="000A13A7">
      <w:pPr>
        <w:pStyle w:val="Default"/>
        <w:ind w:firstLine="709"/>
        <w:jc w:val="both"/>
        <w:rPr>
          <w:sz w:val="28"/>
          <w:szCs w:val="28"/>
        </w:rPr>
      </w:pPr>
      <w:r w:rsidRPr="000A13A7">
        <w:rPr>
          <w:sz w:val="28"/>
          <w:szCs w:val="28"/>
        </w:rPr>
        <w:t xml:space="preserve">• 30-54 % - «3». </w:t>
      </w:r>
    </w:p>
    <w:p w:rsidR="000A13A7" w:rsidRPr="000A13A7" w:rsidRDefault="000A13A7" w:rsidP="000A13A7">
      <w:pPr>
        <w:pStyle w:val="Default"/>
        <w:ind w:firstLine="709"/>
        <w:jc w:val="both"/>
        <w:rPr>
          <w:sz w:val="28"/>
          <w:szCs w:val="28"/>
        </w:rPr>
      </w:pPr>
      <w:r w:rsidRPr="000A13A7">
        <w:rPr>
          <w:sz w:val="28"/>
          <w:szCs w:val="28"/>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0A13A7">
        <w:rPr>
          <w:i/>
          <w:iCs/>
          <w:sz w:val="28"/>
          <w:szCs w:val="28"/>
        </w:rPr>
        <w:t xml:space="preserve">Не следует снижать отметку за неаккуратно выполненные записи </w:t>
      </w:r>
      <w:r w:rsidRPr="000A13A7">
        <w:rPr>
          <w:sz w:val="28"/>
          <w:szCs w:val="28"/>
        </w:rPr>
        <w:t xml:space="preserve">(кроме неаккуратно выполненных геометрических построений - отрезка, многоугольника и пр.), </w:t>
      </w:r>
      <w:r w:rsidRPr="000A13A7">
        <w:rPr>
          <w:i/>
          <w:iCs/>
          <w:sz w:val="28"/>
          <w:szCs w:val="28"/>
        </w:rPr>
        <w:t xml:space="preserve">за грамматические ошибки </w:t>
      </w:r>
      <w:r w:rsidRPr="000A13A7">
        <w:rPr>
          <w:sz w:val="28"/>
          <w:szCs w:val="28"/>
        </w:rPr>
        <w:t xml:space="preserve">и т.п. Эти показатели несущественны при оценивании математической подготовки ученика, так как не отражают ее уровень. </w:t>
      </w:r>
    </w:p>
    <w:p w:rsidR="000A13A7" w:rsidRPr="000A13A7" w:rsidRDefault="000A13A7" w:rsidP="000A13A7">
      <w:pPr>
        <w:pStyle w:val="Default"/>
        <w:ind w:firstLine="709"/>
        <w:jc w:val="both"/>
        <w:rPr>
          <w:sz w:val="28"/>
          <w:szCs w:val="28"/>
        </w:rPr>
      </w:pPr>
      <w:r w:rsidRPr="000A13A7">
        <w:rPr>
          <w:sz w:val="28"/>
          <w:szCs w:val="28"/>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0A13A7" w:rsidRPr="000A13A7" w:rsidRDefault="000A13A7" w:rsidP="000A13A7">
      <w:pPr>
        <w:pStyle w:val="Default"/>
        <w:ind w:firstLine="709"/>
        <w:jc w:val="both"/>
        <w:rPr>
          <w:sz w:val="28"/>
          <w:szCs w:val="28"/>
        </w:rPr>
      </w:pPr>
      <w:r w:rsidRPr="000A13A7">
        <w:rPr>
          <w:sz w:val="28"/>
          <w:szCs w:val="28"/>
        </w:rPr>
        <w:t xml:space="preserve">Кроме оценивания контрольной работы отметкой необходимо проводить </w:t>
      </w:r>
      <w:r w:rsidRPr="000A13A7">
        <w:rPr>
          <w:i/>
          <w:iCs/>
          <w:sz w:val="28"/>
          <w:szCs w:val="28"/>
        </w:rPr>
        <w:t xml:space="preserve">качественный анализ ее выполнения учащимися. </w:t>
      </w:r>
      <w:r w:rsidRPr="000A13A7">
        <w:rPr>
          <w:sz w:val="28"/>
          <w:szCs w:val="28"/>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0A13A7" w:rsidRPr="000A13A7" w:rsidRDefault="000A13A7" w:rsidP="000A13A7">
      <w:pPr>
        <w:pStyle w:val="Default"/>
        <w:ind w:firstLine="709"/>
        <w:jc w:val="both"/>
        <w:rPr>
          <w:sz w:val="28"/>
          <w:szCs w:val="28"/>
        </w:rPr>
      </w:pPr>
      <w:r w:rsidRPr="000A13A7">
        <w:rPr>
          <w:sz w:val="28"/>
          <w:szCs w:val="28"/>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w:t>
      </w:r>
      <w:proofErr w:type="spellStart"/>
      <w:r w:rsidRPr="000A13A7">
        <w:rPr>
          <w:sz w:val="28"/>
          <w:szCs w:val="28"/>
        </w:rPr>
        <w:t>сформированность</w:t>
      </w:r>
      <w:proofErr w:type="spellEnd"/>
      <w:r w:rsidRPr="000A13A7">
        <w:rPr>
          <w:sz w:val="28"/>
          <w:szCs w:val="28"/>
        </w:rPr>
        <w:t xml:space="preserve"> навыков, но и умение применять их в ходе решения учебных и практических задач. </w:t>
      </w:r>
    </w:p>
    <w:p w:rsidR="000A13A7" w:rsidRPr="000A13A7" w:rsidRDefault="000A13A7" w:rsidP="000A13A7">
      <w:pPr>
        <w:pStyle w:val="Default"/>
        <w:ind w:firstLine="709"/>
        <w:jc w:val="both"/>
        <w:rPr>
          <w:sz w:val="28"/>
          <w:szCs w:val="28"/>
        </w:rPr>
      </w:pPr>
      <w:r w:rsidRPr="000A13A7">
        <w:rPr>
          <w:b/>
          <w:bCs/>
          <w:sz w:val="28"/>
          <w:szCs w:val="28"/>
        </w:rPr>
        <w:t xml:space="preserve">Проверка письменной работы, содержащей только примеры. </w:t>
      </w:r>
    </w:p>
    <w:p w:rsidR="000A13A7" w:rsidRPr="000A13A7" w:rsidRDefault="000A13A7" w:rsidP="000A13A7">
      <w:pPr>
        <w:pStyle w:val="Default"/>
        <w:ind w:firstLine="709"/>
        <w:jc w:val="both"/>
        <w:rPr>
          <w:sz w:val="28"/>
          <w:szCs w:val="28"/>
        </w:rPr>
      </w:pPr>
      <w:r w:rsidRPr="000A13A7">
        <w:rPr>
          <w:sz w:val="28"/>
          <w:szCs w:val="28"/>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0A13A7" w:rsidRPr="000A13A7" w:rsidRDefault="000A13A7" w:rsidP="000A13A7">
      <w:pPr>
        <w:pStyle w:val="Default"/>
        <w:ind w:firstLine="709"/>
        <w:jc w:val="both"/>
        <w:rPr>
          <w:sz w:val="28"/>
          <w:szCs w:val="28"/>
        </w:rPr>
      </w:pPr>
      <w:r>
        <w:rPr>
          <w:sz w:val="28"/>
          <w:szCs w:val="28"/>
        </w:rPr>
        <w:t>-</w:t>
      </w:r>
      <w:r w:rsidRPr="000A13A7">
        <w:rPr>
          <w:sz w:val="28"/>
          <w:szCs w:val="28"/>
        </w:rPr>
        <w:t xml:space="preserve"> </w:t>
      </w:r>
      <w:r w:rsidRPr="000A13A7">
        <w:rPr>
          <w:b/>
          <w:bCs/>
          <w:sz w:val="28"/>
          <w:szCs w:val="28"/>
        </w:rPr>
        <w:t xml:space="preserve">Оценка "5" </w:t>
      </w:r>
      <w:r w:rsidRPr="000A13A7">
        <w:rPr>
          <w:sz w:val="28"/>
          <w:szCs w:val="28"/>
        </w:rPr>
        <w:t xml:space="preserve">ставится, если вся работа выполнена безошибочно. </w:t>
      </w:r>
    </w:p>
    <w:p w:rsidR="000A13A7" w:rsidRPr="000A13A7" w:rsidRDefault="000A13A7" w:rsidP="000A13A7">
      <w:pPr>
        <w:pStyle w:val="Default"/>
        <w:ind w:firstLine="709"/>
        <w:jc w:val="both"/>
        <w:rPr>
          <w:sz w:val="28"/>
          <w:szCs w:val="28"/>
        </w:rPr>
      </w:pPr>
      <w:r>
        <w:rPr>
          <w:sz w:val="28"/>
          <w:szCs w:val="28"/>
        </w:rPr>
        <w:lastRenderedPageBreak/>
        <w:t>-</w:t>
      </w:r>
      <w:r w:rsidRPr="000A13A7">
        <w:rPr>
          <w:sz w:val="28"/>
          <w:szCs w:val="28"/>
        </w:rPr>
        <w:t xml:space="preserve"> </w:t>
      </w:r>
      <w:r w:rsidRPr="000A13A7">
        <w:rPr>
          <w:b/>
          <w:bCs/>
          <w:sz w:val="28"/>
          <w:szCs w:val="28"/>
        </w:rPr>
        <w:t xml:space="preserve">Оценка "4" </w:t>
      </w:r>
      <w:r w:rsidRPr="000A13A7">
        <w:rPr>
          <w:sz w:val="28"/>
          <w:szCs w:val="28"/>
        </w:rPr>
        <w:t xml:space="preserve">ставится, если в работе допущены 1-2 вычислительные ошибки. </w:t>
      </w:r>
    </w:p>
    <w:p w:rsidR="000A13A7" w:rsidRDefault="000A13A7" w:rsidP="000A13A7">
      <w:pPr>
        <w:pStyle w:val="Default"/>
        <w:ind w:firstLine="709"/>
        <w:jc w:val="both"/>
        <w:rPr>
          <w:sz w:val="28"/>
          <w:szCs w:val="28"/>
        </w:rPr>
      </w:pPr>
      <w:r>
        <w:rPr>
          <w:sz w:val="28"/>
          <w:szCs w:val="28"/>
        </w:rPr>
        <w:t>-</w:t>
      </w:r>
      <w:r w:rsidRPr="000A13A7">
        <w:rPr>
          <w:sz w:val="28"/>
          <w:szCs w:val="28"/>
        </w:rPr>
        <w:t xml:space="preserve"> </w:t>
      </w:r>
      <w:r w:rsidRPr="000A13A7">
        <w:rPr>
          <w:b/>
          <w:bCs/>
          <w:sz w:val="28"/>
          <w:szCs w:val="28"/>
        </w:rPr>
        <w:t xml:space="preserve">Оценка "3" </w:t>
      </w:r>
      <w:r w:rsidRPr="000A13A7">
        <w:rPr>
          <w:sz w:val="28"/>
          <w:szCs w:val="28"/>
        </w:rPr>
        <w:t xml:space="preserve">ставится, если в работе допущены 3-5 вычислительных ошибок.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w:t>
      </w:r>
      <w:r w:rsidRPr="000A13A7">
        <w:rPr>
          <w:rFonts w:ascii="Times New Roman" w:eastAsia="Times New Roman" w:hAnsi="Times New Roman" w:cs="Times New Roman"/>
          <w:b/>
          <w:bCs/>
          <w:color w:val="000000"/>
          <w:kern w:val="0"/>
          <w:sz w:val="28"/>
          <w:szCs w:val="28"/>
          <w:lang w:eastAsia="ru-RU"/>
        </w:rPr>
        <w:t xml:space="preserve">Оценка "2 </w:t>
      </w:r>
      <w:r w:rsidRPr="000A13A7">
        <w:rPr>
          <w:rFonts w:ascii="Times New Roman" w:eastAsia="Times New Roman" w:hAnsi="Times New Roman" w:cs="Times New Roman"/>
          <w:color w:val="000000"/>
          <w:kern w:val="0"/>
          <w:sz w:val="28"/>
          <w:szCs w:val="28"/>
          <w:lang w:eastAsia="ru-RU"/>
        </w:rPr>
        <w:t xml:space="preserve">"ставится, если в работе </w:t>
      </w:r>
      <w:proofErr w:type="gramStart"/>
      <w:r w:rsidRPr="000A13A7">
        <w:rPr>
          <w:rFonts w:ascii="Times New Roman" w:eastAsia="Times New Roman" w:hAnsi="Times New Roman" w:cs="Times New Roman"/>
          <w:color w:val="000000"/>
          <w:kern w:val="0"/>
          <w:sz w:val="28"/>
          <w:szCs w:val="28"/>
          <w:lang w:eastAsia="ru-RU"/>
        </w:rPr>
        <w:t>допущены</w:t>
      </w:r>
      <w:proofErr w:type="gramEnd"/>
      <w:r w:rsidRPr="000A13A7">
        <w:rPr>
          <w:rFonts w:ascii="Times New Roman" w:eastAsia="Times New Roman" w:hAnsi="Times New Roman" w:cs="Times New Roman"/>
          <w:color w:val="000000"/>
          <w:kern w:val="0"/>
          <w:sz w:val="28"/>
          <w:szCs w:val="28"/>
          <w:lang w:eastAsia="ru-RU"/>
        </w:rPr>
        <w:t xml:space="preserve"> более 5 вычислительных ошибок.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i/>
          <w:iCs/>
          <w:color w:val="000000"/>
          <w:kern w:val="0"/>
          <w:sz w:val="28"/>
          <w:szCs w:val="28"/>
          <w:lang w:eastAsia="ru-RU"/>
        </w:rPr>
        <w:t xml:space="preserve">Примечание: </w:t>
      </w:r>
      <w:r w:rsidRPr="000A13A7">
        <w:rPr>
          <w:rFonts w:ascii="Times New Roman" w:eastAsia="Times New Roman" w:hAnsi="Times New Roman" w:cs="Times New Roman"/>
          <w:color w:val="000000"/>
          <w:kern w:val="0"/>
          <w:sz w:val="28"/>
          <w:szCs w:val="28"/>
          <w:lang w:eastAsia="ru-RU"/>
        </w:rPr>
        <w:t xml:space="preserve">за исправления, сделанные учеником самостоятельно, при проверке оценка не снижается.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color w:val="000000"/>
          <w:kern w:val="0"/>
          <w:sz w:val="28"/>
          <w:szCs w:val="28"/>
          <w:lang w:eastAsia="ru-RU"/>
        </w:rPr>
        <w:t xml:space="preserve">Проверка письменной работы, содержащей только задачи.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color w:val="000000"/>
          <w:kern w:val="0"/>
          <w:sz w:val="28"/>
          <w:szCs w:val="28"/>
          <w:lang w:eastAsia="ru-RU"/>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color w:val="000000"/>
          <w:kern w:val="0"/>
          <w:sz w:val="28"/>
          <w:szCs w:val="28"/>
          <w:lang w:eastAsia="ru-RU"/>
        </w:rPr>
        <w:t xml:space="preserve">Оценка "5" </w:t>
      </w:r>
      <w:r w:rsidRPr="000A13A7">
        <w:rPr>
          <w:rFonts w:ascii="Times New Roman" w:eastAsia="Times New Roman" w:hAnsi="Times New Roman" w:cs="Times New Roman"/>
          <w:color w:val="000000"/>
          <w:kern w:val="0"/>
          <w:sz w:val="28"/>
          <w:szCs w:val="28"/>
          <w:lang w:eastAsia="ru-RU"/>
        </w:rPr>
        <w:t xml:space="preserve">ставится, если все задачи выполнены без ошибок.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color w:val="000000"/>
          <w:kern w:val="0"/>
          <w:sz w:val="28"/>
          <w:szCs w:val="28"/>
          <w:lang w:eastAsia="ru-RU"/>
        </w:rPr>
        <w:t xml:space="preserve">Оценка "4" </w:t>
      </w:r>
      <w:r w:rsidRPr="000A13A7">
        <w:rPr>
          <w:rFonts w:ascii="Times New Roman" w:eastAsia="Times New Roman" w:hAnsi="Times New Roman" w:cs="Times New Roman"/>
          <w:color w:val="000000"/>
          <w:kern w:val="0"/>
          <w:sz w:val="28"/>
          <w:szCs w:val="28"/>
          <w:lang w:eastAsia="ru-RU"/>
        </w:rPr>
        <w:t xml:space="preserve">ставится, если нет ошибок в ходе решения задачи, но допущены 1-2 вычислительные ошибки.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color w:val="000000"/>
          <w:kern w:val="0"/>
          <w:sz w:val="28"/>
          <w:szCs w:val="28"/>
          <w:lang w:eastAsia="ru-RU"/>
        </w:rPr>
        <w:t xml:space="preserve">Оценка "3" </w:t>
      </w:r>
      <w:r w:rsidRPr="000A13A7">
        <w:rPr>
          <w:rFonts w:ascii="Times New Roman" w:eastAsia="Times New Roman" w:hAnsi="Times New Roman" w:cs="Times New Roman"/>
          <w:color w:val="000000"/>
          <w:kern w:val="0"/>
          <w:sz w:val="28"/>
          <w:szCs w:val="28"/>
          <w:lang w:eastAsia="ru-RU"/>
        </w:rPr>
        <w:t xml:space="preserve">ставится, если: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допущена одна ошибка в ходе решения задачи и 1-2 вычислительные ошибки;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вычислительных ошибок нет, но не решена 1 задача.</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color w:val="000000"/>
          <w:kern w:val="0"/>
          <w:sz w:val="28"/>
          <w:szCs w:val="28"/>
          <w:lang w:eastAsia="ru-RU"/>
        </w:rPr>
        <w:t xml:space="preserve">Оценка "2" </w:t>
      </w:r>
      <w:r w:rsidRPr="000A13A7">
        <w:rPr>
          <w:rFonts w:ascii="Times New Roman" w:eastAsia="Times New Roman" w:hAnsi="Times New Roman" w:cs="Times New Roman"/>
          <w:color w:val="000000"/>
          <w:kern w:val="0"/>
          <w:sz w:val="28"/>
          <w:szCs w:val="28"/>
          <w:lang w:eastAsia="ru-RU"/>
        </w:rPr>
        <w:t xml:space="preserve">ставится, если: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допущены ошибки в ходе решения всех задач;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допущены ошибки (две и более) в ходе решения задач и более 2-х вычислительных ошибок в других задачах.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color w:val="000000"/>
          <w:kern w:val="0"/>
          <w:sz w:val="28"/>
          <w:szCs w:val="28"/>
          <w:lang w:eastAsia="ru-RU"/>
        </w:rPr>
        <w:t xml:space="preserve">Оценка математического диктанта.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color w:val="000000"/>
          <w:kern w:val="0"/>
          <w:sz w:val="28"/>
          <w:szCs w:val="28"/>
          <w:lang w:eastAsia="ru-RU"/>
        </w:rPr>
        <w:t xml:space="preserve">При оценке математического диктанта, включающего 12 или более арифметических действий, ставятся следующие отметки: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w:t>
      </w:r>
      <w:r w:rsidRPr="000A13A7">
        <w:rPr>
          <w:rFonts w:ascii="Times New Roman" w:eastAsia="Times New Roman" w:hAnsi="Times New Roman" w:cs="Times New Roman"/>
          <w:b/>
          <w:bCs/>
          <w:color w:val="000000"/>
          <w:kern w:val="0"/>
          <w:sz w:val="28"/>
          <w:szCs w:val="28"/>
          <w:lang w:eastAsia="ru-RU"/>
        </w:rPr>
        <w:t xml:space="preserve">Оценка «5» </w:t>
      </w:r>
      <w:r w:rsidRPr="000A13A7">
        <w:rPr>
          <w:rFonts w:ascii="Times New Roman" w:eastAsia="Times New Roman" w:hAnsi="Times New Roman" w:cs="Times New Roman"/>
          <w:color w:val="000000"/>
          <w:kern w:val="0"/>
          <w:sz w:val="28"/>
          <w:szCs w:val="28"/>
          <w:lang w:eastAsia="ru-RU"/>
        </w:rPr>
        <w:t xml:space="preserve">ставится, если вся работа выполнена безошибочно.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w:t>
      </w:r>
      <w:r w:rsidRPr="000A13A7">
        <w:rPr>
          <w:rFonts w:ascii="Times New Roman" w:eastAsia="Times New Roman" w:hAnsi="Times New Roman" w:cs="Times New Roman"/>
          <w:b/>
          <w:bCs/>
          <w:color w:val="000000"/>
          <w:kern w:val="0"/>
          <w:sz w:val="28"/>
          <w:szCs w:val="28"/>
          <w:lang w:eastAsia="ru-RU"/>
        </w:rPr>
        <w:t xml:space="preserve">Оценка «4» </w:t>
      </w:r>
      <w:r w:rsidRPr="000A13A7">
        <w:rPr>
          <w:rFonts w:ascii="Times New Roman" w:eastAsia="Times New Roman" w:hAnsi="Times New Roman" w:cs="Times New Roman"/>
          <w:color w:val="000000"/>
          <w:kern w:val="0"/>
          <w:sz w:val="28"/>
          <w:szCs w:val="28"/>
          <w:lang w:eastAsia="ru-RU"/>
        </w:rPr>
        <w:t xml:space="preserve">ставится, если неверно выполнена 1/5 часть примеров от их общего числа.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0A13A7">
        <w:rPr>
          <w:rFonts w:ascii="Times New Roman" w:eastAsia="Times New Roman" w:hAnsi="Times New Roman" w:cs="Times New Roman"/>
          <w:b/>
          <w:bCs/>
          <w:color w:val="000000"/>
          <w:kern w:val="0"/>
          <w:sz w:val="28"/>
          <w:szCs w:val="28"/>
          <w:lang w:eastAsia="ru-RU"/>
        </w:rPr>
        <w:t xml:space="preserve">Оценка «3» </w:t>
      </w:r>
      <w:r w:rsidRPr="000A13A7">
        <w:rPr>
          <w:rFonts w:ascii="Times New Roman" w:eastAsia="Times New Roman" w:hAnsi="Times New Roman" w:cs="Times New Roman"/>
          <w:color w:val="000000"/>
          <w:kern w:val="0"/>
          <w:sz w:val="28"/>
          <w:szCs w:val="28"/>
          <w:lang w:eastAsia="ru-RU"/>
        </w:rPr>
        <w:t xml:space="preserve">ставится, если неверно выполнена 1/3 часть примеров от их общего числа.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w:t>
      </w:r>
      <w:r w:rsidRPr="000A13A7">
        <w:rPr>
          <w:rFonts w:ascii="Times New Roman" w:eastAsia="Times New Roman" w:hAnsi="Times New Roman" w:cs="Times New Roman"/>
          <w:b/>
          <w:bCs/>
          <w:color w:val="000000"/>
          <w:kern w:val="0"/>
          <w:sz w:val="28"/>
          <w:szCs w:val="28"/>
          <w:lang w:eastAsia="ru-RU"/>
        </w:rPr>
        <w:t xml:space="preserve">Оценка «2» </w:t>
      </w:r>
      <w:r w:rsidRPr="000A13A7">
        <w:rPr>
          <w:rFonts w:ascii="Times New Roman" w:eastAsia="Times New Roman" w:hAnsi="Times New Roman" w:cs="Times New Roman"/>
          <w:color w:val="000000"/>
          <w:kern w:val="0"/>
          <w:sz w:val="28"/>
          <w:szCs w:val="28"/>
          <w:lang w:eastAsia="ru-RU"/>
        </w:rPr>
        <w:t xml:space="preserve">ставится, если неверно выполнена 1/2 часть примеров от их общего числа.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i/>
          <w:iCs/>
          <w:color w:val="000000"/>
          <w:kern w:val="0"/>
          <w:sz w:val="28"/>
          <w:szCs w:val="28"/>
          <w:lang w:eastAsia="ru-RU"/>
        </w:rPr>
        <w:t xml:space="preserve">Грубой ошибкой </w:t>
      </w:r>
      <w:r w:rsidRPr="000A13A7">
        <w:rPr>
          <w:rFonts w:ascii="Times New Roman" w:eastAsia="Times New Roman" w:hAnsi="Times New Roman" w:cs="Times New Roman"/>
          <w:color w:val="000000"/>
          <w:kern w:val="0"/>
          <w:sz w:val="28"/>
          <w:szCs w:val="28"/>
          <w:lang w:eastAsia="ru-RU"/>
        </w:rPr>
        <w:t xml:space="preserve">следует считать: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неверное выполнение вычислений;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неправильное решение уравнения и неравенства;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неправильное определение порядка действий в числовом выражении со скобками или без скобок.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p>
    <w:p w:rsidR="00735AD1" w:rsidRDefault="00735AD1"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b/>
          <w:bCs/>
          <w:color w:val="000000"/>
          <w:kern w:val="0"/>
          <w:sz w:val="28"/>
          <w:szCs w:val="28"/>
          <w:lang w:eastAsia="ru-RU"/>
        </w:rPr>
      </w:pP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color w:val="000000"/>
          <w:kern w:val="0"/>
          <w:sz w:val="28"/>
          <w:szCs w:val="28"/>
          <w:lang w:eastAsia="ru-RU"/>
        </w:rPr>
        <w:lastRenderedPageBreak/>
        <w:t xml:space="preserve">Ознакомление с окружающим миром и развитие речи </w:t>
      </w:r>
    </w:p>
    <w:p w:rsidR="000A13A7" w:rsidRDefault="000A13A7" w:rsidP="000A13A7">
      <w:pPr>
        <w:pStyle w:val="Default"/>
        <w:ind w:firstLine="709"/>
        <w:jc w:val="both"/>
        <w:rPr>
          <w:sz w:val="28"/>
          <w:szCs w:val="28"/>
        </w:rPr>
      </w:pPr>
      <w:r w:rsidRPr="000A13A7">
        <w:rPr>
          <w:sz w:val="28"/>
          <w:szCs w:val="28"/>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0A13A7" w:rsidRPr="000A13A7" w:rsidRDefault="000A13A7" w:rsidP="000A13A7">
      <w:pPr>
        <w:pStyle w:val="Default"/>
        <w:ind w:firstLine="709"/>
        <w:jc w:val="both"/>
        <w:rPr>
          <w:sz w:val="28"/>
          <w:szCs w:val="28"/>
        </w:rPr>
      </w:pPr>
      <w:r w:rsidRPr="000A13A7">
        <w:rPr>
          <w:sz w:val="28"/>
          <w:szCs w:val="28"/>
        </w:rPr>
        <w:t xml:space="preserve">• уровня представлений и знаний о предметах и явлениях ближайшего окружения, их свойствах; </w:t>
      </w:r>
    </w:p>
    <w:p w:rsidR="000A13A7" w:rsidRPr="000A13A7" w:rsidRDefault="000A13A7" w:rsidP="000A13A7">
      <w:pPr>
        <w:pStyle w:val="Default"/>
        <w:spacing w:after="14"/>
        <w:ind w:firstLine="709"/>
        <w:jc w:val="both"/>
        <w:rPr>
          <w:sz w:val="28"/>
          <w:szCs w:val="28"/>
        </w:rPr>
      </w:pPr>
      <w:r w:rsidRPr="000A13A7">
        <w:rPr>
          <w:sz w:val="28"/>
          <w:szCs w:val="28"/>
        </w:rPr>
        <w:t xml:space="preserve">• уровня сенсорного и умственного развития; </w:t>
      </w:r>
    </w:p>
    <w:p w:rsidR="000A13A7" w:rsidRPr="000A13A7" w:rsidRDefault="000A13A7" w:rsidP="000A13A7">
      <w:pPr>
        <w:pStyle w:val="Default"/>
        <w:spacing w:after="14"/>
        <w:ind w:firstLine="709"/>
        <w:jc w:val="both"/>
        <w:rPr>
          <w:sz w:val="28"/>
          <w:szCs w:val="28"/>
        </w:rPr>
      </w:pPr>
      <w:r w:rsidRPr="000A13A7">
        <w:rPr>
          <w:sz w:val="28"/>
          <w:szCs w:val="28"/>
        </w:rPr>
        <w:t xml:space="preserve">• </w:t>
      </w:r>
      <w:proofErr w:type="spellStart"/>
      <w:r w:rsidRPr="000A13A7">
        <w:rPr>
          <w:sz w:val="28"/>
          <w:szCs w:val="28"/>
        </w:rPr>
        <w:t>сформированности</w:t>
      </w:r>
      <w:proofErr w:type="spellEnd"/>
      <w:r w:rsidRPr="000A13A7">
        <w:rPr>
          <w:sz w:val="28"/>
          <w:szCs w:val="28"/>
        </w:rPr>
        <w:t xml:space="preserve"> обобщенных представлений на основе выделения общих существенных признаков; </w:t>
      </w:r>
    </w:p>
    <w:p w:rsidR="000A13A7" w:rsidRPr="000A13A7" w:rsidRDefault="000A13A7" w:rsidP="000A13A7">
      <w:pPr>
        <w:pStyle w:val="Default"/>
        <w:spacing w:after="14"/>
        <w:ind w:firstLine="709"/>
        <w:jc w:val="both"/>
        <w:rPr>
          <w:sz w:val="28"/>
          <w:szCs w:val="28"/>
        </w:rPr>
      </w:pPr>
      <w:r w:rsidRPr="000A13A7">
        <w:rPr>
          <w:sz w:val="28"/>
          <w:szCs w:val="28"/>
        </w:rPr>
        <w:t xml:space="preserve">• умения проводить сравнение двух и более предметов с установлением их общих и отличительных признаков; </w:t>
      </w:r>
    </w:p>
    <w:p w:rsidR="000A13A7" w:rsidRPr="000A13A7" w:rsidRDefault="000A13A7" w:rsidP="000A13A7">
      <w:pPr>
        <w:pStyle w:val="Default"/>
        <w:ind w:firstLine="709"/>
        <w:jc w:val="both"/>
        <w:rPr>
          <w:sz w:val="28"/>
          <w:szCs w:val="28"/>
        </w:rPr>
      </w:pPr>
      <w:r w:rsidRPr="000A13A7">
        <w:rPr>
          <w:sz w:val="28"/>
          <w:szCs w:val="28"/>
        </w:rPr>
        <w:t xml:space="preserve">• умения рассказать о признаках предметов из своего ближайшего окружения по определенному плану; </w:t>
      </w:r>
    </w:p>
    <w:p w:rsidR="000A13A7" w:rsidRPr="000A13A7" w:rsidRDefault="000A13A7" w:rsidP="000A13A7">
      <w:pPr>
        <w:pStyle w:val="Default"/>
        <w:ind w:firstLine="709"/>
        <w:jc w:val="both"/>
        <w:rPr>
          <w:sz w:val="28"/>
          <w:szCs w:val="28"/>
        </w:rPr>
      </w:pPr>
      <w:r w:rsidRPr="000A13A7">
        <w:rPr>
          <w:sz w:val="28"/>
          <w:szCs w:val="28"/>
        </w:rPr>
        <w:t xml:space="preserve">• умения узнавать в природе и на картинке цветы, деревья, кустарники, плоды, птиц, домашних и диких животных; </w:t>
      </w:r>
    </w:p>
    <w:p w:rsidR="000A13A7" w:rsidRPr="000A13A7" w:rsidRDefault="000A13A7" w:rsidP="000A13A7">
      <w:pPr>
        <w:pStyle w:val="Default"/>
        <w:spacing w:after="27"/>
        <w:ind w:firstLine="709"/>
        <w:jc w:val="both"/>
        <w:rPr>
          <w:sz w:val="28"/>
          <w:szCs w:val="28"/>
        </w:rPr>
      </w:pPr>
      <w:r w:rsidRPr="000A13A7">
        <w:rPr>
          <w:sz w:val="28"/>
          <w:szCs w:val="28"/>
        </w:rPr>
        <w:t xml:space="preserve">• уровня развития речи, степени систематизации словаря; </w:t>
      </w:r>
    </w:p>
    <w:p w:rsidR="000A13A7" w:rsidRPr="000A13A7" w:rsidRDefault="000A13A7" w:rsidP="000A13A7">
      <w:pPr>
        <w:pStyle w:val="Default"/>
        <w:spacing w:after="27"/>
        <w:ind w:firstLine="709"/>
        <w:jc w:val="both"/>
        <w:rPr>
          <w:sz w:val="28"/>
          <w:szCs w:val="28"/>
        </w:rPr>
      </w:pPr>
      <w:r w:rsidRPr="000A13A7">
        <w:rPr>
          <w:sz w:val="28"/>
          <w:szCs w:val="28"/>
        </w:rPr>
        <w:t xml:space="preserve">• умения различать взаимное расположение предметов и обозначать эти отношения соответствующими словами; </w:t>
      </w:r>
    </w:p>
    <w:p w:rsidR="000A13A7" w:rsidRPr="000A13A7" w:rsidRDefault="000A13A7" w:rsidP="000A13A7">
      <w:pPr>
        <w:pStyle w:val="Default"/>
        <w:spacing w:after="27"/>
        <w:ind w:firstLine="709"/>
        <w:jc w:val="both"/>
        <w:rPr>
          <w:sz w:val="28"/>
          <w:szCs w:val="28"/>
        </w:rPr>
      </w:pPr>
      <w:r w:rsidRPr="000A13A7">
        <w:rPr>
          <w:sz w:val="28"/>
          <w:szCs w:val="28"/>
        </w:rPr>
        <w:t xml:space="preserve">• умения работать по плану, инструкции, алгоритму; </w:t>
      </w:r>
    </w:p>
    <w:p w:rsidR="000A13A7" w:rsidRPr="000A13A7" w:rsidRDefault="000A13A7" w:rsidP="000A13A7">
      <w:pPr>
        <w:pStyle w:val="Default"/>
        <w:spacing w:after="27"/>
        <w:ind w:firstLine="709"/>
        <w:jc w:val="both"/>
        <w:rPr>
          <w:sz w:val="28"/>
          <w:szCs w:val="28"/>
        </w:rPr>
      </w:pPr>
      <w:r w:rsidRPr="000A13A7">
        <w:rPr>
          <w:sz w:val="28"/>
          <w:szCs w:val="28"/>
        </w:rPr>
        <w:t xml:space="preserve">• умения вести наблюдения, анализировать их и делать выводы; </w:t>
      </w:r>
    </w:p>
    <w:p w:rsidR="000A13A7" w:rsidRPr="000A13A7" w:rsidRDefault="000A13A7" w:rsidP="000A13A7">
      <w:pPr>
        <w:pStyle w:val="Default"/>
        <w:spacing w:after="27"/>
        <w:ind w:firstLine="709"/>
        <w:jc w:val="both"/>
        <w:rPr>
          <w:sz w:val="28"/>
          <w:szCs w:val="28"/>
        </w:rPr>
      </w:pPr>
      <w:r w:rsidRPr="000A13A7">
        <w:rPr>
          <w:sz w:val="28"/>
          <w:szCs w:val="28"/>
        </w:rPr>
        <w:t xml:space="preserve">• умения выбирать способ обследования предмета; </w:t>
      </w:r>
    </w:p>
    <w:p w:rsidR="000A13A7" w:rsidRPr="000A13A7" w:rsidRDefault="000A13A7" w:rsidP="000A13A7">
      <w:pPr>
        <w:pStyle w:val="Default"/>
        <w:spacing w:after="27"/>
        <w:ind w:firstLine="709"/>
        <w:jc w:val="both"/>
        <w:rPr>
          <w:sz w:val="28"/>
          <w:szCs w:val="28"/>
        </w:rPr>
      </w:pPr>
      <w:r w:rsidRPr="000A13A7">
        <w:rPr>
          <w:sz w:val="28"/>
          <w:szCs w:val="28"/>
        </w:rPr>
        <w:t xml:space="preserve">• умения давать полные ответы на вопросы об </w:t>
      </w:r>
      <w:proofErr w:type="gramStart"/>
      <w:r w:rsidRPr="000A13A7">
        <w:rPr>
          <w:sz w:val="28"/>
          <w:szCs w:val="28"/>
        </w:rPr>
        <w:t>увиденном</w:t>
      </w:r>
      <w:proofErr w:type="gramEnd"/>
      <w:r w:rsidRPr="000A13A7">
        <w:rPr>
          <w:sz w:val="28"/>
          <w:szCs w:val="28"/>
        </w:rPr>
        <w:t xml:space="preserve">, о собственных впечатлениях, наблюдениях и практической деятельности; </w:t>
      </w:r>
    </w:p>
    <w:p w:rsidR="000A13A7" w:rsidRPr="000A13A7" w:rsidRDefault="000A13A7" w:rsidP="000A13A7">
      <w:pPr>
        <w:pStyle w:val="Default"/>
        <w:spacing w:after="27"/>
        <w:ind w:firstLine="709"/>
        <w:jc w:val="both"/>
        <w:rPr>
          <w:sz w:val="28"/>
          <w:szCs w:val="28"/>
        </w:rPr>
      </w:pPr>
      <w:r w:rsidRPr="000A13A7">
        <w:rPr>
          <w:sz w:val="28"/>
          <w:szCs w:val="28"/>
        </w:rPr>
        <w:t xml:space="preserve">• умения описывать предметы, явления, излагать события или рассуждать о них в определенной последовательности; </w:t>
      </w:r>
    </w:p>
    <w:p w:rsidR="000A13A7" w:rsidRPr="000A13A7" w:rsidRDefault="000A13A7" w:rsidP="000A13A7">
      <w:pPr>
        <w:pStyle w:val="Default"/>
        <w:spacing w:after="27"/>
        <w:ind w:firstLine="709"/>
        <w:jc w:val="both"/>
        <w:rPr>
          <w:sz w:val="28"/>
          <w:szCs w:val="28"/>
        </w:rPr>
      </w:pPr>
      <w:r w:rsidRPr="000A13A7">
        <w:rPr>
          <w:sz w:val="28"/>
          <w:szCs w:val="28"/>
        </w:rPr>
        <w:t xml:space="preserve">• уровня овладения навыками предметно-практической деятельности; </w:t>
      </w:r>
    </w:p>
    <w:p w:rsidR="000A13A7" w:rsidRPr="000A13A7" w:rsidRDefault="000A13A7" w:rsidP="000A13A7">
      <w:pPr>
        <w:pStyle w:val="Default"/>
        <w:spacing w:after="27"/>
        <w:ind w:firstLine="709"/>
        <w:jc w:val="both"/>
        <w:rPr>
          <w:sz w:val="28"/>
          <w:szCs w:val="28"/>
        </w:rPr>
      </w:pPr>
      <w:r w:rsidRPr="000A13A7">
        <w:rPr>
          <w:sz w:val="28"/>
          <w:szCs w:val="28"/>
        </w:rPr>
        <w:t xml:space="preserve">• умения составлять рассказы по сюжетной картине, по серии картинок, опорному слову, образцу; </w:t>
      </w:r>
    </w:p>
    <w:p w:rsidR="000A13A7" w:rsidRPr="000A13A7" w:rsidRDefault="000A13A7" w:rsidP="000A13A7">
      <w:pPr>
        <w:pStyle w:val="Default"/>
        <w:ind w:firstLine="709"/>
        <w:jc w:val="both"/>
        <w:rPr>
          <w:sz w:val="28"/>
          <w:szCs w:val="28"/>
        </w:rPr>
      </w:pPr>
      <w:r w:rsidRPr="000A13A7">
        <w:rPr>
          <w:sz w:val="28"/>
          <w:szCs w:val="28"/>
        </w:rPr>
        <w:t xml:space="preserve">• выделять главное, устанавливать причинно-следственные связи, делать выводы. </w:t>
      </w:r>
    </w:p>
    <w:p w:rsidR="000A13A7" w:rsidRPr="000A13A7" w:rsidRDefault="000A13A7" w:rsidP="000A13A7">
      <w:pPr>
        <w:pStyle w:val="Default"/>
        <w:ind w:firstLine="709"/>
        <w:jc w:val="both"/>
        <w:rPr>
          <w:sz w:val="28"/>
          <w:szCs w:val="28"/>
        </w:rPr>
      </w:pPr>
    </w:p>
    <w:p w:rsidR="000A13A7" w:rsidRDefault="000A13A7" w:rsidP="000A13A7">
      <w:pPr>
        <w:pStyle w:val="Default"/>
        <w:ind w:firstLine="709"/>
        <w:jc w:val="both"/>
        <w:rPr>
          <w:b/>
          <w:bCs/>
          <w:sz w:val="28"/>
          <w:szCs w:val="28"/>
        </w:rPr>
      </w:pPr>
      <w:r w:rsidRPr="000A13A7">
        <w:rPr>
          <w:b/>
          <w:bCs/>
          <w:sz w:val="28"/>
          <w:szCs w:val="28"/>
        </w:rPr>
        <w:t xml:space="preserve">Виды проверочных работ </w:t>
      </w:r>
    </w:p>
    <w:p w:rsidR="000A13A7" w:rsidRPr="000A13A7" w:rsidRDefault="000A13A7" w:rsidP="000A13A7">
      <w:pPr>
        <w:pStyle w:val="Default"/>
        <w:ind w:firstLine="709"/>
        <w:jc w:val="both"/>
        <w:rPr>
          <w:sz w:val="28"/>
          <w:szCs w:val="28"/>
        </w:rPr>
      </w:pPr>
      <w:r w:rsidRPr="000A13A7">
        <w:rPr>
          <w:sz w:val="28"/>
          <w:szCs w:val="28"/>
        </w:rPr>
        <w:t xml:space="preserve">Выбор вида проверочных работ определяется необходимостью проверки знаний, умений и </w:t>
      </w:r>
      <w:proofErr w:type="gramStart"/>
      <w:r w:rsidRPr="000A13A7">
        <w:rPr>
          <w:sz w:val="28"/>
          <w:szCs w:val="28"/>
        </w:rPr>
        <w:t>навыков</w:t>
      </w:r>
      <w:proofErr w:type="gramEnd"/>
      <w:r w:rsidRPr="000A13A7">
        <w:rPr>
          <w:sz w:val="28"/>
          <w:szCs w:val="28"/>
        </w:rPr>
        <w:t xml:space="preserve"> </w:t>
      </w:r>
      <w:r>
        <w:rPr>
          <w:sz w:val="28"/>
          <w:szCs w:val="28"/>
        </w:rPr>
        <w:t>об</w:t>
      </w:r>
      <w:r w:rsidRPr="000A13A7">
        <w:rPr>
          <w:sz w:val="28"/>
          <w:szCs w:val="28"/>
        </w:rPr>
        <w:t>уча</w:t>
      </w:r>
      <w:r>
        <w:rPr>
          <w:sz w:val="28"/>
          <w:szCs w:val="28"/>
        </w:rPr>
        <w:t>ю</w:t>
      </w:r>
      <w:r w:rsidRPr="000A13A7">
        <w:rPr>
          <w:sz w:val="28"/>
          <w:szCs w:val="28"/>
        </w:rPr>
        <w:t xml:space="preserve">щихся по отдельным существенным вопросам изучаемой темы. </w:t>
      </w:r>
    </w:p>
    <w:p w:rsidR="000A13A7" w:rsidRPr="000A13A7" w:rsidRDefault="000A13A7" w:rsidP="000A13A7">
      <w:pPr>
        <w:pStyle w:val="Default"/>
        <w:ind w:firstLine="709"/>
        <w:jc w:val="both"/>
        <w:rPr>
          <w:sz w:val="28"/>
          <w:szCs w:val="28"/>
        </w:rPr>
      </w:pPr>
      <w:r w:rsidRPr="000A13A7">
        <w:rPr>
          <w:sz w:val="28"/>
          <w:szCs w:val="28"/>
        </w:rPr>
        <w:t xml:space="preserve">Основными видами проверочных работ по ознакомлению с окружающим миром и развитию речи являются: </w:t>
      </w:r>
    </w:p>
    <w:p w:rsidR="000A13A7" w:rsidRPr="000A13A7" w:rsidRDefault="000A13A7" w:rsidP="000A13A7">
      <w:pPr>
        <w:pStyle w:val="Default"/>
        <w:spacing w:after="18"/>
        <w:ind w:firstLine="709"/>
        <w:jc w:val="both"/>
        <w:rPr>
          <w:sz w:val="28"/>
          <w:szCs w:val="28"/>
        </w:rPr>
      </w:pPr>
      <w:r w:rsidRPr="000A13A7">
        <w:rPr>
          <w:sz w:val="28"/>
          <w:szCs w:val="28"/>
        </w:rPr>
        <w:t xml:space="preserve">• устные и письменные ответы на вопросы с использованием справочного материала; </w:t>
      </w:r>
    </w:p>
    <w:p w:rsidR="000A13A7" w:rsidRPr="000A13A7" w:rsidRDefault="000A13A7" w:rsidP="000A13A7">
      <w:pPr>
        <w:pStyle w:val="Default"/>
        <w:spacing w:after="18"/>
        <w:ind w:firstLine="709"/>
        <w:jc w:val="both"/>
        <w:rPr>
          <w:sz w:val="28"/>
          <w:szCs w:val="28"/>
        </w:rPr>
      </w:pPr>
      <w:r w:rsidRPr="000A13A7">
        <w:rPr>
          <w:sz w:val="28"/>
          <w:szCs w:val="28"/>
        </w:rPr>
        <w:t xml:space="preserve">• составление рассказов по опорным словам, иллюстрируемым картинкой; </w:t>
      </w:r>
    </w:p>
    <w:p w:rsidR="000A13A7" w:rsidRPr="000A13A7" w:rsidRDefault="000A13A7" w:rsidP="000A13A7">
      <w:pPr>
        <w:pStyle w:val="Default"/>
        <w:spacing w:after="18"/>
        <w:ind w:firstLine="709"/>
        <w:jc w:val="both"/>
        <w:rPr>
          <w:sz w:val="28"/>
          <w:szCs w:val="28"/>
        </w:rPr>
      </w:pPr>
      <w:r w:rsidRPr="000A13A7">
        <w:rPr>
          <w:sz w:val="28"/>
          <w:szCs w:val="28"/>
        </w:rPr>
        <w:t xml:space="preserve">• составление рассказов по серии картинок; </w:t>
      </w:r>
    </w:p>
    <w:p w:rsidR="000A13A7" w:rsidRPr="000A13A7" w:rsidRDefault="000A13A7" w:rsidP="000A13A7">
      <w:pPr>
        <w:pStyle w:val="Default"/>
        <w:spacing w:after="18"/>
        <w:ind w:firstLine="709"/>
        <w:jc w:val="both"/>
        <w:rPr>
          <w:sz w:val="28"/>
          <w:szCs w:val="28"/>
        </w:rPr>
      </w:pPr>
      <w:r w:rsidRPr="000A13A7">
        <w:rPr>
          <w:sz w:val="28"/>
          <w:szCs w:val="28"/>
        </w:rPr>
        <w:lastRenderedPageBreak/>
        <w:t xml:space="preserve">• составление рассказов по серии сюжетных картинок, предлагаемых в нарушенной последовательности; </w:t>
      </w:r>
    </w:p>
    <w:p w:rsidR="000A13A7" w:rsidRPr="000A13A7" w:rsidRDefault="000A13A7" w:rsidP="000A13A7">
      <w:pPr>
        <w:pStyle w:val="Default"/>
        <w:spacing w:after="18"/>
        <w:ind w:firstLine="709"/>
        <w:jc w:val="both"/>
        <w:rPr>
          <w:sz w:val="28"/>
          <w:szCs w:val="28"/>
        </w:rPr>
      </w:pPr>
      <w:r w:rsidRPr="000A13A7">
        <w:rPr>
          <w:sz w:val="28"/>
          <w:szCs w:val="28"/>
        </w:rPr>
        <w:t xml:space="preserve">• составление рассказов по сюжетным картинам; </w:t>
      </w:r>
    </w:p>
    <w:p w:rsidR="000A13A7" w:rsidRPr="000A13A7" w:rsidRDefault="000A13A7" w:rsidP="000A13A7">
      <w:pPr>
        <w:pStyle w:val="Default"/>
        <w:spacing w:after="18"/>
        <w:ind w:firstLine="709"/>
        <w:jc w:val="both"/>
        <w:rPr>
          <w:sz w:val="28"/>
          <w:szCs w:val="28"/>
        </w:rPr>
      </w:pPr>
      <w:r w:rsidRPr="000A13A7">
        <w:rPr>
          <w:sz w:val="28"/>
          <w:szCs w:val="28"/>
        </w:rPr>
        <w:t xml:space="preserve">• составление плана рассказа при помощи картинок; </w:t>
      </w:r>
    </w:p>
    <w:p w:rsidR="000A13A7" w:rsidRPr="000A13A7" w:rsidRDefault="000A13A7" w:rsidP="000A13A7">
      <w:pPr>
        <w:pStyle w:val="Default"/>
        <w:spacing w:after="18"/>
        <w:ind w:firstLine="709"/>
        <w:jc w:val="both"/>
        <w:rPr>
          <w:sz w:val="28"/>
          <w:szCs w:val="28"/>
        </w:rPr>
      </w:pPr>
      <w:r w:rsidRPr="000A13A7">
        <w:rPr>
          <w:sz w:val="28"/>
          <w:szCs w:val="28"/>
        </w:rPr>
        <w:t xml:space="preserve">• составление рассказов о наблюдениях в природе и за деятельностью человека по плану, алгоритму; </w:t>
      </w:r>
    </w:p>
    <w:p w:rsidR="000A13A7" w:rsidRPr="000A13A7" w:rsidRDefault="000A13A7" w:rsidP="000A13A7">
      <w:pPr>
        <w:pStyle w:val="Default"/>
        <w:spacing w:after="18"/>
        <w:ind w:firstLine="709"/>
        <w:jc w:val="both"/>
        <w:rPr>
          <w:sz w:val="28"/>
          <w:szCs w:val="28"/>
        </w:rPr>
      </w:pPr>
      <w:r w:rsidRPr="000A13A7">
        <w:rPr>
          <w:sz w:val="28"/>
          <w:szCs w:val="28"/>
        </w:rPr>
        <w:t xml:space="preserve">• работа с деформированным предложением, текстом; </w:t>
      </w:r>
    </w:p>
    <w:p w:rsidR="000A13A7" w:rsidRPr="000A13A7" w:rsidRDefault="000A13A7" w:rsidP="000A13A7">
      <w:pPr>
        <w:pStyle w:val="Default"/>
        <w:spacing w:after="18"/>
        <w:ind w:firstLine="709"/>
        <w:jc w:val="both"/>
        <w:rPr>
          <w:sz w:val="28"/>
          <w:szCs w:val="28"/>
        </w:rPr>
      </w:pPr>
      <w:r w:rsidRPr="000A13A7">
        <w:rPr>
          <w:sz w:val="28"/>
          <w:szCs w:val="28"/>
        </w:rPr>
        <w:t xml:space="preserve">• пересказ по готовому образцу; </w:t>
      </w:r>
    </w:p>
    <w:p w:rsidR="000A13A7" w:rsidRPr="000A13A7" w:rsidRDefault="000A13A7" w:rsidP="000A13A7">
      <w:pPr>
        <w:pStyle w:val="Default"/>
        <w:spacing w:after="18"/>
        <w:ind w:firstLine="709"/>
        <w:jc w:val="both"/>
        <w:rPr>
          <w:sz w:val="28"/>
          <w:szCs w:val="28"/>
        </w:rPr>
      </w:pPr>
      <w:r w:rsidRPr="000A13A7">
        <w:rPr>
          <w:sz w:val="28"/>
          <w:szCs w:val="28"/>
        </w:rPr>
        <w:t xml:space="preserve">• решение речевых логических задач; </w:t>
      </w:r>
    </w:p>
    <w:p w:rsidR="000A13A7" w:rsidRPr="000A13A7" w:rsidRDefault="000A13A7" w:rsidP="000A13A7">
      <w:pPr>
        <w:pStyle w:val="Default"/>
        <w:spacing w:after="18"/>
        <w:ind w:firstLine="709"/>
        <w:jc w:val="both"/>
        <w:rPr>
          <w:sz w:val="28"/>
          <w:szCs w:val="28"/>
        </w:rPr>
      </w:pPr>
      <w:r w:rsidRPr="000A13A7">
        <w:rPr>
          <w:sz w:val="28"/>
          <w:szCs w:val="28"/>
        </w:rPr>
        <w:t xml:space="preserve">• работа по перфокартам; </w:t>
      </w:r>
    </w:p>
    <w:p w:rsidR="000A13A7" w:rsidRPr="000A13A7" w:rsidRDefault="000A13A7" w:rsidP="000A13A7">
      <w:pPr>
        <w:pStyle w:val="Default"/>
        <w:spacing w:after="18"/>
        <w:ind w:firstLine="709"/>
        <w:jc w:val="both"/>
        <w:rPr>
          <w:sz w:val="28"/>
          <w:szCs w:val="28"/>
        </w:rPr>
      </w:pPr>
      <w:r w:rsidRPr="000A13A7">
        <w:rPr>
          <w:sz w:val="28"/>
          <w:szCs w:val="28"/>
        </w:rPr>
        <w:t xml:space="preserve">• распределение (группировка) предметных картинок по заданным признакам, </w:t>
      </w:r>
    </w:p>
    <w:p w:rsidR="000A13A7" w:rsidRPr="000A13A7" w:rsidRDefault="000A13A7" w:rsidP="000A13A7">
      <w:pPr>
        <w:pStyle w:val="Default"/>
        <w:spacing w:after="18"/>
        <w:ind w:firstLine="709"/>
        <w:jc w:val="both"/>
        <w:rPr>
          <w:sz w:val="28"/>
          <w:szCs w:val="28"/>
        </w:rPr>
      </w:pPr>
      <w:r w:rsidRPr="000A13A7">
        <w:rPr>
          <w:sz w:val="28"/>
          <w:szCs w:val="28"/>
        </w:rPr>
        <w:t xml:space="preserve">• выполнение коллективных работ по предварительно обсужденному замыслу,  </w:t>
      </w:r>
    </w:p>
    <w:p w:rsidR="000A13A7" w:rsidRPr="000A13A7"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color w:val="000000"/>
          <w:kern w:val="0"/>
          <w:sz w:val="28"/>
          <w:szCs w:val="28"/>
          <w:lang w:eastAsia="ru-RU"/>
        </w:rPr>
        <w:t xml:space="preserve">• выполнение тестовых заданий. </w:t>
      </w:r>
    </w:p>
    <w:p w:rsidR="000A13A7" w:rsidRPr="000A13A7"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i/>
          <w:iCs/>
          <w:color w:val="000000"/>
          <w:kern w:val="0"/>
          <w:sz w:val="28"/>
          <w:szCs w:val="28"/>
          <w:lang w:eastAsia="ru-RU"/>
        </w:rPr>
        <w:t xml:space="preserve">Речевая логическая задача </w:t>
      </w:r>
      <w:r w:rsidRPr="000A13A7">
        <w:rPr>
          <w:rFonts w:ascii="Times New Roman" w:eastAsia="Times New Roman" w:hAnsi="Times New Roman" w:cs="Times New Roman"/>
          <w:color w:val="000000"/>
          <w:kern w:val="0"/>
          <w:sz w:val="28"/>
          <w:szCs w:val="28"/>
          <w:lang w:eastAsia="ru-RU"/>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0A13A7" w:rsidRPr="000A13A7"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color w:val="000000"/>
          <w:kern w:val="0"/>
          <w:sz w:val="28"/>
          <w:szCs w:val="28"/>
          <w:lang w:eastAsia="ru-RU"/>
        </w:rPr>
        <w:t xml:space="preserve">Проверка и оценка знаний и умений учащихся по ознакомлению с окружающим миром и развитию речи. </w:t>
      </w:r>
    </w:p>
    <w:p w:rsidR="000A13A7" w:rsidRPr="000A13A7"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i/>
          <w:iCs/>
          <w:color w:val="000000"/>
          <w:kern w:val="0"/>
          <w:sz w:val="28"/>
          <w:szCs w:val="28"/>
          <w:lang w:eastAsia="ru-RU"/>
        </w:rPr>
        <w:t xml:space="preserve">Словесная оценка знаний и умений </w:t>
      </w:r>
      <w:r w:rsidRPr="000A13A7">
        <w:rPr>
          <w:rFonts w:ascii="Times New Roman" w:eastAsia="Times New Roman" w:hAnsi="Times New Roman" w:cs="Times New Roman"/>
          <w:color w:val="000000"/>
          <w:kern w:val="0"/>
          <w:sz w:val="28"/>
          <w:szCs w:val="28"/>
          <w:lang w:eastAsia="ru-RU"/>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0A13A7" w:rsidRPr="000A13A7"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color w:val="000000"/>
          <w:kern w:val="0"/>
          <w:sz w:val="28"/>
          <w:szCs w:val="28"/>
          <w:lang w:eastAsia="ru-RU"/>
        </w:rPr>
        <w:t>Во 2</w:t>
      </w:r>
      <w:r w:rsidR="00323D95">
        <w:rPr>
          <w:rFonts w:ascii="Times New Roman" w:eastAsia="Times New Roman" w:hAnsi="Times New Roman" w:cs="Times New Roman"/>
          <w:color w:val="000000"/>
          <w:kern w:val="0"/>
          <w:sz w:val="28"/>
          <w:szCs w:val="28"/>
          <w:lang w:eastAsia="ru-RU"/>
        </w:rPr>
        <w:t xml:space="preserve">-4 </w:t>
      </w:r>
      <w:r w:rsidRPr="000A13A7">
        <w:rPr>
          <w:rFonts w:ascii="Times New Roman" w:eastAsia="Times New Roman" w:hAnsi="Times New Roman" w:cs="Times New Roman"/>
          <w:color w:val="000000"/>
          <w:kern w:val="0"/>
          <w:sz w:val="28"/>
          <w:szCs w:val="28"/>
          <w:lang w:eastAsia="ru-RU"/>
        </w:rPr>
        <w:t xml:space="preserve"> классе знания и </w:t>
      </w:r>
      <w:proofErr w:type="gramStart"/>
      <w:r w:rsidRPr="000A13A7">
        <w:rPr>
          <w:rFonts w:ascii="Times New Roman" w:eastAsia="Times New Roman" w:hAnsi="Times New Roman" w:cs="Times New Roman"/>
          <w:color w:val="000000"/>
          <w:kern w:val="0"/>
          <w:sz w:val="28"/>
          <w:szCs w:val="28"/>
          <w:lang w:eastAsia="ru-RU"/>
        </w:rPr>
        <w:t>умения</w:t>
      </w:r>
      <w:proofErr w:type="gramEnd"/>
      <w:r w:rsidRPr="000A13A7">
        <w:rPr>
          <w:rFonts w:ascii="Times New Roman" w:eastAsia="Times New Roman" w:hAnsi="Times New Roman" w:cs="Times New Roman"/>
          <w:color w:val="000000"/>
          <w:kern w:val="0"/>
          <w:sz w:val="28"/>
          <w:szCs w:val="28"/>
          <w:lang w:eastAsia="ru-RU"/>
        </w:rPr>
        <w:t xml:space="preserve">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0A13A7" w:rsidRPr="000A13A7"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i/>
          <w:iCs/>
          <w:color w:val="000000"/>
          <w:kern w:val="0"/>
          <w:sz w:val="28"/>
          <w:szCs w:val="28"/>
          <w:lang w:eastAsia="ru-RU"/>
        </w:rPr>
        <w:t>Оценка устных ответов</w:t>
      </w:r>
      <w:r w:rsidRPr="000A13A7">
        <w:rPr>
          <w:rFonts w:ascii="Times New Roman" w:eastAsia="Times New Roman" w:hAnsi="Times New Roman" w:cs="Times New Roman"/>
          <w:i/>
          <w:iCs/>
          <w:color w:val="000000"/>
          <w:kern w:val="0"/>
          <w:sz w:val="28"/>
          <w:szCs w:val="28"/>
          <w:lang w:eastAsia="ru-RU"/>
        </w:rPr>
        <w:t xml:space="preserve">. </w:t>
      </w:r>
    </w:p>
    <w:p w:rsidR="000A13A7" w:rsidRPr="000A13A7"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proofErr w:type="gramStart"/>
      <w:r w:rsidRPr="000A13A7">
        <w:rPr>
          <w:rFonts w:ascii="Times New Roman" w:eastAsia="Times New Roman" w:hAnsi="Times New Roman" w:cs="Times New Roman"/>
          <w:b/>
          <w:bCs/>
          <w:color w:val="000000"/>
          <w:kern w:val="0"/>
          <w:sz w:val="28"/>
          <w:szCs w:val="28"/>
          <w:lang w:eastAsia="ru-RU"/>
        </w:rPr>
        <w:t xml:space="preserve">Оценка "5" </w:t>
      </w:r>
      <w:r w:rsidRPr="000A13A7">
        <w:rPr>
          <w:rFonts w:ascii="Times New Roman" w:eastAsia="Times New Roman" w:hAnsi="Times New Roman" w:cs="Times New Roman"/>
          <w:color w:val="000000"/>
          <w:kern w:val="0"/>
          <w:sz w:val="28"/>
          <w:szCs w:val="28"/>
          <w:lang w:eastAsia="ru-RU"/>
        </w:rPr>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w:t>
      </w:r>
      <w:proofErr w:type="spellStart"/>
      <w:r w:rsidRPr="000A13A7">
        <w:rPr>
          <w:rFonts w:ascii="Times New Roman" w:eastAsia="Times New Roman" w:hAnsi="Times New Roman" w:cs="Times New Roman"/>
          <w:color w:val="000000"/>
          <w:kern w:val="0"/>
          <w:sz w:val="28"/>
          <w:szCs w:val="28"/>
          <w:lang w:eastAsia="ru-RU"/>
        </w:rPr>
        <w:t>ориенти-роваться</w:t>
      </w:r>
      <w:proofErr w:type="spellEnd"/>
      <w:r w:rsidRPr="000A13A7">
        <w:rPr>
          <w:rFonts w:ascii="Times New Roman" w:eastAsia="Times New Roman" w:hAnsi="Times New Roman" w:cs="Times New Roman"/>
          <w:color w:val="000000"/>
          <w:kern w:val="0"/>
          <w:sz w:val="28"/>
          <w:szCs w:val="28"/>
          <w:lang w:eastAsia="ru-RU"/>
        </w:rPr>
        <w:t xml:space="preserve">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roofErr w:type="gramEnd"/>
    </w:p>
    <w:p w:rsidR="000A13A7" w:rsidRPr="000A13A7"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color w:val="000000"/>
          <w:kern w:val="0"/>
          <w:sz w:val="28"/>
          <w:szCs w:val="28"/>
          <w:lang w:eastAsia="ru-RU"/>
        </w:rPr>
        <w:t xml:space="preserve">Оценка "4" </w:t>
      </w:r>
      <w:r w:rsidRPr="000A13A7">
        <w:rPr>
          <w:rFonts w:ascii="Times New Roman" w:eastAsia="Times New Roman" w:hAnsi="Times New Roman" w:cs="Times New Roman"/>
          <w:color w:val="000000"/>
          <w:kern w:val="0"/>
          <w:sz w:val="28"/>
          <w:szCs w:val="28"/>
          <w:lang w:eastAsia="ru-RU"/>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0A13A7" w:rsidRPr="000A13A7"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color w:val="000000"/>
          <w:kern w:val="0"/>
          <w:sz w:val="28"/>
          <w:szCs w:val="28"/>
          <w:lang w:eastAsia="ru-RU"/>
        </w:rPr>
        <w:lastRenderedPageBreak/>
        <w:t xml:space="preserve">Оценка "3" </w:t>
      </w:r>
      <w:r w:rsidRPr="000A13A7">
        <w:rPr>
          <w:rFonts w:ascii="Times New Roman" w:eastAsia="Times New Roman" w:hAnsi="Times New Roman" w:cs="Times New Roman"/>
          <w:color w:val="000000"/>
          <w:kern w:val="0"/>
          <w:sz w:val="28"/>
          <w:szCs w:val="28"/>
          <w:lang w:eastAsia="ru-RU"/>
        </w:rPr>
        <w:t xml:space="preserve">ставится, если обучающийся усвоил учебный материал, но допускает фактические ошибки; </w:t>
      </w:r>
      <w:proofErr w:type="gramStart"/>
      <w:r w:rsidRPr="000A13A7">
        <w:rPr>
          <w:rFonts w:ascii="Times New Roman" w:eastAsia="Times New Roman" w:hAnsi="Times New Roman" w:cs="Times New Roman"/>
          <w:color w:val="000000"/>
          <w:kern w:val="0"/>
          <w:sz w:val="28"/>
          <w:szCs w:val="28"/>
          <w:lang w:eastAsia="ru-RU"/>
        </w:rPr>
        <w:t xml:space="preserve">не </w:t>
      </w:r>
      <w:r w:rsidRPr="000A13A7">
        <w:rPr>
          <w:rFonts w:ascii="Times New Roman" w:eastAsia="Times New Roman" w:hAnsi="Times New Roman" w:cs="Times New Roman"/>
          <w:i/>
          <w:iCs/>
          <w:color w:val="000000"/>
          <w:kern w:val="0"/>
          <w:sz w:val="28"/>
          <w:szCs w:val="28"/>
          <w:lang w:eastAsia="ru-RU"/>
        </w:rPr>
        <w:t xml:space="preserve">умеет </w:t>
      </w:r>
      <w:r w:rsidRPr="000A13A7">
        <w:rPr>
          <w:rFonts w:ascii="Times New Roman" w:eastAsia="Times New Roman" w:hAnsi="Times New Roman" w:cs="Times New Roman"/>
          <w:color w:val="000000"/>
          <w:kern w:val="0"/>
          <w:sz w:val="28"/>
          <w:szCs w:val="28"/>
          <w:lang w:eastAsia="ru-RU"/>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roofErr w:type="gramEnd"/>
    </w:p>
    <w:p w:rsidR="000A13A7" w:rsidRPr="000A13A7" w:rsidRDefault="000A13A7" w:rsidP="000A13A7">
      <w:pPr>
        <w:pStyle w:val="Default"/>
        <w:ind w:firstLine="709"/>
        <w:jc w:val="both"/>
        <w:rPr>
          <w:sz w:val="28"/>
          <w:szCs w:val="28"/>
        </w:rPr>
      </w:pPr>
      <w:r w:rsidRPr="000A13A7">
        <w:rPr>
          <w:b/>
          <w:bCs/>
          <w:sz w:val="28"/>
          <w:szCs w:val="28"/>
        </w:rPr>
        <w:t xml:space="preserve">Оценка "2" </w:t>
      </w:r>
      <w:r w:rsidRPr="000A13A7">
        <w:rPr>
          <w:sz w:val="28"/>
          <w:szCs w:val="28"/>
        </w:rPr>
        <w:t>ставится обучающемуся</w:t>
      </w:r>
      <w:r w:rsidRPr="000A13A7">
        <w:rPr>
          <w:b/>
          <w:bCs/>
          <w:sz w:val="28"/>
          <w:szCs w:val="28"/>
        </w:rPr>
        <w:t xml:space="preserve">, </w:t>
      </w:r>
      <w:r w:rsidRPr="000A13A7">
        <w:rPr>
          <w:sz w:val="28"/>
          <w:szCs w:val="28"/>
        </w:rP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0A13A7" w:rsidRPr="000A13A7" w:rsidRDefault="000A13A7" w:rsidP="000A13A7">
      <w:pPr>
        <w:tabs>
          <w:tab w:val="left" w:pos="0"/>
          <w:tab w:val="right" w:leader="dot" w:pos="9639"/>
        </w:tabs>
        <w:spacing w:after="0" w:line="240" w:lineRule="auto"/>
        <w:ind w:firstLine="709"/>
        <w:jc w:val="both"/>
        <w:rPr>
          <w:rFonts w:ascii="Times New Roman" w:hAnsi="Times New Roman" w:cs="Times New Roman"/>
          <w:b/>
          <w:sz w:val="28"/>
          <w:szCs w:val="28"/>
        </w:rPr>
      </w:pPr>
    </w:p>
    <w:p w:rsidR="00576D40" w:rsidRPr="00576D40" w:rsidRDefault="00133AFF" w:rsidP="00C559A3">
      <w:pPr>
        <w:tabs>
          <w:tab w:val="left" w:pos="0"/>
          <w:tab w:val="right" w:leader="dot" w:pos="9639"/>
        </w:tabs>
        <w:spacing w:after="0" w:line="240" w:lineRule="auto"/>
        <w:ind w:firstLine="709"/>
        <w:jc w:val="both"/>
        <w:rPr>
          <w:rFonts w:ascii="Times New Roman" w:hAnsi="Times New Roman" w:cs="Times New Roman"/>
          <w:b/>
          <w:sz w:val="28"/>
          <w:szCs w:val="28"/>
        </w:rPr>
      </w:pPr>
      <w:r w:rsidRPr="00C559A3">
        <w:rPr>
          <w:rFonts w:ascii="Times New Roman" w:hAnsi="Times New Roman" w:cs="Times New Roman"/>
          <w:b/>
          <w:sz w:val="28"/>
          <w:szCs w:val="28"/>
        </w:rPr>
        <w:t>О</w:t>
      </w:r>
      <w:r w:rsidR="00576D40" w:rsidRPr="00C559A3">
        <w:rPr>
          <w:rFonts w:ascii="Times New Roman" w:hAnsi="Times New Roman" w:cs="Times New Roman"/>
          <w:b/>
          <w:sz w:val="28"/>
          <w:szCs w:val="28"/>
        </w:rPr>
        <w:t>ценк</w:t>
      </w:r>
      <w:r w:rsidRPr="00C559A3">
        <w:rPr>
          <w:rFonts w:ascii="Times New Roman" w:hAnsi="Times New Roman" w:cs="Times New Roman"/>
          <w:b/>
          <w:sz w:val="28"/>
          <w:szCs w:val="28"/>
        </w:rPr>
        <w:t>а</w:t>
      </w:r>
      <w:r w:rsidR="00576D40" w:rsidRPr="00C559A3">
        <w:rPr>
          <w:rFonts w:ascii="Times New Roman" w:hAnsi="Times New Roman" w:cs="Times New Roman"/>
          <w:b/>
          <w:sz w:val="28"/>
          <w:szCs w:val="28"/>
        </w:rPr>
        <w:t xml:space="preserve"> достижения обучающимися с</w:t>
      </w:r>
      <w:r w:rsidR="00576D40" w:rsidRPr="00576D40">
        <w:rPr>
          <w:rFonts w:ascii="Times New Roman" w:hAnsi="Times New Roman" w:cs="Times New Roman"/>
          <w:b/>
          <w:sz w:val="28"/>
          <w:szCs w:val="28"/>
        </w:rPr>
        <w:t xml:space="preserve"> задержкой психического </w:t>
      </w:r>
      <w:proofErr w:type="gramStart"/>
      <w:r w:rsidR="00576D40" w:rsidRPr="00576D40">
        <w:rPr>
          <w:rFonts w:ascii="Times New Roman" w:hAnsi="Times New Roman" w:cs="Times New Roman"/>
          <w:b/>
          <w:sz w:val="28"/>
          <w:szCs w:val="28"/>
        </w:rPr>
        <w:t>развития планируемых результатов освоения программы коррекционной работы</w:t>
      </w:r>
      <w:proofErr w:type="gramEnd"/>
    </w:p>
    <w:p w:rsidR="009B3ECE" w:rsidRPr="00B11FEA" w:rsidRDefault="009B3ECE" w:rsidP="00044399">
      <w:pPr>
        <w:spacing w:after="0" w:line="240" w:lineRule="auto"/>
        <w:ind w:firstLine="709"/>
        <w:contextualSpacing/>
        <w:jc w:val="both"/>
        <w:rPr>
          <w:rFonts w:ascii="Times New Roman" w:hAnsi="Times New Roman" w:cs="Times New Roman"/>
          <w:sz w:val="28"/>
          <w:szCs w:val="28"/>
        </w:rPr>
      </w:pPr>
      <w:proofErr w:type="gramStart"/>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roofErr w:type="gramEnd"/>
    </w:p>
    <w:p w:rsidR="009B3ECE" w:rsidRPr="00B11FEA" w:rsidRDefault="009B3ECE" w:rsidP="0004439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программы коррекционной работы целесообразно опираться на следующие </w:t>
      </w:r>
      <w:r w:rsidRPr="003429B3">
        <w:rPr>
          <w:rFonts w:ascii="Times New Roman" w:hAnsi="Times New Roman" w:cs="Times New Roman"/>
          <w:b/>
          <w:i/>
          <w:sz w:val="28"/>
          <w:szCs w:val="28"/>
        </w:rPr>
        <w:t>принципы</w:t>
      </w:r>
      <w:r w:rsidRPr="00B11FEA">
        <w:rPr>
          <w:rFonts w:ascii="Times New Roman" w:hAnsi="Times New Roman" w:cs="Times New Roman"/>
          <w:sz w:val="28"/>
          <w:szCs w:val="28"/>
        </w:rPr>
        <w:t>:</w:t>
      </w:r>
    </w:p>
    <w:p w:rsidR="009B3ECE" w:rsidRPr="00B11FEA" w:rsidRDefault="009B3ECE" w:rsidP="0004439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04439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04439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04439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xml:space="preserve">, самым тесным образом взаимосвязаны и касаются одновременно разных сторон </w:t>
      </w:r>
      <w:proofErr w:type="gramStart"/>
      <w:r w:rsidRPr="00B11FEA">
        <w:rPr>
          <w:rFonts w:ascii="Times New Roman" w:hAnsi="Times New Roman" w:cs="Times New Roman"/>
          <w:sz w:val="28"/>
          <w:szCs w:val="28"/>
        </w:rPr>
        <w:t>процесса осуществления оценки результатов освоения программы коррекционной работы</w:t>
      </w:r>
      <w:proofErr w:type="gramEnd"/>
      <w:r w:rsidRPr="00B11FEA">
        <w:rPr>
          <w:rFonts w:ascii="Times New Roman" w:hAnsi="Times New Roman" w:cs="Times New Roman"/>
          <w:sz w:val="28"/>
          <w:szCs w:val="28"/>
        </w:rPr>
        <w:t>.</w:t>
      </w:r>
    </w:p>
    <w:p w:rsidR="009B3ECE" w:rsidRDefault="009B3ECE" w:rsidP="0004439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044399">
      <w:pPr>
        <w:spacing w:after="0" w:line="240" w:lineRule="auto"/>
        <w:ind w:firstLine="709"/>
        <w:contextualSpacing/>
        <w:jc w:val="both"/>
        <w:rPr>
          <w:rFonts w:ascii="Times New Roman" w:hAnsi="Times New Roman" w:cs="Times New Roman"/>
          <w:sz w:val="28"/>
          <w:szCs w:val="28"/>
        </w:rPr>
      </w:pPr>
      <w:r w:rsidRPr="000A467E">
        <w:rPr>
          <w:rFonts w:ascii="Times New Roman" w:hAnsi="Times New Roman" w:cs="Times New Roman"/>
          <w:sz w:val="28"/>
          <w:szCs w:val="28"/>
          <w:u w:val="single"/>
        </w:rPr>
        <w:t xml:space="preserve">Оценка результатов освоения </w:t>
      </w:r>
      <w:proofErr w:type="gramStart"/>
      <w:r w:rsidRPr="000A467E">
        <w:rPr>
          <w:rFonts w:ascii="Times New Roman" w:hAnsi="Times New Roman" w:cs="Times New Roman"/>
          <w:sz w:val="28"/>
          <w:szCs w:val="28"/>
          <w:u w:val="single"/>
        </w:rPr>
        <w:t>обучающимися</w:t>
      </w:r>
      <w:proofErr w:type="gramEnd"/>
      <w:r w:rsidRPr="000A467E">
        <w:rPr>
          <w:rFonts w:ascii="Times New Roman" w:hAnsi="Times New Roman" w:cs="Times New Roman"/>
          <w:sz w:val="28"/>
          <w:szCs w:val="28"/>
          <w:u w:val="single"/>
        </w:rPr>
        <w:t xml:space="preserve"> </w:t>
      </w:r>
      <w:r w:rsidR="00651966" w:rsidRPr="000A467E">
        <w:rPr>
          <w:rFonts w:ascii="Times New Roman" w:hAnsi="Times New Roman" w:cs="Times New Roman"/>
          <w:sz w:val="28"/>
          <w:szCs w:val="28"/>
          <w:u w:val="single"/>
        </w:rPr>
        <w:t xml:space="preserve">с </w:t>
      </w:r>
      <w:r w:rsidR="003A27F4" w:rsidRPr="000A467E">
        <w:rPr>
          <w:rFonts w:ascii="Times New Roman" w:hAnsi="Times New Roman" w:cs="Times New Roman"/>
          <w:sz w:val="28"/>
          <w:szCs w:val="28"/>
          <w:u w:val="single"/>
        </w:rPr>
        <w:t>З</w:t>
      </w:r>
      <w:r w:rsidR="00651966" w:rsidRPr="000A467E">
        <w:rPr>
          <w:rFonts w:ascii="Times New Roman" w:hAnsi="Times New Roman" w:cs="Times New Roman"/>
          <w:sz w:val="28"/>
          <w:szCs w:val="28"/>
          <w:u w:val="single"/>
        </w:rPr>
        <w:t xml:space="preserve">ПР </w:t>
      </w:r>
      <w:r w:rsidRPr="000A467E">
        <w:rPr>
          <w:rFonts w:ascii="Times New Roman" w:hAnsi="Times New Roman" w:cs="Times New Roman"/>
          <w:sz w:val="28"/>
          <w:szCs w:val="28"/>
          <w:u w:val="single"/>
        </w:rPr>
        <w:t>программы коррекционной работы может осуществляться с помощью мониторинговых процедур.</w:t>
      </w:r>
      <w:r w:rsidRPr="00B11FEA">
        <w:rPr>
          <w:rFonts w:ascii="Times New Roman" w:hAnsi="Times New Roman" w:cs="Times New Roman"/>
          <w:sz w:val="28"/>
          <w:szCs w:val="28"/>
        </w:rPr>
        <w:t xml:space="preserve"> Мониторинг, обладая такими характеристиками, как непрерывность, </w:t>
      </w:r>
      <w:proofErr w:type="spellStart"/>
      <w:r w:rsidRPr="00B11FEA">
        <w:rPr>
          <w:rFonts w:ascii="Times New Roman" w:hAnsi="Times New Roman" w:cs="Times New Roman"/>
          <w:sz w:val="28"/>
          <w:szCs w:val="28"/>
        </w:rPr>
        <w:lastRenderedPageBreak/>
        <w:t>диагностичность</w:t>
      </w:r>
      <w:proofErr w:type="spellEnd"/>
      <w:r w:rsidRPr="00B11FEA">
        <w:rPr>
          <w:rFonts w:ascii="Times New Roman" w:hAnsi="Times New Roman" w:cs="Times New Roman"/>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программы коррекционной работы целесообразно использовать все три формы мониторинга: </w:t>
      </w:r>
      <w:r w:rsidRPr="000A467E">
        <w:rPr>
          <w:rFonts w:ascii="Times New Roman" w:hAnsi="Times New Roman" w:cs="Times New Roman"/>
          <w:b/>
          <w:sz w:val="28"/>
          <w:szCs w:val="28"/>
        </w:rPr>
        <w:t>стартовую, текущую и финишную диагностику.</w:t>
      </w:r>
    </w:p>
    <w:p w:rsidR="009B3ECE" w:rsidRPr="00B11FEA" w:rsidRDefault="009B3ECE" w:rsidP="00044399">
      <w:pPr>
        <w:spacing w:after="0" w:line="240" w:lineRule="auto"/>
        <w:ind w:firstLine="709"/>
        <w:contextualSpacing/>
        <w:jc w:val="both"/>
        <w:rPr>
          <w:rFonts w:ascii="Times New Roman" w:hAnsi="Times New Roman" w:cs="Times New Roman"/>
          <w:sz w:val="28"/>
          <w:szCs w:val="28"/>
        </w:rPr>
      </w:pPr>
      <w:r w:rsidRPr="000A467E">
        <w:rPr>
          <w:rFonts w:ascii="Times New Roman" w:hAnsi="Times New Roman" w:cs="Times New Roman"/>
          <w:i/>
          <w:sz w:val="28"/>
          <w:szCs w:val="28"/>
        </w:rPr>
        <w:t>Стартовая диагностика</w:t>
      </w:r>
      <w:r w:rsidRPr="00B11FEA">
        <w:rPr>
          <w:rFonts w:ascii="Times New Roman" w:hAnsi="Times New Roman" w:cs="Times New Roman"/>
          <w:sz w:val="28"/>
          <w:szCs w:val="28"/>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044399">
      <w:pPr>
        <w:spacing w:after="0" w:line="240" w:lineRule="auto"/>
        <w:ind w:firstLine="709"/>
        <w:contextualSpacing/>
        <w:jc w:val="both"/>
        <w:rPr>
          <w:rFonts w:ascii="Times New Roman" w:hAnsi="Times New Roman" w:cs="Times New Roman"/>
          <w:sz w:val="28"/>
          <w:szCs w:val="28"/>
        </w:rPr>
      </w:pPr>
      <w:r w:rsidRPr="000A467E">
        <w:rPr>
          <w:rFonts w:ascii="Times New Roman" w:hAnsi="Times New Roman" w:cs="Times New Roman"/>
          <w:i/>
          <w:sz w:val="28"/>
          <w:szCs w:val="28"/>
        </w:rPr>
        <w:t>Текущая диагностика</w:t>
      </w:r>
      <w:r w:rsidRPr="00B11FEA">
        <w:rPr>
          <w:rFonts w:ascii="Times New Roman" w:hAnsi="Times New Roman" w:cs="Times New Roman"/>
          <w:sz w:val="28"/>
          <w:szCs w:val="28"/>
        </w:rPr>
        <w:t xml:space="preserve">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B11FEA">
        <w:rPr>
          <w:rFonts w:ascii="Times New Roman" w:hAnsi="Times New Roman" w:cs="Times New Roman"/>
          <w:sz w:val="28"/>
          <w:szCs w:val="28"/>
        </w:rPr>
        <w:t>неуспешности</w:t>
      </w:r>
      <w:proofErr w:type="spellEnd"/>
      <w:r w:rsidRPr="00B11FEA">
        <w:rPr>
          <w:rFonts w:ascii="Times New Roman" w:hAnsi="Times New Roman" w:cs="Times New Roman"/>
          <w:sz w:val="28"/>
          <w:szCs w:val="28"/>
        </w:rPr>
        <w:t xml:space="preserve">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w:t>
      </w:r>
      <w:proofErr w:type="spellStart"/>
      <w:r w:rsidRPr="00B11FEA">
        <w:rPr>
          <w:rFonts w:ascii="Times New Roman" w:hAnsi="Times New Roman" w:cs="Times New Roman"/>
          <w:sz w:val="28"/>
          <w:szCs w:val="28"/>
        </w:rPr>
        <w:t>эксперсс</w:t>
      </w:r>
      <w:proofErr w:type="spellEnd"/>
      <w:r w:rsidRPr="00B11FEA">
        <w:rPr>
          <w:rFonts w:ascii="Times New Roman" w:hAnsi="Times New Roman" w:cs="Times New Roman"/>
          <w:sz w:val="28"/>
          <w:szCs w:val="28"/>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B11FEA">
        <w:rPr>
          <w:rFonts w:ascii="Times New Roman" w:hAnsi="Times New Roman" w:cs="Times New Roman"/>
          <w:sz w:val="28"/>
          <w:szCs w:val="28"/>
        </w:rPr>
        <w:t>определенных</w:t>
      </w:r>
      <w:proofErr w:type="gramEnd"/>
      <w:r w:rsidRPr="00B11FEA">
        <w:rPr>
          <w:rFonts w:ascii="Times New Roman" w:hAnsi="Times New Roman" w:cs="Times New Roman"/>
          <w:sz w:val="28"/>
          <w:szCs w:val="28"/>
        </w:rPr>
        <w:t xml:space="preserve"> корректив. </w:t>
      </w:r>
    </w:p>
    <w:p w:rsidR="009B3ECE" w:rsidRPr="00B11FEA" w:rsidRDefault="009B3ECE" w:rsidP="00044399">
      <w:pPr>
        <w:spacing w:after="0" w:line="240" w:lineRule="auto"/>
        <w:ind w:firstLine="709"/>
        <w:contextualSpacing/>
        <w:jc w:val="both"/>
        <w:rPr>
          <w:rFonts w:ascii="Times New Roman" w:hAnsi="Times New Roman" w:cs="Times New Roman"/>
          <w:sz w:val="28"/>
          <w:szCs w:val="28"/>
        </w:rPr>
      </w:pPr>
      <w:r w:rsidRPr="000A467E">
        <w:rPr>
          <w:rFonts w:ascii="Times New Roman" w:hAnsi="Times New Roman" w:cs="Times New Roman"/>
          <w:i/>
          <w:sz w:val="28"/>
          <w:szCs w:val="28"/>
        </w:rPr>
        <w:t xml:space="preserve">Целью </w:t>
      </w:r>
      <w:r w:rsidR="000A467E">
        <w:rPr>
          <w:rFonts w:ascii="Times New Roman" w:hAnsi="Times New Roman" w:cs="Times New Roman"/>
          <w:i/>
          <w:sz w:val="28"/>
          <w:szCs w:val="28"/>
        </w:rPr>
        <w:t>итогов</w:t>
      </w:r>
      <w:r w:rsidRPr="000A467E">
        <w:rPr>
          <w:rFonts w:ascii="Times New Roman" w:hAnsi="Times New Roman" w:cs="Times New Roman"/>
          <w:i/>
          <w:sz w:val="28"/>
          <w:szCs w:val="28"/>
        </w:rPr>
        <w:t>ой диагностики</w:t>
      </w:r>
      <w:r w:rsidRPr="00B11FEA">
        <w:rPr>
          <w:rFonts w:ascii="Times New Roman" w:hAnsi="Times New Roman" w:cs="Times New Roman"/>
          <w:sz w:val="28"/>
          <w:szCs w:val="28"/>
        </w:rPr>
        <w:t xml:space="preserve">,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w:t>
      </w:r>
      <w:proofErr w:type="gramStart"/>
      <w:r w:rsidRPr="00B11FEA">
        <w:rPr>
          <w:rFonts w:ascii="Times New Roman" w:hAnsi="Times New Roman" w:cs="Times New Roman"/>
          <w:sz w:val="28"/>
          <w:szCs w:val="28"/>
        </w:rPr>
        <w:t>освоения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Pr="000A467E" w:rsidRDefault="009B3ECE" w:rsidP="00044399">
      <w:pPr>
        <w:spacing w:after="0" w:line="240" w:lineRule="auto"/>
        <w:ind w:firstLine="709"/>
        <w:contextualSpacing/>
        <w:jc w:val="both"/>
        <w:rPr>
          <w:rFonts w:ascii="Times New Roman" w:hAnsi="Times New Roman" w:cs="Times New Roman"/>
          <w:i/>
          <w:sz w:val="28"/>
          <w:szCs w:val="28"/>
        </w:rPr>
      </w:pPr>
      <w:r w:rsidRPr="000A467E">
        <w:rPr>
          <w:rFonts w:ascii="Times New Roman" w:hAnsi="Times New Roman" w:cs="Times New Roman"/>
          <w:i/>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044399">
      <w:pPr>
        <w:tabs>
          <w:tab w:val="right" w:leader="dot" w:pos="9329"/>
        </w:tabs>
        <w:spacing w:after="0" w:line="24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proofErr w:type="gramStart"/>
      <w:r w:rsidRPr="00BE7417">
        <w:rPr>
          <w:rFonts w:hAnsi="Times New Roman"/>
          <w:color w:val="auto"/>
          <w:sz w:val="28"/>
          <w:szCs w:val="28"/>
        </w:rPr>
        <w:t>обучающимся</w:t>
      </w:r>
      <w:proofErr w:type="gramEnd"/>
      <w:r w:rsidRPr="00BE7417">
        <w:rPr>
          <w:rFonts w:ascii="Times New Roman"/>
          <w:color w:val="auto"/>
          <w:sz w:val="28"/>
          <w:szCs w:val="28"/>
        </w:rPr>
        <w:t xml:space="preserve">. </w:t>
      </w:r>
      <w:proofErr w:type="gramStart"/>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w:t>
      </w:r>
      <w:proofErr w:type="gramEnd"/>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04439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w:t>
      </w:r>
      <w:r w:rsidRPr="00B11FEA">
        <w:rPr>
          <w:rFonts w:ascii="Times New Roman" w:hAnsi="Times New Roman" w:cs="Times New Roman"/>
          <w:sz w:val="28"/>
          <w:szCs w:val="28"/>
        </w:rPr>
        <w:lastRenderedPageBreak/>
        <w:t xml:space="preserve">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B11FEA">
        <w:rPr>
          <w:rFonts w:ascii="Times New Roman" w:hAnsi="Times New Roman" w:cs="Times New Roman"/>
          <w:sz w:val="28"/>
          <w:szCs w:val="28"/>
        </w:rPr>
        <w:t>развития</w:t>
      </w:r>
      <w:proofErr w:type="gramEnd"/>
      <w:r w:rsidRPr="00B11FEA">
        <w:rPr>
          <w:rFonts w:ascii="Times New Roman" w:hAnsi="Times New Roman" w:cs="Times New Roman"/>
          <w:sz w:val="28"/>
          <w:szCs w:val="28"/>
        </w:rPr>
        <w:t xml:space="preserve"> на жизнедеятельность обучающихся, проявляется не только в учебно-познавательной деятельности, но и повседневной жизни. </w:t>
      </w:r>
    </w:p>
    <w:p w:rsidR="000A467E" w:rsidRPr="000A467E" w:rsidRDefault="000A467E" w:rsidP="000A467E">
      <w:pPr>
        <w:spacing w:after="0" w:line="240" w:lineRule="auto"/>
        <w:ind w:firstLine="709"/>
        <w:contextualSpacing/>
        <w:jc w:val="both"/>
        <w:rPr>
          <w:rFonts w:ascii="Times New Roman" w:hAnsi="Times New Roman" w:cs="Times New Roman"/>
          <w:sz w:val="28"/>
          <w:szCs w:val="28"/>
        </w:rPr>
      </w:pPr>
      <w:r w:rsidRPr="000A467E">
        <w:rPr>
          <w:rFonts w:ascii="Times New Roman" w:hAnsi="Times New Roman" w:cs="Times New Roman"/>
          <w:sz w:val="28"/>
          <w:szCs w:val="28"/>
        </w:rPr>
        <w:t>При возникновении трудностей в освоении обуча</w:t>
      </w:r>
      <w:r>
        <w:rPr>
          <w:rFonts w:ascii="Times New Roman" w:hAnsi="Times New Roman" w:cs="Times New Roman"/>
          <w:sz w:val="28"/>
          <w:szCs w:val="28"/>
        </w:rPr>
        <w:t xml:space="preserve">ющимся с ЗПР содержания АООП </w:t>
      </w:r>
      <w:r w:rsidRPr="000A467E">
        <w:rPr>
          <w:rFonts w:ascii="Times New Roman" w:hAnsi="Times New Roman" w:cs="Times New Roman"/>
          <w:sz w:val="28"/>
          <w:szCs w:val="28"/>
        </w:rPr>
        <w:t xml:space="preserve">НОО специалисты, осуществляющие его психолого-педагогическое сопровождение, </w:t>
      </w:r>
      <w:r w:rsidRPr="002876DF">
        <w:rPr>
          <w:rFonts w:ascii="Times New Roman" w:hAnsi="Times New Roman" w:cs="Times New Roman"/>
          <w:sz w:val="28"/>
          <w:szCs w:val="28"/>
          <w:u w:val="single"/>
        </w:rPr>
        <w:t>должны оперативно дополнить структуру Программы коррекционной работы соответствующим направлением работы.</w:t>
      </w:r>
    </w:p>
    <w:p w:rsidR="009B3ECE" w:rsidRPr="00B11FEA" w:rsidRDefault="009B3ECE" w:rsidP="000A467E">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044399">
      <w:pPr>
        <w:spacing w:after="0" w:line="24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w:t>
      </w:r>
      <w:proofErr w:type="gramStart"/>
      <w:r w:rsidRPr="00FA5306">
        <w:rPr>
          <w:rFonts w:ascii="Times New Roman" w:hAnsi="Times New Roman"/>
          <w:sz w:val="28"/>
        </w:rPr>
        <w:t>обучающимися</w:t>
      </w:r>
      <w:proofErr w:type="gramEnd"/>
      <w:r w:rsidRPr="00FA5306">
        <w:rPr>
          <w:rFonts w:ascii="Times New Roman" w:hAnsi="Times New Roman"/>
          <w:sz w:val="28"/>
        </w:rPr>
        <w:t xml:space="preserve">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806B09">
      <w:pPr>
        <w:pStyle w:val="1"/>
      </w:pPr>
      <w:bookmarkStart w:id="5" w:name="_Toc415833118"/>
      <w:r w:rsidRPr="00156537">
        <w:t>2. Содержательный раздел</w:t>
      </w:r>
      <w:bookmarkEnd w:id="5"/>
    </w:p>
    <w:p w:rsidR="00E55EFD" w:rsidRPr="00840B1F" w:rsidRDefault="00E55EFD" w:rsidP="00044399">
      <w:pPr>
        <w:spacing w:after="0" w:line="24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4"/>
      </w:r>
      <w:r w:rsidR="003429B3">
        <w:rPr>
          <w:rFonts w:ascii="Times New Roman" w:hAnsi="Times New Roman" w:cs="Times New Roman"/>
          <w:sz w:val="28"/>
          <w:szCs w:val="28"/>
        </w:rPr>
        <w:t xml:space="preserve"> (см. ООП НОО </w:t>
      </w:r>
      <w:r w:rsidR="00735AD1">
        <w:rPr>
          <w:rFonts w:ascii="Times New Roman" w:eastAsia="Times New Roman" w:hAnsi="Times New Roman" w:cs="Times New Roman"/>
          <w:sz w:val="28"/>
          <w:szCs w:val="28"/>
        </w:rPr>
        <w:t>ЧОУ «</w:t>
      </w:r>
      <w:proofErr w:type="spellStart"/>
      <w:r w:rsidR="00735AD1">
        <w:rPr>
          <w:rFonts w:ascii="Times New Roman" w:eastAsia="Times New Roman" w:hAnsi="Times New Roman" w:cs="Times New Roman"/>
          <w:sz w:val="28"/>
          <w:szCs w:val="28"/>
        </w:rPr>
        <w:t>Иоанно</w:t>
      </w:r>
      <w:proofErr w:type="spellEnd"/>
      <w:r w:rsidR="00735AD1">
        <w:rPr>
          <w:rFonts w:ascii="Times New Roman" w:eastAsia="Times New Roman" w:hAnsi="Times New Roman" w:cs="Times New Roman"/>
          <w:sz w:val="28"/>
          <w:szCs w:val="28"/>
        </w:rPr>
        <w:t>-Богословская Православная ООШ СПБММ</w:t>
      </w:r>
      <w:r w:rsidR="00735AD1">
        <w:rPr>
          <w:rFonts w:ascii="Times New Roman" w:hAnsi="Times New Roman" w:cs="Times New Roman"/>
          <w:sz w:val="28"/>
          <w:szCs w:val="28"/>
        </w:rPr>
        <w:t>»</w:t>
      </w:r>
      <w:proofErr w:type="gramStart"/>
      <w:r w:rsidR="00735AD1">
        <w:rPr>
          <w:rFonts w:ascii="Times New Roman" w:hAnsi="Times New Roman" w:cs="Times New Roman"/>
          <w:sz w:val="28"/>
          <w:szCs w:val="28"/>
        </w:rPr>
        <w:t xml:space="preserve"> </w:t>
      </w:r>
      <w:r w:rsidR="003429B3">
        <w:rPr>
          <w:rFonts w:ascii="Times New Roman" w:hAnsi="Times New Roman" w:cs="Times New Roman"/>
          <w:sz w:val="28"/>
          <w:szCs w:val="28"/>
        </w:rPr>
        <w:t>)</w:t>
      </w:r>
      <w:proofErr w:type="gramEnd"/>
      <w:r w:rsidR="003429B3">
        <w:rPr>
          <w:rFonts w:ascii="Times New Roman" w:hAnsi="Times New Roman" w:cs="Times New Roman"/>
          <w:sz w:val="28"/>
          <w:szCs w:val="28"/>
        </w:rPr>
        <w:t>.</w:t>
      </w:r>
    </w:p>
    <w:p w:rsidR="00E55EFD" w:rsidRDefault="00840B1F" w:rsidP="00044399">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233D5E">
      <w:pPr>
        <w:pStyle w:val="2"/>
      </w:pPr>
      <w:bookmarkStart w:id="6" w:name="_Toc415833119"/>
      <w:r w:rsidRPr="005B0956">
        <w:t>2.1. Направление и содержание программы коррекционной работы</w:t>
      </w:r>
      <w:bookmarkEnd w:id="6"/>
    </w:p>
    <w:p w:rsidR="007B3FB1" w:rsidRDefault="001B7D54" w:rsidP="00B9665F">
      <w:pPr>
        <w:spacing w:after="0" w:line="240" w:lineRule="auto"/>
        <w:ind w:firstLine="709"/>
        <w:jc w:val="both"/>
        <w:rPr>
          <w:rFonts w:ascii="Times New Roman" w:hAnsi="Times New Roman" w:cs="Times New Roman"/>
          <w:sz w:val="28"/>
          <w:szCs w:val="28"/>
        </w:rPr>
      </w:pPr>
      <w:r w:rsidRPr="001B7D54">
        <w:rPr>
          <w:rFonts w:ascii="Times New Roman" w:hAnsi="Times New Roman" w:cs="Times New Roman"/>
          <w:sz w:val="28"/>
          <w:szCs w:val="28"/>
        </w:rPr>
        <w:t xml:space="preserve">Программа коррекционной работы в соответствии с требованиями ФГОСНОО обучающихся с ОВЗ представляет собой </w:t>
      </w:r>
      <w:r w:rsidRPr="001B7D54">
        <w:rPr>
          <w:rFonts w:ascii="Times New Roman" w:hAnsi="Times New Roman" w:cs="Times New Roman"/>
          <w:i/>
          <w:iCs/>
          <w:sz w:val="28"/>
          <w:szCs w:val="28"/>
        </w:rPr>
        <w:t>систему комплексной</w:t>
      </w:r>
      <w:r>
        <w:rPr>
          <w:rFonts w:ascii="Times New Roman" w:hAnsi="Times New Roman" w:cs="Times New Roman"/>
          <w:i/>
          <w:iCs/>
          <w:sz w:val="28"/>
          <w:szCs w:val="28"/>
        </w:rPr>
        <w:t xml:space="preserve"> </w:t>
      </w:r>
      <w:r w:rsidRPr="001B7D54">
        <w:rPr>
          <w:rFonts w:ascii="Times New Roman" w:hAnsi="Times New Roman" w:cs="Times New Roman"/>
          <w:i/>
          <w:iCs/>
          <w:sz w:val="28"/>
          <w:szCs w:val="28"/>
        </w:rPr>
        <w:t>помощи</w:t>
      </w:r>
      <w:r>
        <w:rPr>
          <w:rFonts w:ascii="Times New Roman" w:hAnsi="Times New Roman" w:cs="Times New Roman"/>
          <w:i/>
          <w:iCs/>
          <w:sz w:val="28"/>
          <w:szCs w:val="28"/>
        </w:rPr>
        <w:t xml:space="preserve"> </w:t>
      </w:r>
      <w:r w:rsidRPr="001B7D54">
        <w:rPr>
          <w:rFonts w:ascii="Times New Roman" w:hAnsi="Times New Roman" w:cs="Times New Roman"/>
          <w:sz w:val="28"/>
          <w:szCs w:val="28"/>
        </w:rPr>
        <w:t>обучающимся с ЗПР в освоении АООП НОО, коррекцию недостатков в физическом и (или) психическом развитии обучающихся, их социальную адаптацию.</w:t>
      </w:r>
      <w:r w:rsidR="00302894">
        <w:rPr>
          <w:rFonts w:ascii="Times New Roman" w:hAnsi="Times New Roman" w:cs="Times New Roman"/>
          <w:sz w:val="28"/>
          <w:szCs w:val="28"/>
        </w:rPr>
        <w:t xml:space="preserve"> </w:t>
      </w:r>
      <w:r w:rsidR="007B3FB1" w:rsidRPr="00A336DF">
        <w:rPr>
          <w:rFonts w:ascii="Times New Roman" w:hAnsi="Times New Roman" w:cs="Times New Roman"/>
          <w:bCs/>
          <w:iCs/>
          <w:sz w:val="28"/>
          <w:szCs w:val="28"/>
        </w:rPr>
        <w:t xml:space="preserve">Содержание </w:t>
      </w:r>
      <w:r w:rsidR="007B3FB1">
        <w:rPr>
          <w:rFonts w:ascii="Times New Roman" w:hAnsi="Times New Roman" w:cs="Times New Roman"/>
          <w:bCs/>
          <w:iCs/>
          <w:sz w:val="28"/>
          <w:szCs w:val="28"/>
        </w:rPr>
        <w:t xml:space="preserve">программы </w:t>
      </w:r>
      <w:r w:rsidR="007B3FB1" w:rsidRPr="00A336DF">
        <w:rPr>
          <w:rFonts w:ascii="Times New Roman" w:hAnsi="Times New Roman" w:cs="Times New Roman"/>
          <w:bCs/>
          <w:iCs/>
          <w:sz w:val="28"/>
          <w:szCs w:val="28"/>
        </w:rPr>
        <w:t>коррекционно</w:t>
      </w:r>
      <w:r w:rsidR="007B3FB1">
        <w:rPr>
          <w:rFonts w:ascii="Times New Roman" w:hAnsi="Times New Roman" w:cs="Times New Roman"/>
          <w:bCs/>
          <w:iCs/>
          <w:sz w:val="28"/>
          <w:szCs w:val="28"/>
        </w:rPr>
        <w:t>й</w:t>
      </w:r>
      <w:r w:rsidR="007B3FB1" w:rsidRPr="00A336DF">
        <w:rPr>
          <w:rFonts w:ascii="Times New Roman" w:hAnsi="Times New Roman" w:cs="Times New Roman"/>
          <w:bCs/>
          <w:iCs/>
          <w:sz w:val="28"/>
          <w:szCs w:val="28"/>
        </w:rPr>
        <w:t xml:space="preserve"> работы для каждого обучающегося</w:t>
      </w:r>
      <w:r w:rsidR="007B3FB1" w:rsidRPr="00A336DF">
        <w:rPr>
          <w:rFonts w:ascii="Times New Roman" w:hAnsi="Times New Roman" w:cs="Times New Roman"/>
          <w:sz w:val="28"/>
          <w:szCs w:val="28"/>
        </w:rPr>
        <w:t xml:space="preserve"> определяется с учетом его особых образовательных потребно</w:t>
      </w:r>
      <w:r w:rsidR="007B3FB1">
        <w:rPr>
          <w:rFonts w:ascii="Times New Roman" w:hAnsi="Times New Roman" w:cs="Times New Roman"/>
          <w:sz w:val="28"/>
          <w:szCs w:val="28"/>
        </w:rPr>
        <w:t>стей на основе рекомендаций ПМПК, индивидуальной программы реабилитации</w:t>
      </w:r>
      <w:r w:rsidR="007B3FB1" w:rsidRPr="00A336DF">
        <w:rPr>
          <w:rFonts w:ascii="Times New Roman" w:hAnsi="Times New Roman" w:cs="Times New Roman"/>
          <w:sz w:val="28"/>
          <w:szCs w:val="28"/>
        </w:rPr>
        <w:t xml:space="preserve">. </w:t>
      </w:r>
      <w:r w:rsidR="00B9665F">
        <w:rPr>
          <w:rFonts w:hAnsi="Times New Roman"/>
          <w:color w:val="auto"/>
          <w:sz w:val="28"/>
          <w:szCs w:val="28"/>
        </w:rPr>
        <w:t xml:space="preserve"> </w:t>
      </w:r>
    </w:p>
    <w:p w:rsidR="00F03F14" w:rsidRPr="00302894" w:rsidRDefault="00302894" w:rsidP="00302894">
      <w:pPr>
        <w:pStyle w:val="14TexstOSNOVA1012"/>
        <w:spacing w:line="240" w:lineRule="auto"/>
        <w:ind w:firstLine="709"/>
        <w:rPr>
          <w:rFonts w:ascii="Times New Roman" w:hAnsi="Times New Roman" w:cs="Times New Roman"/>
          <w:i/>
          <w:sz w:val="28"/>
          <w:szCs w:val="28"/>
        </w:rPr>
      </w:pPr>
      <w:r w:rsidRPr="00302894">
        <w:rPr>
          <w:rFonts w:ascii="Times New Roman" w:hAnsi="Times New Roman" w:cs="Times New Roman"/>
          <w:i/>
          <w:color w:val="auto"/>
          <w:kern w:val="2"/>
          <w:sz w:val="28"/>
          <w:szCs w:val="28"/>
        </w:rPr>
        <w:t xml:space="preserve"> </w:t>
      </w:r>
      <w:r w:rsidR="00F03F14" w:rsidRPr="00302894">
        <w:rPr>
          <w:rFonts w:ascii="Times New Roman" w:hAnsi="Times New Roman" w:cs="Times New Roman"/>
          <w:i/>
          <w:sz w:val="28"/>
          <w:szCs w:val="28"/>
        </w:rPr>
        <w:t>Программа коррекционной работы</w:t>
      </w:r>
      <w:r w:rsidR="00F03F14" w:rsidRPr="00302894">
        <w:rPr>
          <w:rFonts w:ascii="Times New Roman" w:hAnsi="Times New Roman" w:cs="Times New Roman"/>
          <w:b/>
          <w:i/>
          <w:sz w:val="28"/>
          <w:szCs w:val="28"/>
        </w:rPr>
        <w:t xml:space="preserve"> </w:t>
      </w:r>
      <w:r w:rsidR="00F03F14" w:rsidRPr="00302894">
        <w:rPr>
          <w:rFonts w:ascii="Times New Roman" w:hAnsi="Times New Roman" w:cs="Times New Roman"/>
          <w:i/>
          <w:sz w:val="28"/>
          <w:szCs w:val="28"/>
        </w:rPr>
        <w:t>обеспечива</w:t>
      </w:r>
      <w:r w:rsidR="00565251" w:rsidRPr="00302894">
        <w:rPr>
          <w:rFonts w:ascii="Times New Roman" w:hAnsi="Times New Roman" w:cs="Times New Roman"/>
          <w:i/>
          <w:sz w:val="28"/>
          <w:szCs w:val="28"/>
        </w:rPr>
        <w:t>ет</w:t>
      </w:r>
      <w:r w:rsidR="00F03F14" w:rsidRPr="00302894">
        <w:rPr>
          <w:rFonts w:ascii="Times New Roman" w:hAnsi="Times New Roman" w:cs="Times New Roman"/>
          <w:i/>
          <w:sz w:val="28"/>
          <w:szCs w:val="28"/>
        </w:rPr>
        <w:t>:</w:t>
      </w:r>
    </w:p>
    <w:p w:rsidR="00F03F14" w:rsidRPr="00F03F14" w:rsidRDefault="00F13969" w:rsidP="00044399">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3F14"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13969" w:rsidP="00044399">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3F14"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13969" w:rsidP="00044399">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3F14" w:rsidRPr="00F03F14">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13969" w:rsidP="00044399">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3F14" w:rsidRPr="00F03F14">
        <w:rPr>
          <w:rFonts w:ascii="Times New Roman" w:hAnsi="Times New Roman" w:cs="Times New Roman"/>
          <w:sz w:val="28"/>
          <w:szCs w:val="28"/>
        </w:rPr>
        <w:t xml:space="preserve">оказание помощи в освоении </w:t>
      </w:r>
      <w:proofErr w:type="gramStart"/>
      <w:r w:rsidR="00F03F14" w:rsidRPr="00F03F14">
        <w:rPr>
          <w:rFonts w:ascii="Times New Roman" w:hAnsi="Times New Roman" w:cs="Times New Roman"/>
          <w:sz w:val="28"/>
          <w:szCs w:val="28"/>
        </w:rPr>
        <w:t>обучающимися</w:t>
      </w:r>
      <w:proofErr w:type="gramEnd"/>
      <w:r w:rsidR="00F03F14" w:rsidRPr="00F03F14">
        <w:rPr>
          <w:rFonts w:ascii="Times New Roman" w:hAnsi="Times New Roman" w:cs="Times New Roman"/>
          <w:sz w:val="28"/>
          <w:szCs w:val="28"/>
        </w:rPr>
        <w:t xml:space="preserve"> с ЗПР АООП НОО;</w:t>
      </w:r>
    </w:p>
    <w:p w:rsidR="00F03F14" w:rsidRPr="00F03F14" w:rsidRDefault="00F13969" w:rsidP="00044399">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3F14" w:rsidRPr="00F03F14">
        <w:rPr>
          <w:rFonts w:ascii="Times New Roman" w:hAnsi="Times New Roman" w:cs="Times New Roman"/>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00F03F14" w:rsidRPr="00F03F14">
        <w:rPr>
          <w:rFonts w:ascii="Times New Roman" w:hAnsi="Times New Roman" w:cs="Times New Roman"/>
          <w:sz w:val="28"/>
          <w:szCs w:val="28"/>
        </w:rPr>
        <w:t>со</w:t>
      </w:r>
      <w:proofErr w:type="gramEnd"/>
      <w:r w:rsidR="00F03F14" w:rsidRPr="00F03F14">
        <w:rPr>
          <w:rFonts w:ascii="Times New Roman" w:hAnsi="Times New Roman" w:cs="Times New Roman"/>
          <w:sz w:val="28"/>
          <w:szCs w:val="28"/>
        </w:rPr>
        <w:t xml:space="preserve"> взрослыми и детьми, формированию представлений об окружающем мире и собственных возможностях.</w:t>
      </w:r>
    </w:p>
    <w:p w:rsidR="00302894" w:rsidRPr="00302894" w:rsidRDefault="00302894" w:rsidP="00302894">
      <w:pPr>
        <w:pStyle w:val="Default"/>
        <w:tabs>
          <w:tab w:val="left" w:pos="0"/>
        </w:tabs>
        <w:ind w:firstLine="709"/>
        <w:jc w:val="both"/>
        <w:rPr>
          <w:sz w:val="28"/>
          <w:szCs w:val="28"/>
        </w:rPr>
      </w:pPr>
      <w:r w:rsidRPr="00302894">
        <w:rPr>
          <w:b/>
          <w:bCs/>
          <w:sz w:val="28"/>
          <w:szCs w:val="28"/>
        </w:rPr>
        <w:t xml:space="preserve">Целью </w:t>
      </w:r>
      <w:r w:rsidRPr="00302894">
        <w:rPr>
          <w:sz w:val="28"/>
          <w:szCs w:val="28"/>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302894" w:rsidRPr="00302894" w:rsidRDefault="00302894" w:rsidP="00302894">
      <w:pPr>
        <w:pStyle w:val="Default"/>
        <w:tabs>
          <w:tab w:val="left" w:pos="0"/>
        </w:tabs>
        <w:ind w:firstLine="709"/>
        <w:jc w:val="both"/>
        <w:rPr>
          <w:sz w:val="28"/>
          <w:szCs w:val="28"/>
        </w:rPr>
      </w:pPr>
      <w:r w:rsidRPr="00302894">
        <w:rPr>
          <w:b/>
          <w:bCs/>
          <w:sz w:val="28"/>
          <w:szCs w:val="28"/>
        </w:rPr>
        <w:t>Задачи программы:</w:t>
      </w:r>
    </w:p>
    <w:p w:rsidR="00302894" w:rsidRPr="00302894" w:rsidRDefault="00302894" w:rsidP="00302894">
      <w:pPr>
        <w:pStyle w:val="Default"/>
        <w:tabs>
          <w:tab w:val="left" w:pos="0"/>
        </w:tabs>
        <w:ind w:firstLine="709"/>
        <w:jc w:val="both"/>
        <w:rPr>
          <w:sz w:val="28"/>
          <w:szCs w:val="28"/>
        </w:rPr>
      </w:pPr>
      <w:r w:rsidRPr="00302894">
        <w:rPr>
          <w:sz w:val="28"/>
          <w:szCs w:val="28"/>
        </w:rPr>
        <w:t>-определение особых  образовательных  потребностей  обучающихся  с ЗПР;</w:t>
      </w:r>
    </w:p>
    <w:p w:rsidR="00302894" w:rsidRPr="00302894" w:rsidRDefault="00302894" w:rsidP="00302894">
      <w:pPr>
        <w:pStyle w:val="Default"/>
        <w:tabs>
          <w:tab w:val="left" w:pos="0"/>
        </w:tabs>
        <w:spacing w:after="27"/>
        <w:ind w:firstLine="709"/>
        <w:jc w:val="both"/>
        <w:rPr>
          <w:sz w:val="28"/>
          <w:szCs w:val="28"/>
        </w:rPr>
      </w:pPr>
      <w:r w:rsidRPr="00302894">
        <w:rPr>
          <w:sz w:val="28"/>
          <w:szCs w:val="28"/>
        </w:rPr>
        <w:t xml:space="preserve">- повышение возможностей обучающихся с ЗПР в освоении АООП НОО и интегрировании в образовательный процесс; </w:t>
      </w:r>
    </w:p>
    <w:p w:rsidR="00302894" w:rsidRPr="00302894" w:rsidRDefault="00302894" w:rsidP="00302894">
      <w:pPr>
        <w:pStyle w:val="Default"/>
        <w:tabs>
          <w:tab w:val="left" w:pos="0"/>
        </w:tabs>
        <w:spacing w:after="27"/>
        <w:ind w:firstLine="709"/>
        <w:jc w:val="both"/>
        <w:rPr>
          <w:sz w:val="28"/>
          <w:szCs w:val="28"/>
        </w:rPr>
      </w:pPr>
      <w:r w:rsidRPr="00302894">
        <w:rPr>
          <w:sz w:val="28"/>
          <w:szCs w:val="28"/>
        </w:rPr>
        <w:t xml:space="preserve">- своевременное выявление </w:t>
      </w:r>
      <w:proofErr w:type="gramStart"/>
      <w:r w:rsidRPr="00302894">
        <w:rPr>
          <w:sz w:val="28"/>
          <w:szCs w:val="28"/>
        </w:rPr>
        <w:t>обучающихся</w:t>
      </w:r>
      <w:proofErr w:type="gramEnd"/>
      <w:r w:rsidRPr="00302894">
        <w:rPr>
          <w:sz w:val="28"/>
          <w:szCs w:val="28"/>
        </w:rPr>
        <w:t xml:space="preserve"> с трудностями адаптации в образовательно-воспитательном процессе; </w:t>
      </w:r>
    </w:p>
    <w:p w:rsidR="00302894" w:rsidRPr="00302894" w:rsidRDefault="00302894" w:rsidP="00302894">
      <w:pPr>
        <w:pStyle w:val="Default"/>
        <w:tabs>
          <w:tab w:val="left" w:pos="0"/>
        </w:tabs>
        <w:ind w:firstLine="709"/>
        <w:jc w:val="both"/>
        <w:rPr>
          <w:sz w:val="28"/>
          <w:szCs w:val="28"/>
        </w:rPr>
      </w:pPr>
      <w:r w:rsidRPr="00302894">
        <w:rPr>
          <w:sz w:val="28"/>
          <w:szCs w:val="28"/>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302894" w:rsidRPr="00302894" w:rsidRDefault="00302894" w:rsidP="00302894">
      <w:pPr>
        <w:pStyle w:val="Default"/>
        <w:tabs>
          <w:tab w:val="left" w:pos="0"/>
        </w:tabs>
        <w:ind w:firstLine="709"/>
        <w:jc w:val="both"/>
        <w:rPr>
          <w:sz w:val="28"/>
          <w:szCs w:val="28"/>
        </w:rPr>
      </w:pPr>
      <w:r w:rsidRPr="00302894">
        <w:rPr>
          <w:sz w:val="28"/>
          <w:szCs w:val="28"/>
        </w:rPr>
        <w:t xml:space="preserve">-оказание родителям (законным представителям) </w:t>
      </w:r>
      <w:proofErr w:type="gramStart"/>
      <w:r w:rsidRPr="00302894">
        <w:rPr>
          <w:sz w:val="28"/>
          <w:szCs w:val="28"/>
        </w:rPr>
        <w:t>обучающихся</w:t>
      </w:r>
      <w:proofErr w:type="gramEnd"/>
      <w:r w:rsidRPr="00302894">
        <w:rPr>
          <w:sz w:val="28"/>
          <w:szCs w:val="28"/>
        </w:rPr>
        <w:t xml:space="preserve"> с ЗПР консультативной и методической помощи по медицинским, социальным, психологическим, правовым и другим вопросам.</w:t>
      </w:r>
    </w:p>
    <w:p w:rsidR="00302894" w:rsidRPr="00302894" w:rsidRDefault="00302894" w:rsidP="00302894">
      <w:pPr>
        <w:pStyle w:val="Default"/>
        <w:tabs>
          <w:tab w:val="left" w:pos="0"/>
        </w:tabs>
        <w:ind w:firstLine="709"/>
        <w:jc w:val="both"/>
        <w:rPr>
          <w:sz w:val="28"/>
          <w:szCs w:val="28"/>
        </w:rPr>
      </w:pPr>
      <w:r w:rsidRPr="00302894">
        <w:rPr>
          <w:b/>
          <w:bCs/>
          <w:i/>
          <w:iCs/>
          <w:sz w:val="28"/>
          <w:szCs w:val="28"/>
        </w:rPr>
        <w:t>Содержание программы коррекционной работы определяют следующие принципы:</w:t>
      </w:r>
    </w:p>
    <w:p w:rsidR="00302894" w:rsidRPr="00302894" w:rsidRDefault="00302894" w:rsidP="00302894">
      <w:pPr>
        <w:pStyle w:val="Default"/>
        <w:tabs>
          <w:tab w:val="left" w:pos="0"/>
        </w:tabs>
        <w:ind w:firstLine="709"/>
        <w:jc w:val="both"/>
        <w:rPr>
          <w:sz w:val="28"/>
          <w:szCs w:val="28"/>
        </w:rPr>
      </w:pPr>
      <w:r w:rsidRPr="00302894">
        <w:rPr>
          <w:sz w:val="28"/>
          <w:szCs w:val="28"/>
        </w:rPr>
        <w:t xml:space="preserve">Принцип </w:t>
      </w:r>
      <w:r w:rsidRPr="00302894">
        <w:rPr>
          <w:i/>
          <w:iCs/>
          <w:sz w:val="28"/>
          <w:szCs w:val="28"/>
        </w:rPr>
        <w:t>приоритетности интересов</w:t>
      </w:r>
      <w:r>
        <w:rPr>
          <w:i/>
          <w:iCs/>
          <w:sz w:val="28"/>
          <w:szCs w:val="28"/>
        </w:rPr>
        <w:t xml:space="preserve"> </w:t>
      </w:r>
      <w:r w:rsidRPr="00302894">
        <w:rPr>
          <w:sz w:val="28"/>
          <w:szCs w:val="28"/>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302894" w:rsidRPr="00302894" w:rsidRDefault="00302894" w:rsidP="00302894">
      <w:pPr>
        <w:pStyle w:val="Default"/>
        <w:tabs>
          <w:tab w:val="left" w:pos="0"/>
        </w:tabs>
        <w:ind w:firstLine="709"/>
        <w:jc w:val="both"/>
        <w:rPr>
          <w:sz w:val="28"/>
          <w:szCs w:val="28"/>
        </w:rPr>
      </w:pPr>
      <w:r w:rsidRPr="00302894">
        <w:rPr>
          <w:sz w:val="28"/>
          <w:szCs w:val="28"/>
        </w:rPr>
        <w:t xml:space="preserve">Принцип </w:t>
      </w:r>
      <w:r w:rsidRPr="00302894">
        <w:rPr>
          <w:i/>
          <w:iCs/>
          <w:sz w:val="28"/>
          <w:szCs w:val="28"/>
        </w:rPr>
        <w:t>системности</w:t>
      </w:r>
      <w:r>
        <w:rPr>
          <w:i/>
          <w:iCs/>
          <w:sz w:val="28"/>
          <w:szCs w:val="28"/>
        </w:rPr>
        <w:t xml:space="preserve"> </w:t>
      </w:r>
      <w:r w:rsidRPr="00302894">
        <w:rPr>
          <w:i/>
          <w:iCs/>
          <w:sz w:val="28"/>
          <w:szCs w:val="28"/>
        </w:rPr>
        <w:t>-</w:t>
      </w:r>
      <w:r>
        <w:rPr>
          <w:i/>
          <w:iCs/>
          <w:sz w:val="28"/>
          <w:szCs w:val="28"/>
        </w:rPr>
        <w:t xml:space="preserve"> </w:t>
      </w:r>
      <w:r w:rsidRPr="00302894">
        <w:rPr>
          <w:sz w:val="28"/>
          <w:szCs w:val="28"/>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r>
        <w:rPr>
          <w:sz w:val="28"/>
          <w:szCs w:val="28"/>
        </w:rPr>
        <w:t xml:space="preserve"> </w:t>
      </w:r>
      <w:r w:rsidRPr="00302894">
        <w:rPr>
          <w:sz w:val="28"/>
          <w:szCs w:val="28"/>
        </w:rPr>
        <w:t>взаимодействия участников.</w:t>
      </w:r>
    </w:p>
    <w:p w:rsidR="00302894" w:rsidRPr="00302894" w:rsidRDefault="00302894" w:rsidP="00302894">
      <w:pPr>
        <w:pStyle w:val="Default"/>
        <w:tabs>
          <w:tab w:val="left" w:pos="0"/>
        </w:tabs>
        <w:ind w:firstLine="709"/>
        <w:jc w:val="both"/>
        <w:rPr>
          <w:sz w:val="28"/>
          <w:szCs w:val="28"/>
        </w:rPr>
      </w:pPr>
      <w:r w:rsidRPr="00302894">
        <w:rPr>
          <w:sz w:val="28"/>
          <w:szCs w:val="28"/>
        </w:rPr>
        <w:t xml:space="preserve">Принцип </w:t>
      </w:r>
      <w:r w:rsidRPr="00302894">
        <w:rPr>
          <w:i/>
          <w:iCs/>
          <w:sz w:val="28"/>
          <w:szCs w:val="28"/>
        </w:rPr>
        <w:t>непрерывности</w:t>
      </w:r>
      <w:r>
        <w:rPr>
          <w:i/>
          <w:iCs/>
          <w:sz w:val="28"/>
          <w:szCs w:val="28"/>
        </w:rPr>
        <w:t xml:space="preserve"> </w:t>
      </w:r>
      <w:r w:rsidRPr="00302894">
        <w:rPr>
          <w:sz w:val="28"/>
          <w:szCs w:val="28"/>
        </w:rPr>
        <w:t>обеспечивает проведение коррекционной работы на всем протяжении обучения школьников с учетом изменений в их личности.</w:t>
      </w:r>
    </w:p>
    <w:p w:rsidR="00302894" w:rsidRPr="00302894" w:rsidRDefault="00302894" w:rsidP="00302894">
      <w:pPr>
        <w:pStyle w:val="Default"/>
        <w:tabs>
          <w:tab w:val="left" w:pos="0"/>
        </w:tabs>
        <w:ind w:firstLine="709"/>
        <w:jc w:val="both"/>
        <w:rPr>
          <w:sz w:val="28"/>
          <w:szCs w:val="28"/>
        </w:rPr>
      </w:pPr>
      <w:proofErr w:type="gramStart"/>
      <w:r w:rsidRPr="00302894">
        <w:rPr>
          <w:sz w:val="28"/>
          <w:szCs w:val="28"/>
        </w:rPr>
        <w:t>Принцип</w:t>
      </w:r>
      <w:r>
        <w:rPr>
          <w:sz w:val="28"/>
          <w:szCs w:val="28"/>
        </w:rPr>
        <w:t xml:space="preserve"> </w:t>
      </w:r>
      <w:r w:rsidRPr="00302894">
        <w:rPr>
          <w:i/>
          <w:iCs/>
          <w:sz w:val="28"/>
          <w:szCs w:val="28"/>
        </w:rPr>
        <w:t>вариативности</w:t>
      </w:r>
      <w:r>
        <w:rPr>
          <w:i/>
          <w:iCs/>
          <w:sz w:val="28"/>
          <w:szCs w:val="28"/>
        </w:rPr>
        <w:t xml:space="preserve"> </w:t>
      </w:r>
      <w:r w:rsidRPr="00302894">
        <w:rPr>
          <w:sz w:val="28"/>
          <w:szCs w:val="28"/>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302894" w:rsidRPr="00302894" w:rsidRDefault="00302894" w:rsidP="00302894">
      <w:pPr>
        <w:pStyle w:val="Default"/>
        <w:tabs>
          <w:tab w:val="left" w:pos="0"/>
        </w:tabs>
        <w:ind w:firstLine="709"/>
        <w:jc w:val="both"/>
        <w:rPr>
          <w:sz w:val="28"/>
          <w:szCs w:val="28"/>
        </w:rPr>
      </w:pPr>
      <w:r w:rsidRPr="00302894">
        <w:rPr>
          <w:sz w:val="28"/>
          <w:szCs w:val="28"/>
        </w:rPr>
        <w:lastRenderedPageBreak/>
        <w:t xml:space="preserve">Принцип  </w:t>
      </w:r>
      <w:r w:rsidRPr="00302894">
        <w:rPr>
          <w:i/>
          <w:iCs/>
          <w:sz w:val="28"/>
          <w:szCs w:val="28"/>
        </w:rPr>
        <w:t>единства  психолого-педагогических  и  медицинских  средств</w:t>
      </w:r>
      <w:r w:rsidRPr="00302894">
        <w:rPr>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302894" w:rsidRPr="00302894" w:rsidRDefault="00302894" w:rsidP="00302894">
      <w:pPr>
        <w:pStyle w:val="Default"/>
        <w:tabs>
          <w:tab w:val="left" w:pos="0"/>
        </w:tabs>
        <w:ind w:firstLine="709"/>
        <w:jc w:val="both"/>
        <w:rPr>
          <w:color w:val="auto"/>
          <w:sz w:val="28"/>
          <w:szCs w:val="28"/>
        </w:rPr>
      </w:pPr>
      <w:r w:rsidRPr="00302894">
        <w:rPr>
          <w:sz w:val="28"/>
          <w:szCs w:val="28"/>
        </w:rPr>
        <w:t xml:space="preserve">Принцип </w:t>
      </w:r>
      <w:r w:rsidRPr="00302894">
        <w:rPr>
          <w:i/>
          <w:iCs/>
          <w:sz w:val="28"/>
          <w:szCs w:val="28"/>
        </w:rPr>
        <w:t>сотрудничества с семьей</w:t>
      </w:r>
      <w:r>
        <w:rPr>
          <w:i/>
          <w:iCs/>
          <w:sz w:val="28"/>
          <w:szCs w:val="28"/>
        </w:rPr>
        <w:t xml:space="preserve"> </w:t>
      </w:r>
      <w:r w:rsidRPr="00302894">
        <w:rPr>
          <w:sz w:val="28"/>
          <w:szCs w:val="28"/>
        </w:rPr>
        <w:t>основан на признании семьи как важного</w:t>
      </w:r>
      <w:r>
        <w:rPr>
          <w:sz w:val="28"/>
          <w:szCs w:val="28"/>
        </w:rPr>
        <w:t xml:space="preserve"> </w:t>
      </w:r>
      <w:r w:rsidRPr="00302894">
        <w:rPr>
          <w:color w:val="auto"/>
          <w:sz w:val="28"/>
          <w:szCs w:val="28"/>
        </w:rPr>
        <w:t>участника коррекционной работы, оказывающего существенное влияние на процесс развития ребенка и успешность его интеграции в общество.</w:t>
      </w:r>
    </w:p>
    <w:p w:rsidR="00302894" w:rsidRDefault="00302894" w:rsidP="00302894">
      <w:pPr>
        <w:tabs>
          <w:tab w:val="left" w:pos="0"/>
        </w:tabs>
        <w:spacing w:after="0" w:line="240" w:lineRule="auto"/>
        <w:ind w:firstLine="709"/>
        <w:jc w:val="both"/>
        <w:rPr>
          <w:rFonts w:ascii="Times New Roman" w:hAnsi="Times New Roman" w:cs="Times New Roman"/>
          <w:b/>
          <w:bCs/>
          <w:i/>
          <w:iCs/>
          <w:color w:val="auto"/>
          <w:sz w:val="28"/>
          <w:szCs w:val="28"/>
        </w:rPr>
      </w:pPr>
      <w:r w:rsidRPr="00302894">
        <w:rPr>
          <w:rFonts w:ascii="Times New Roman" w:hAnsi="Times New Roman" w:cs="Times New Roman"/>
          <w:b/>
          <w:bCs/>
          <w:i/>
          <w:iCs/>
          <w:color w:val="auto"/>
          <w:sz w:val="28"/>
          <w:szCs w:val="28"/>
        </w:rPr>
        <w:t>План реализации программы</w:t>
      </w:r>
    </w:p>
    <w:tbl>
      <w:tblPr>
        <w:tblStyle w:val="aff8"/>
        <w:tblW w:w="0" w:type="auto"/>
        <w:tblLook w:val="04A0" w:firstRow="1" w:lastRow="0" w:firstColumn="1" w:lastColumn="0" w:noHBand="0" w:noVBand="1"/>
      </w:tblPr>
      <w:tblGrid>
        <w:gridCol w:w="4927"/>
        <w:gridCol w:w="4927"/>
      </w:tblGrid>
      <w:tr w:rsidR="00302894" w:rsidRPr="009D54B7" w:rsidTr="00302894">
        <w:tc>
          <w:tcPr>
            <w:tcW w:w="4927" w:type="dxa"/>
          </w:tcPr>
          <w:p w:rsidR="00302894" w:rsidRPr="009D54B7" w:rsidRDefault="00233D5E" w:rsidP="00233D5E">
            <w:pPr>
              <w:pStyle w:val="Default"/>
              <w:tabs>
                <w:tab w:val="left" w:pos="2645"/>
              </w:tabs>
              <w:ind w:left="108"/>
            </w:pPr>
            <w:r>
              <w:rPr>
                <w:sz w:val="28"/>
                <w:szCs w:val="28"/>
              </w:rPr>
              <w:t xml:space="preserve"> </w:t>
            </w:r>
            <w:r w:rsidRPr="009D54B7">
              <w:t xml:space="preserve"> </w:t>
            </w:r>
            <w:r w:rsidRPr="009D54B7">
              <w:rPr>
                <w:b/>
                <w:bCs/>
              </w:rPr>
              <w:t>Содержание работы</w:t>
            </w:r>
            <w:r w:rsidRPr="009D54B7">
              <w:tab/>
            </w:r>
          </w:p>
        </w:tc>
        <w:tc>
          <w:tcPr>
            <w:tcW w:w="4927" w:type="dxa"/>
          </w:tcPr>
          <w:p w:rsidR="00302894" w:rsidRPr="009D54B7" w:rsidRDefault="00302894" w:rsidP="00302894">
            <w:pPr>
              <w:tabs>
                <w:tab w:val="left" w:pos="0"/>
              </w:tabs>
              <w:spacing w:after="0" w:line="240" w:lineRule="auto"/>
              <w:jc w:val="both"/>
              <w:rPr>
                <w:rFonts w:ascii="Times New Roman" w:hAnsi="Times New Roman" w:cs="Times New Roman"/>
                <w:sz w:val="24"/>
                <w:szCs w:val="24"/>
              </w:rPr>
            </w:pPr>
            <w:r w:rsidRPr="009D54B7">
              <w:rPr>
                <w:rFonts w:ascii="Times New Roman" w:hAnsi="Times New Roman" w:cs="Times New Roman"/>
                <w:b/>
                <w:bCs/>
                <w:sz w:val="24"/>
                <w:szCs w:val="24"/>
              </w:rPr>
              <w:t>Организационная деятельность</w:t>
            </w:r>
          </w:p>
        </w:tc>
      </w:tr>
      <w:tr w:rsidR="00302894" w:rsidRPr="009D54B7" w:rsidTr="009D54B7">
        <w:tc>
          <w:tcPr>
            <w:tcW w:w="9854" w:type="dxa"/>
            <w:gridSpan w:val="2"/>
          </w:tcPr>
          <w:p w:rsidR="00302894" w:rsidRPr="009D54B7" w:rsidRDefault="00302894" w:rsidP="00302894">
            <w:pPr>
              <w:pStyle w:val="Default"/>
              <w:jc w:val="center"/>
            </w:pPr>
            <w:r w:rsidRPr="009D54B7">
              <w:rPr>
                <w:b/>
                <w:bCs/>
              </w:rPr>
              <w:t>I этап</w:t>
            </w:r>
            <w:r w:rsidRPr="009D54B7">
              <w:t xml:space="preserve">. </w:t>
            </w:r>
            <w:r w:rsidRPr="009D54B7">
              <w:rPr>
                <w:b/>
                <w:bCs/>
                <w:i/>
                <w:iCs/>
              </w:rPr>
              <w:t>Подготовительный</w:t>
            </w:r>
          </w:p>
        </w:tc>
      </w:tr>
      <w:tr w:rsidR="00302894" w:rsidRPr="009D54B7" w:rsidTr="00302894">
        <w:tc>
          <w:tcPr>
            <w:tcW w:w="4927" w:type="dxa"/>
          </w:tcPr>
          <w:p w:rsidR="00233D5E" w:rsidRPr="00302894" w:rsidRDefault="00233D5E"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 xml:space="preserve">- </w:t>
            </w:r>
            <w:r w:rsidRPr="00302894">
              <w:rPr>
                <w:rFonts w:ascii="Times New Roman" w:eastAsia="Times New Roman" w:hAnsi="Times New Roman" w:cs="Times New Roman"/>
                <w:color w:val="000000"/>
                <w:kern w:val="0"/>
                <w:sz w:val="24"/>
                <w:szCs w:val="24"/>
                <w:lang w:eastAsia="ru-RU"/>
              </w:rPr>
              <w:t>подбор методов изучения личности</w:t>
            </w:r>
          </w:p>
          <w:p w:rsidR="00233D5E" w:rsidRPr="00302894" w:rsidRDefault="00233D5E"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Pr="00302894">
              <w:rPr>
                <w:rFonts w:ascii="Times New Roman" w:eastAsia="Times New Roman" w:hAnsi="Times New Roman" w:cs="Times New Roman"/>
                <w:color w:val="000000"/>
                <w:kern w:val="0"/>
                <w:sz w:val="24"/>
                <w:szCs w:val="24"/>
                <w:lang w:eastAsia="ru-RU"/>
              </w:rPr>
              <w:t xml:space="preserve"> подбор методик изучения психологических особенностей</w:t>
            </w:r>
          </w:p>
          <w:p w:rsidR="00233D5E" w:rsidRPr="00302894" w:rsidRDefault="00233D5E"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Pr="00302894">
              <w:rPr>
                <w:rFonts w:ascii="Times New Roman" w:eastAsia="Times New Roman" w:hAnsi="Times New Roman" w:cs="Times New Roman"/>
                <w:color w:val="000000"/>
                <w:kern w:val="0"/>
                <w:sz w:val="24"/>
                <w:szCs w:val="24"/>
                <w:lang w:eastAsia="ru-RU"/>
              </w:rPr>
              <w:t xml:space="preserve"> подбор методик для определения уровня </w:t>
            </w:r>
            <w:proofErr w:type="spellStart"/>
            <w:r w:rsidRPr="00302894">
              <w:rPr>
                <w:rFonts w:ascii="Times New Roman" w:eastAsia="Times New Roman" w:hAnsi="Times New Roman" w:cs="Times New Roman"/>
                <w:color w:val="000000"/>
                <w:kern w:val="0"/>
                <w:sz w:val="24"/>
                <w:szCs w:val="24"/>
                <w:lang w:eastAsia="ru-RU"/>
              </w:rPr>
              <w:t>обученности</w:t>
            </w:r>
            <w:proofErr w:type="spellEnd"/>
            <w:r w:rsidRPr="00302894">
              <w:rPr>
                <w:rFonts w:ascii="Times New Roman" w:eastAsia="Times New Roman" w:hAnsi="Times New Roman" w:cs="Times New Roman"/>
                <w:color w:val="000000"/>
                <w:kern w:val="0"/>
                <w:sz w:val="24"/>
                <w:szCs w:val="24"/>
                <w:lang w:eastAsia="ru-RU"/>
              </w:rPr>
              <w:t xml:space="preserve">, обучаемости, воспитанности, </w:t>
            </w:r>
            <w:proofErr w:type="spellStart"/>
            <w:r w:rsidRPr="00302894">
              <w:rPr>
                <w:rFonts w:ascii="Times New Roman" w:eastAsia="Times New Roman" w:hAnsi="Times New Roman" w:cs="Times New Roman"/>
                <w:color w:val="000000"/>
                <w:kern w:val="0"/>
                <w:sz w:val="24"/>
                <w:szCs w:val="24"/>
                <w:lang w:eastAsia="ru-RU"/>
              </w:rPr>
              <w:t>воспитуемости</w:t>
            </w:r>
            <w:proofErr w:type="spellEnd"/>
          </w:p>
          <w:p w:rsidR="00233D5E" w:rsidRPr="00302894" w:rsidRDefault="00233D5E"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 xml:space="preserve">- </w:t>
            </w:r>
            <w:r w:rsidRPr="00302894">
              <w:rPr>
                <w:rFonts w:ascii="Times New Roman" w:eastAsia="Times New Roman" w:hAnsi="Times New Roman" w:cs="Times New Roman"/>
                <w:color w:val="000000"/>
                <w:kern w:val="0"/>
                <w:sz w:val="24"/>
                <w:szCs w:val="24"/>
                <w:lang w:eastAsia="ru-RU"/>
              </w:rPr>
              <w:t>подбор методик изучения семьи обучающихся</w:t>
            </w:r>
          </w:p>
          <w:p w:rsidR="00302894" w:rsidRPr="009D54B7" w:rsidRDefault="00233D5E" w:rsidP="00233D5E">
            <w:pPr>
              <w:suppressAutoHyphens w:val="0"/>
              <w:autoSpaceDE w:val="0"/>
              <w:autoSpaceDN w:val="0"/>
              <w:adjustRightInd w:val="0"/>
              <w:spacing w:after="0" w:line="240" w:lineRule="auto"/>
              <w:rPr>
                <w:rFonts w:ascii="Times New Roman" w:hAnsi="Times New Roman" w:cs="Times New Roman"/>
                <w:sz w:val="24"/>
                <w:szCs w:val="24"/>
              </w:rPr>
            </w:pPr>
            <w:r w:rsidRPr="009D54B7">
              <w:rPr>
                <w:rFonts w:ascii="Times New Roman" w:eastAsia="Times New Roman" w:hAnsi="Times New Roman" w:cs="Times New Roman"/>
                <w:color w:val="000000"/>
                <w:kern w:val="0"/>
                <w:sz w:val="24"/>
                <w:szCs w:val="24"/>
                <w:lang w:eastAsia="ru-RU"/>
              </w:rPr>
              <w:t>-</w:t>
            </w:r>
            <w:r w:rsidRPr="00302894">
              <w:rPr>
                <w:rFonts w:ascii="Times New Roman" w:eastAsia="Times New Roman" w:hAnsi="Times New Roman" w:cs="Times New Roman"/>
                <w:color w:val="000000"/>
                <w:kern w:val="0"/>
                <w:sz w:val="24"/>
                <w:szCs w:val="24"/>
                <w:lang w:eastAsia="ru-RU"/>
              </w:rPr>
              <w:t xml:space="preserve"> методическая и практическая подготовка педагогических кадров</w:t>
            </w:r>
            <w:r w:rsidRPr="00302894">
              <w:rPr>
                <w:rFonts w:ascii="Times New Roman" w:eastAsia="Times New Roman" w:hAnsi="Times New Roman" w:cs="Times New Roman"/>
                <w:color w:val="000000"/>
                <w:kern w:val="0"/>
                <w:sz w:val="24"/>
                <w:szCs w:val="24"/>
                <w:lang w:eastAsia="ru-RU"/>
              </w:rPr>
              <w:tab/>
            </w:r>
          </w:p>
        </w:tc>
        <w:tc>
          <w:tcPr>
            <w:tcW w:w="4927" w:type="dxa"/>
          </w:tcPr>
          <w:p w:rsidR="00302894" w:rsidRPr="00302894"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00302894" w:rsidRPr="00302894">
              <w:rPr>
                <w:rFonts w:ascii="Times New Roman" w:eastAsia="Times New Roman" w:hAnsi="Times New Roman" w:cs="Times New Roman"/>
                <w:color w:val="000000"/>
                <w:kern w:val="0"/>
                <w:sz w:val="24"/>
                <w:szCs w:val="24"/>
                <w:lang w:eastAsia="ru-RU"/>
              </w:rPr>
              <w:t xml:space="preserve"> изучение состояние вопроса</w:t>
            </w:r>
          </w:p>
          <w:p w:rsidR="00302894" w:rsidRPr="00302894"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00302894" w:rsidRPr="00302894">
              <w:rPr>
                <w:rFonts w:ascii="Times New Roman" w:eastAsia="Times New Roman" w:hAnsi="Times New Roman" w:cs="Times New Roman"/>
                <w:color w:val="000000"/>
                <w:kern w:val="0"/>
                <w:sz w:val="24"/>
                <w:szCs w:val="24"/>
                <w:lang w:eastAsia="ru-RU"/>
              </w:rPr>
              <w:t xml:space="preserve"> предварительное планирование</w:t>
            </w:r>
          </w:p>
          <w:p w:rsidR="00302894" w:rsidRPr="00302894"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00302894" w:rsidRPr="00302894">
              <w:rPr>
                <w:rFonts w:ascii="Times New Roman" w:eastAsia="Times New Roman" w:hAnsi="Times New Roman" w:cs="Times New Roman"/>
                <w:color w:val="000000"/>
                <w:kern w:val="0"/>
                <w:sz w:val="24"/>
                <w:szCs w:val="24"/>
                <w:lang w:eastAsia="ru-RU"/>
              </w:rPr>
              <w:t xml:space="preserve"> разработка и отбор оптимального содержания, методов и форм предстоящей деятельности</w:t>
            </w:r>
          </w:p>
          <w:p w:rsidR="00302894" w:rsidRPr="00302894"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00302894" w:rsidRPr="00302894">
              <w:rPr>
                <w:rFonts w:ascii="Times New Roman" w:eastAsia="Times New Roman" w:hAnsi="Times New Roman" w:cs="Times New Roman"/>
                <w:color w:val="000000"/>
                <w:kern w:val="0"/>
                <w:sz w:val="24"/>
                <w:szCs w:val="24"/>
                <w:lang w:eastAsia="ru-RU"/>
              </w:rPr>
              <w:t xml:space="preserve"> обеспечение условий предстоящей деятельности</w:t>
            </w:r>
          </w:p>
          <w:p w:rsidR="00302894" w:rsidRPr="00302894"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00302894" w:rsidRPr="00302894">
              <w:rPr>
                <w:rFonts w:ascii="Times New Roman" w:eastAsia="Times New Roman" w:hAnsi="Times New Roman" w:cs="Times New Roman"/>
                <w:color w:val="000000"/>
                <w:kern w:val="0"/>
                <w:sz w:val="24"/>
                <w:szCs w:val="24"/>
                <w:lang w:eastAsia="ru-RU"/>
              </w:rPr>
              <w:t xml:space="preserve"> подбор людей и распределение конкретных участников работы</w:t>
            </w:r>
          </w:p>
          <w:p w:rsidR="00302894" w:rsidRPr="009D54B7" w:rsidRDefault="00220C68" w:rsidP="00220C68">
            <w:pPr>
              <w:suppressAutoHyphens w:val="0"/>
              <w:autoSpaceDE w:val="0"/>
              <w:autoSpaceDN w:val="0"/>
              <w:adjustRightInd w:val="0"/>
              <w:spacing w:after="0" w:line="240" w:lineRule="auto"/>
              <w:rPr>
                <w:rFonts w:ascii="Times New Roman" w:hAnsi="Times New Roman" w:cs="Times New Roman"/>
                <w:sz w:val="24"/>
                <w:szCs w:val="24"/>
              </w:rPr>
            </w:pPr>
            <w:r w:rsidRPr="009D54B7">
              <w:rPr>
                <w:rFonts w:ascii="Times New Roman" w:eastAsia="Times New Roman" w:hAnsi="Times New Roman" w:cs="Times New Roman"/>
                <w:color w:val="000000"/>
                <w:kern w:val="0"/>
                <w:sz w:val="24"/>
                <w:szCs w:val="24"/>
                <w:lang w:eastAsia="ru-RU"/>
              </w:rPr>
              <w:t>-</w:t>
            </w:r>
            <w:r w:rsidR="00302894" w:rsidRPr="00302894">
              <w:rPr>
                <w:rFonts w:ascii="Times New Roman" w:eastAsia="Times New Roman" w:hAnsi="Times New Roman" w:cs="Times New Roman"/>
                <w:color w:val="000000"/>
                <w:kern w:val="0"/>
                <w:sz w:val="24"/>
                <w:szCs w:val="24"/>
                <w:lang w:eastAsia="ru-RU"/>
              </w:rPr>
              <w:t xml:space="preserve"> постановка задач перед исполнителями</w:t>
            </w:r>
            <w:r w:rsidRPr="009D54B7">
              <w:rPr>
                <w:rFonts w:ascii="Times New Roman" w:eastAsia="Times New Roman" w:hAnsi="Times New Roman" w:cs="Times New Roman"/>
                <w:color w:val="000000"/>
                <w:kern w:val="0"/>
                <w:sz w:val="24"/>
                <w:szCs w:val="24"/>
                <w:lang w:eastAsia="ru-RU"/>
              </w:rPr>
              <w:t xml:space="preserve"> </w:t>
            </w:r>
            <w:r w:rsidR="00302894" w:rsidRPr="00302894">
              <w:rPr>
                <w:rFonts w:ascii="Times New Roman" w:eastAsia="Times New Roman" w:hAnsi="Times New Roman" w:cs="Times New Roman"/>
                <w:color w:val="000000"/>
                <w:kern w:val="0"/>
                <w:sz w:val="24"/>
                <w:szCs w:val="24"/>
                <w:lang w:eastAsia="ru-RU"/>
              </w:rPr>
              <w:t>и создание настроя на работу</w:t>
            </w:r>
          </w:p>
        </w:tc>
      </w:tr>
      <w:tr w:rsidR="00302894" w:rsidRPr="009D54B7" w:rsidTr="009D54B7">
        <w:tc>
          <w:tcPr>
            <w:tcW w:w="9854" w:type="dxa"/>
            <w:gridSpan w:val="2"/>
          </w:tcPr>
          <w:p w:rsidR="00302894" w:rsidRPr="009D54B7" w:rsidRDefault="00302894" w:rsidP="00302894">
            <w:pPr>
              <w:tabs>
                <w:tab w:val="left" w:pos="0"/>
              </w:tabs>
              <w:spacing w:after="0" w:line="240" w:lineRule="auto"/>
              <w:jc w:val="center"/>
              <w:rPr>
                <w:rFonts w:ascii="Times New Roman" w:hAnsi="Times New Roman" w:cs="Times New Roman"/>
                <w:sz w:val="24"/>
                <w:szCs w:val="24"/>
              </w:rPr>
            </w:pPr>
            <w:r w:rsidRPr="00302894">
              <w:rPr>
                <w:rFonts w:ascii="Times New Roman" w:eastAsia="Times New Roman" w:hAnsi="Times New Roman" w:cs="Times New Roman"/>
                <w:b/>
                <w:bCs/>
                <w:color w:val="000000"/>
                <w:kern w:val="0"/>
                <w:sz w:val="24"/>
                <w:szCs w:val="24"/>
                <w:lang w:eastAsia="ru-RU"/>
              </w:rPr>
              <w:t>II</w:t>
            </w:r>
            <w:r w:rsidR="00220C68" w:rsidRPr="009D54B7">
              <w:rPr>
                <w:rFonts w:ascii="Times New Roman" w:eastAsia="Times New Roman" w:hAnsi="Times New Roman" w:cs="Times New Roman"/>
                <w:b/>
                <w:bCs/>
                <w:color w:val="000000"/>
                <w:kern w:val="0"/>
                <w:sz w:val="24"/>
                <w:szCs w:val="24"/>
                <w:lang w:eastAsia="ru-RU"/>
              </w:rPr>
              <w:t xml:space="preserve"> </w:t>
            </w:r>
            <w:r w:rsidRPr="00302894">
              <w:rPr>
                <w:rFonts w:ascii="Times New Roman" w:eastAsia="Times New Roman" w:hAnsi="Times New Roman" w:cs="Times New Roman"/>
                <w:b/>
                <w:bCs/>
                <w:color w:val="000000"/>
                <w:kern w:val="0"/>
                <w:sz w:val="24"/>
                <w:szCs w:val="24"/>
                <w:lang w:eastAsia="ru-RU"/>
              </w:rPr>
              <w:t>этап</w:t>
            </w:r>
            <w:r w:rsidRPr="00302894">
              <w:rPr>
                <w:rFonts w:ascii="Times New Roman" w:eastAsia="Times New Roman" w:hAnsi="Times New Roman" w:cs="Times New Roman"/>
                <w:color w:val="000000"/>
                <w:kern w:val="0"/>
                <w:sz w:val="24"/>
                <w:szCs w:val="24"/>
                <w:lang w:eastAsia="ru-RU"/>
              </w:rPr>
              <w:t xml:space="preserve">. </w:t>
            </w:r>
            <w:r w:rsidRPr="00302894">
              <w:rPr>
                <w:rFonts w:ascii="Times New Roman" w:eastAsia="Times New Roman" w:hAnsi="Times New Roman" w:cs="Times New Roman"/>
                <w:b/>
                <w:bCs/>
                <w:i/>
                <w:iCs/>
                <w:color w:val="000000"/>
                <w:kern w:val="0"/>
                <w:sz w:val="24"/>
                <w:szCs w:val="24"/>
                <w:lang w:eastAsia="ru-RU"/>
              </w:rPr>
              <w:t>Сбор</w:t>
            </w:r>
            <w:r w:rsidR="00220C68" w:rsidRPr="009D54B7">
              <w:rPr>
                <w:rFonts w:ascii="Times New Roman" w:eastAsia="Times New Roman" w:hAnsi="Times New Roman" w:cs="Times New Roman"/>
                <w:b/>
                <w:bCs/>
                <w:i/>
                <w:iCs/>
                <w:color w:val="000000"/>
                <w:kern w:val="0"/>
                <w:sz w:val="24"/>
                <w:szCs w:val="24"/>
                <w:lang w:eastAsia="ru-RU"/>
              </w:rPr>
              <w:t xml:space="preserve"> </w:t>
            </w:r>
            <w:r w:rsidRPr="00302894">
              <w:rPr>
                <w:rFonts w:ascii="Times New Roman" w:eastAsia="Times New Roman" w:hAnsi="Times New Roman" w:cs="Times New Roman"/>
                <w:b/>
                <w:bCs/>
                <w:i/>
                <w:iCs/>
                <w:color w:val="000000"/>
                <w:kern w:val="0"/>
                <w:sz w:val="24"/>
                <w:szCs w:val="24"/>
                <w:lang w:eastAsia="ru-RU"/>
              </w:rPr>
              <w:t>информации</w:t>
            </w:r>
            <w:r w:rsidR="00220C68" w:rsidRPr="009D54B7">
              <w:rPr>
                <w:rFonts w:ascii="Times New Roman" w:eastAsia="Times New Roman" w:hAnsi="Times New Roman" w:cs="Times New Roman"/>
                <w:b/>
                <w:bCs/>
                <w:i/>
                <w:iCs/>
                <w:color w:val="000000"/>
                <w:kern w:val="0"/>
                <w:sz w:val="24"/>
                <w:szCs w:val="24"/>
                <w:lang w:eastAsia="ru-RU"/>
              </w:rPr>
              <w:t xml:space="preserve"> </w:t>
            </w:r>
            <w:r w:rsidRPr="00302894">
              <w:rPr>
                <w:rFonts w:ascii="Times New Roman" w:eastAsia="Times New Roman" w:hAnsi="Times New Roman" w:cs="Times New Roman"/>
                <w:b/>
                <w:bCs/>
                <w:color w:val="000000"/>
                <w:kern w:val="0"/>
                <w:sz w:val="24"/>
                <w:szCs w:val="24"/>
                <w:lang w:eastAsia="ru-RU"/>
              </w:rPr>
              <w:t>(начало учебного года)</w:t>
            </w:r>
          </w:p>
        </w:tc>
      </w:tr>
      <w:tr w:rsidR="00302894" w:rsidRPr="009D54B7" w:rsidTr="00302894">
        <w:tc>
          <w:tcPr>
            <w:tcW w:w="4927" w:type="dxa"/>
          </w:tcPr>
          <w:p w:rsidR="00233D5E" w:rsidRPr="009D54B7" w:rsidRDefault="00233D5E">
            <w:pPr>
              <w:pStyle w:val="Default"/>
            </w:pPr>
            <w:r w:rsidRPr="009D54B7">
              <w:t>- проведение  бесед, тестирования, анкетирования, экспертных оценок, наблюдения, логопедического обследования</w:t>
            </w:r>
          </w:p>
          <w:p w:rsidR="00233D5E" w:rsidRPr="009D54B7" w:rsidRDefault="00233D5E">
            <w:pPr>
              <w:pStyle w:val="Default"/>
            </w:pPr>
            <w:r w:rsidRPr="009D54B7">
              <w:t>- изучение личных дел обучающихся</w:t>
            </w:r>
          </w:p>
          <w:p w:rsidR="00233D5E" w:rsidRPr="009D54B7" w:rsidRDefault="00233D5E">
            <w:pPr>
              <w:pStyle w:val="Default"/>
            </w:pPr>
            <w:r w:rsidRPr="009D54B7">
              <w:t xml:space="preserve">- изучение листа здоровья </w:t>
            </w:r>
            <w:proofErr w:type="gramStart"/>
            <w:r w:rsidRPr="009D54B7">
              <w:t>обучающихся</w:t>
            </w:r>
            <w:proofErr w:type="gramEnd"/>
          </w:p>
          <w:p w:rsidR="00233D5E" w:rsidRPr="009D54B7" w:rsidRDefault="00233D5E" w:rsidP="00220C68">
            <w:pPr>
              <w:pStyle w:val="Default"/>
            </w:pPr>
            <w:r w:rsidRPr="009D54B7">
              <w:t>- консультация врачей и других специалистов</w:t>
            </w:r>
          </w:p>
          <w:p w:rsidR="00302894" w:rsidRPr="009D54B7" w:rsidRDefault="00233D5E" w:rsidP="00233D5E">
            <w:pPr>
              <w:pStyle w:val="Default"/>
            </w:pPr>
            <w:r w:rsidRPr="009D54B7">
              <w:t>- посещение семей обучающихся</w:t>
            </w:r>
            <w:r w:rsidRPr="009D54B7">
              <w:tab/>
            </w:r>
          </w:p>
        </w:tc>
        <w:tc>
          <w:tcPr>
            <w:tcW w:w="4927" w:type="dxa"/>
          </w:tcPr>
          <w:p w:rsidR="00220C68" w:rsidRPr="009D54B7" w:rsidRDefault="00220C68" w:rsidP="00220C68">
            <w:pPr>
              <w:pStyle w:val="Default"/>
            </w:pPr>
            <w:r w:rsidRPr="009D54B7">
              <w:t>- консультативная помощь в процессе сбора информации</w:t>
            </w:r>
          </w:p>
          <w:p w:rsidR="00302894" w:rsidRPr="009D54B7" w:rsidRDefault="00220C68" w:rsidP="00220C68">
            <w:pPr>
              <w:pStyle w:val="Default"/>
            </w:pPr>
            <w:r w:rsidRPr="009D54B7">
              <w:t xml:space="preserve">- </w:t>
            </w:r>
            <w:proofErr w:type="gramStart"/>
            <w:r w:rsidRPr="009D54B7">
              <w:t>контроль за</w:t>
            </w:r>
            <w:proofErr w:type="gramEnd"/>
            <w:r w:rsidRPr="009D54B7">
              <w:t xml:space="preserve"> сбором информации на входе в коррекционно-развивающую деятельность</w:t>
            </w:r>
          </w:p>
        </w:tc>
      </w:tr>
      <w:tr w:rsidR="00220C68" w:rsidRPr="009D54B7" w:rsidTr="009D54B7">
        <w:tc>
          <w:tcPr>
            <w:tcW w:w="9854" w:type="dxa"/>
            <w:gridSpan w:val="2"/>
          </w:tcPr>
          <w:p w:rsidR="00220C68" w:rsidRPr="009D54B7" w:rsidRDefault="00220C68" w:rsidP="00220C68">
            <w:pPr>
              <w:pStyle w:val="Default"/>
              <w:jc w:val="both"/>
            </w:pPr>
            <w:r w:rsidRPr="009D54B7">
              <w:rPr>
                <w:b/>
                <w:bCs/>
              </w:rPr>
              <w:t xml:space="preserve">III этап. </w:t>
            </w:r>
            <w:r w:rsidRPr="009D54B7">
              <w:rPr>
                <w:b/>
                <w:bCs/>
                <w:i/>
                <w:iCs/>
              </w:rPr>
              <w:t>Систематизация потока информации</w:t>
            </w:r>
            <w:r w:rsidR="00CC52B4">
              <w:rPr>
                <w:b/>
                <w:bCs/>
                <w:i/>
                <w:iCs/>
              </w:rPr>
              <w:t xml:space="preserve"> </w:t>
            </w:r>
            <w:r w:rsidRPr="009D54B7">
              <w:rPr>
                <w:b/>
                <w:bCs/>
              </w:rPr>
              <w:t>(начало учебного года)</w:t>
            </w:r>
          </w:p>
          <w:p w:rsidR="00220C68" w:rsidRPr="009D54B7" w:rsidRDefault="00220C68" w:rsidP="00220C68">
            <w:pPr>
              <w:tabs>
                <w:tab w:val="left" w:pos="0"/>
              </w:tabs>
              <w:spacing w:after="0" w:line="240" w:lineRule="auto"/>
              <w:jc w:val="center"/>
              <w:rPr>
                <w:rFonts w:ascii="Times New Roman" w:hAnsi="Times New Roman" w:cs="Times New Roman"/>
                <w:sz w:val="24"/>
                <w:szCs w:val="24"/>
              </w:rPr>
            </w:pPr>
            <w:r w:rsidRPr="009D54B7">
              <w:rPr>
                <w:rFonts w:ascii="Times New Roman" w:hAnsi="Times New Roman" w:cs="Times New Roman"/>
                <w:b/>
                <w:bCs/>
                <w:sz w:val="24"/>
                <w:szCs w:val="24"/>
              </w:rPr>
              <w:t>Консилиум</w:t>
            </w:r>
            <w:r w:rsidR="00CC52B4">
              <w:rPr>
                <w:rFonts w:ascii="Times New Roman" w:hAnsi="Times New Roman" w:cs="Times New Roman"/>
                <w:b/>
                <w:bCs/>
                <w:sz w:val="24"/>
                <w:szCs w:val="24"/>
              </w:rPr>
              <w:t xml:space="preserve"> </w:t>
            </w:r>
            <w:r w:rsidRPr="009D54B7">
              <w:rPr>
                <w:rFonts w:ascii="Times New Roman" w:hAnsi="Times New Roman" w:cs="Times New Roman"/>
                <w:b/>
                <w:bCs/>
                <w:sz w:val="24"/>
                <w:szCs w:val="24"/>
              </w:rPr>
              <w:t>(первичный)</w:t>
            </w:r>
          </w:p>
        </w:tc>
      </w:tr>
      <w:tr w:rsidR="00302894" w:rsidRPr="009D54B7" w:rsidTr="00302894">
        <w:tc>
          <w:tcPr>
            <w:tcW w:w="4927" w:type="dxa"/>
          </w:tcPr>
          <w:p w:rsidR="00233D5E" w:rsidRPr="00220C68" w:rsidRDefault="00233D5E"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Pr="00220C68">
              <w:rPr>
                <w:rFonts w:ascii="Times New Roman" w:eastAsia="Times New Roman" w:hAnsi="Times New Roman" w:cs="Times New Roman"/>
                <w:color w:val="000000"/>
                <w:kern w:val="0"/>
                <w:sz w:val="24"/>
                <w:szCs w:val="24"/>
                <w:lang w:eastAsia="ru-RU"/>
              </w:rPr>
              <w:t xml:space="preserve"> уточнение полученной информации</w:t>
            </w:r>
          </w:p>
          <w:p w:rsidR="00233D5E" w:rsidRPr="00220C68" w:rsidRDefault="00233D5E"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Pr="00220C68">
              <w:rPr>
                <w:rFonts w:ascii="Times New Roman" w:eastAsia="Times New Roman" w:hAnsi="Times New Roman" w:cs="Times New Roman"/>
                <w:color w:val="000000"/>
                <w:kern w:val="0"/>
                <w:sz w:val="24"/>
                <w:szCs w:val="24"/>
                <w:lang w:eastAsia="ru-RU"/>
              </w:rPr>
              <w:t xml:space="preserve"> определение особенностей развития </w:t>
            </w:r>
            <w:r w:rsidRPr="009D54B7">
              <w:rPr>
                <w:rFonts w:ascii="Times New Roman" w:eastAsia="Times New Roman" w:hAnsi="Times New Roman" w:cs="Times New Roman"/>
                <w:color w:val="000000"/>
                <w:kern w:val="0"/>
                <w:sz w:val="24"/>
                <w:szCs w:val="24"/>
                <w:lang w:eastAsia="ru-RU"/>
              </w:rPr>
              <w:t>об</w:t>
            </w:r>
            <w:r w:rsidRPr="00220C68">
              <w:rPr>
                <w:rFonts w:ascii="Times New Roman" w:eastAsia="Times New Roman" w:hAnsi="Times New Roman" w:cs="Times New Roman"/>
                <w:color w:val="000000"/>
                <w:kern w:val="0"/>
                <w:sz w:val="24"/>
                <w:szCs w:val="24"/>
                <w:lang w:eastAsia="ru-RU"/>
              </w:rPr>
              <w:t>уча</w:t>
            </w:r>
            <w:r w:rsidRPr="009D54B7">
              <w:rPr>
                <w:rFonts w:ascii="Times New Roman" w:eastAsia="Times New Roman" w:hAnsi="Times New Roman" w:cs="Times New Roman"/>
                <w:color w:val="000000"/>
                <w:kern w:val="0"/>
                <w:sz w:val="24"/>
                <w:szCs w:val="24"/>
                <w:lang w:eastAsia="ru-RU"/>
              </w:rPr>
              <w:t>ю</w:t>
            </w:r>
            <w:r w:rsidRPr="00220C68">
              <w:rPr>
                <w:rFonts w:ascii="Times New Roman" w:eastAsia="Times New Roman" w:hAnsi="Times New Roman" w:cs="Times New Roman"/>
                <w:color w:val="000000"/>
                <w:kern w:val="0"/>
                <w:sz w:val="24"/>
                <w:szCs w:val="24"/>
                <w:lang w:eastAsia="ru-RU"/>
              </w:rPr>
              <w:t>щегося</w:t>
            </w:r>
          </w:p>
          <w:p w:rsidR="00233D5E" w:rsidRPr="00220C68" w:rsidRDefault="00233D5E"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Pr="00220C68">
              <w:rPr>
                <w:rFonts w:ascii="Times New Roman" w:eastAsia="Times New Roman" w:hAnsi="Times New Roman" w:cs="Times New Roman"/>
                <w:color w:val="000000"/>
                <w:kern w:val="0"/>
                <w:sz w:val="24"/>
                <w:szCs w:val="24"/>
                <w:lang w:eastAsia="ru-RU"/>
              </w:rPr>
              <w:t xml:space="preserve"> выделение группы контроля за учебно-познавательной деятельностью,</w:t>
            </w:r>
            <w:r w:rsidRPr="009D54B7">
              <w:rPr>
                <w:rFonts w:ascii="Times New Roman" w:eastAsia="Times New Roman" w:hAnsi="Times New Roman" w:cs="Times New Roman"/>
                <w:color w:val="000000"/>
                <w:kern w:val="0"/>
                <w:sz w:val="24"/>
                <w:szCs w:val="24"/>
                <w:lang w:eastAsia="ru-RU"/>
              </w:rPr>
              <w:t xml:space="preserve"> </w:t>
            </w:r>
            <w:r w:rsidRPr="00220C68">
              <w:rPr>
                <w:rFonts w:ascii="Times New Roman" w:eastAsia="Times New Roman" w:hAnsi="Times New Roman" w:cs="Times New Roman"/>
                <w:color w:val="000000"/>
                <w:kern w:val="0"/>
                <w:sz w:val="24"/>
                <w:szCs w:val="24"/>
                <w:lang w:eastAsia="ru-RU"/>
              </w:rPr>
              <w:t xml:space="preserve">за поведением, группы </w:t>
            </w:r>
            <w:proofErr w:type="gramStart"/>
            <w:r w:rsidRPr="00220C68">
              <w:rPr>
                <w:rFonts w:ascii="Times New Roman" w:eastAsia="Times New Roman" w:hAnsi="Times New Roman" w:cs="Times New Roman"/>
                <w:color w:val="000000"/>
                <w:kern w:val="0"/>
                <w:sz w:val="24"/>
                <w:szCs w:val="24"/>
                <w:lang w:eastAsia="ru-RU"/>
              </w:rPr>
              <w:t>контроля за</w:t>
            </w:r>
            <w:proofErr w:type="gramEnd"/>
            <w:r w:rsidRPr="00220C68">
              <w:rPr>
                <w:rFonts w:ascii="Times New Roman" w:eastAsia="Times New Roman" w:hAnsi="Times New Roman" w:cs="Times New Roman"/>
                <w:color w:val="000000"/>
                <w:kern w:val="0"/>
                <w:sz w:val="24"/>
                <w:szCs w:val="24"/>
                <w:lang w:eastAsia="ru-RU"/>
              </w:rPr>
              <w:t xml:space="preserve"> семьей </w:t>
            </w:r>
            <w:r w:rsidRPr="009D54B7">
              <w:rPr>
                <w:rFonts w:ascii="Times New Roman" w:eastAsia="Times New Roman" w:hAnsi="Times New Roman" w:cs="Times New Roman"/>
                <w:color w:val="000000"/>
                <w:kern w:val="0"/>
                <w:sz w:val="24"/>
                <w:szCs w:val="24"/>
                <w:lang w:eastAsia="ru-RU"/>
              </w:rPr>
              <w:t>об</w:t>
            </w:r>
            <w:r w:rsidRPr="00220C68">
              <w:rPr>
                <w:rFonts w:ascii="Times New Roman" w:eastAsia="Times New Roman" w:hAnsi="Times New Roman" w:cs="Times New Roman"/>
                <w:color w:val="000000"/>
                <w:kern w:val="0"/>
                <w:sz w:val="24"/>
                <w:szCs w:val="24"/>
                <w:lang w:eastAsia="ru-RU"/>
              </w:rPr>
              <w:t>уча</w:t>
            </w:r>
            <w:r w:rsidRPr="009D54B7">
              <w:rPr>
                <w:rFonts w:ascii="Times New Roman" w:eastAsia="Times New Roman" w:hAnsi="Times New Roman" w:cs="Times New Roman"/>
                <w:color w:val="000000"/>
                <w:kern w:val="0"/>
                <w:sz w:val="24"/>
                <w:szCs w:val="24"/>
                <w:lang w:eastAsia="ru-RU"/>
              </w:rPr>
              <w:t>ю</w:t>
            </w:r>
            <w:r w:rsidRPr="00220C68">
              <w:rPr>
                <w:rFonts w:ascii="Times New Roman" w:eastAsia="Times New Roman" w:hAnsi="Times New Roman" w:cs="Times New Roman"/>
                <w:color w:val="000000"/>
                <w:kern w:val="0"/>
                <w:sz w:val="24"/>
                <w:szCs w:val="24"/>
                <w:lang w:eastAsia="ru-RU"/>
              </w:rPr>
              <w:t>щегося и профилем</w:t>
            </w:r>
            <w:r w:rsidRPr="009D54B7">
              <w:rPr>
                <w:rFonts w:ascii="Times New Roman" w:eastAsia="Times New Roman" w:hAnsi="Times New Roman" w:cs="Times New Roman"/>
                <w:color w:val="000000"/>
                <w:kern w:val="0"/>
                <w:sz w:val="24"/>
                <w:szCs w:val="24"/>
                <w:lang w:eastAsia="ru-RU"/>
              </w:rPr>
              <w:t xml:space="preserve"> </w:t>
            </w:r>
            <w:r w:rsidRPr="00220C68">
              <w:rPr>
                <w:rFonts w:ascii="Times New Roman" w:eastAsia="Times New Roman" w:hAnsi="Times New Roman" w:cs="Times New Roman"/>
                <w:color w:val="000000"/>
                <w:kern w:val="0"/>
                <w:sz w:val="24"/>
                <w:szCs w:val="24"/>
                <w:lang w:eastAsia="ru-RU"/>
              </w:rPr>
              <w:t>личностного развития</w:t>
            </w:r>
          </w:p>
          <w:p w:rsidR="00302894" w:rsidRPr="009D54B7" w:rsidRDefault="00233D5E" w:rsidP="00233D5E">
            <w:pPr>
              <w:suppressAutoHyphens w:val="0"/>
              <w:autoSpaceDE w:val="0"/>
              <w:autoSpaceDN w:val="0"/>
              <w:adjustRightInd w:val="0"/>
              <w:spacing w:after="0" w:line="240" w:lineRule="auto"/>
              <w:rPr>
                <w:rFonts w:ascii="Times New Roman" w:hAnsi="Times New Roman" w:cs="Times New Roman"/>
                <w:sz w:val="24"/>
                <w:szCs w:val="24"/>
              </w:rPr>
            </w:pPr>
            <w:r w:rsidRPr="009D54B7">
              <w:rPr>
                <w:rFonts w:ascii="Times New Roman" w:eastAsia="Times New Roman" w:hAnsi="Times New Roman" w:cs="Times New Roman"/>
                <w:color w:val="000000"/>
                <w:kern w:val="0"/>
                <w:sz w:val="24"/>
                <w:szCs w:val="24"/>
                <w:lang w:eastAsia="ru-RU"/>
              </w:rPr>
              <w:t>-</w:t>
            </w:r>
            <w:r w:rsidRPr="00220C68">
              <w:rPr>
                <w:rFonts w:ascii="Times New Roman" w:eastAsia="Times New Roman" w:hAnsi="Times New Roman" w:cs="Times New Roman"/>
                <w:color w:val="000000"/>
                <w:kern w:val="0"/>
                <w:sz w:val="24"/>
                <w:szCs w:val="24"/>
                <w:lang w:eastAsia="ru-RU"/>
              </w:rPr>
              <w:t xml:space="preserve"> выработка рекомендаций по организации учебно-воспитательного процесса.</w:t>
            </w:r>
            <w:r w:rsidRPr="00220C68">
              <w:rPr>
                <w:rFonts w:ascii="Times New Roman" w:eastAsia="Times New Roman" w:hAnsi="Times New Roman" w:cs="Times New Roman"/>
                <w:color w:val="000000"/>
                <w:kern w:val="0"/>
                <w:sz w:val="24"/>
                <w:szCs w:val="24"/>
                <w:lang w:eastAsia="ru-RU"/>
              </w:rPr>
              <w:tab/>
            </w:r>
          </w:p>
        </w:tc>
        <w:tc>
          <w:tcPr>
            <w:tcW w:w="4927" w:type="dxa"/>
          </w:tcPr>
          <w:p w:rsidR="00220C68" w:rsidRPr="00220C68" w:rsidRDefault="00220C68"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Pr="00220C68">
              <w:rPr>
                <w:rFonts w:ascii="Times New Roman" w:eastAsia="Times New Roman" w:hAnsi="Times New Roman" w:cs="Times New Roman"/>
                <w:color w:val="000000"/>
                <w:kern w:val="0"/>
                <w:sz w:val="24"/>
                <w:szCs w:val="24"/>
                <w:lang w:eastAsia="ru-RU"/>
              </w:rPr>
              <w:t xml:space="preserve"> анализ результатов психолого-педагогического обследования на входе в коррекционно-развивающую работу</w:t>
            </w:r>
          </w:p>
          <w:p w:rsidR="00220C68" w:rsidRPr="00220C68" w:rsidRDefault="00220C68"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Pr="00220C68">
              <w:rPr>
                <w:rFonts w:ascii="Times New Roman" w:eastAsia="Times New Roman" w:hAnsi="Times New Roman" w:cs="Times New Roman"/>
                <w:color w:val="000000"/>
                <w:kern w:val="0"/>
                <w:sz w:val="24"/>
                <w:szCs w:val="24"/>
                <w:lang w:eastAsia="ru-RU"/>
              </w:rPr>
              <w:t xml:space="preserve"> анализ состояния здоровья </w:t>
            </w:r>
            <w:proofErr w:type="gramStart"/>
            <w:r w:rsidRPr="00220C68">
              <w:rPr>
                <w:rFonts w:ascii="Times New Roman" w:eastAsia="Times New Roman" w:hAnsi="Times New Roman" w:cs="Times New Roman"/>
                <w:color w:val="000000"/>
                <w:kern w:val="0"/>
                <w:sz w:val="24"/>
                <w:szCs w:val="24"/>
                <w:lang w:eastAsia="ru-RU"/>
              </w:rPr>
              <w:t>обучающихся</w:t>
            </w:r>
            <w:proofErr w:type="gramEnd"/>
          </w:p>
          <w:p w:rsidR="00220C68" w:rsidRPr="00220C68" w:rsidRDefault="00220C68"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Pr="00220C68">
              <w:rPr>
                <w:rFonts w:ascii="Times New Roman" w:eastAsia="Times New Roman" w:hAnsi="Times New Roman" w:cs="Times New Roman"/>
                <w:color w:val="000000"/>
                <w:kern w:val="0"/>
                <w:sz w:val="24"/>
                <w:szCs w:val="24"/>
                <w:lang w:eastAsia="ru-RU"/>
              </w:rPr>
              <w:t xml:space="preserve"> планирование коррекционно-развивающей деятельности</w:t>
            </w:r>
          </w:p>
          <w:p w:rsidR="00302894" w:rsidRPr="009D54B7" w:rsidRDefault="00302894" w:rsidP="00302894">
            <w:pPr>
              <w:tabs>
                <w:tab w:val="left" w:pos="0"/>
              </w:tabs>
              <w:spacing w:after="0" w:line="240" w:lineRule="auto"/>
              <w:jc w:val="both"/>
              <w:rPr>
                <w:rFonts w:ascii="Times New Roman" w:hAnsi="Times New Roman" w:cs="Times New Roman"/>
                <w:sz w:val="24"/>
                <w:szCs w:val="24"/>
              </w:rPr>
            </w:pPr>
          </w:p>
        </w:tc>
      </w:tr>
      <w:tr w:rsidR="00220C68" w:rsidRPr="009D54B7" w:rsidTr="009D54B7">
        <w:tc>
          <w:tcPr>
            <w:tcW w:w="9854" w:type="dxa"/>
            <w:gridSpan w:val="2"/>
          </w:tcPr>
          <w:p w:rsidR="00220C68" w:rsidRPr="009D54B7" w:rsidRDefault="00220C68" w:rsidP="00220C68">
            <w:pPr>
              <w:pStyle w:val="Default"/>
              <w:jc w:val="center"/>
            </w:pPr>
            <w:r w:rsidRPr="009D54B7">
              <w:rPr>
                <w:b/>
                <w:bCs/>
              </w:rPr>
              <w:t xml:space="preserve">IV этап. </w:t>
            </w:r>
            <w:r w:rsidRPr="009D54B7">
              <w:rPr>
                <w:b/>
                <w:bCs/>
                <w:i/>
                <w:iCs/>
              </w:rPr>
              <w:t>Проведение коррекционно-развивающей деятельности</w:t>
            </w:r>
          </w:p>
        </w:tc>
      </w:tr>
      <w:tr w:rsidR="00220C68" w:rsidRPr="009D54B7" w:rsidTr="00302894">
        <w:tc>
          <w:tcPr>
            <w:tcW w:w="4927" w:type="dxa"/>
          </w:tcPr>
          <w:p w:rsidR="00233D5E" w:rsidRPr="009D54B7" w:rsidRDefault="00233D5E">
            <w:pPr>
              <w:pStyle w:val="Default"/>
            </w:pPr>
            <w:r w:rsidRPr="009D54B7">
              <w:t>- включение коррекционно-развивающих целей в учебн</w:t>
            </w:r>
            <w:proofErr w:type="gramStart"/>
            <w:r w:rsidRPr="009D54B7">
              <w:t>о-</w:t>
            </w:r>
            <w:proofErr w:type="gramEnd"/>
            <w:r w:rsidRPr="009D54B7">
              <w:t xml:space="preserve"> воспитательное планирование, привлечение к работе других специалистов</w:t>
            </w:r>
          </w:p>
          <w:p w:rsidR="00233D5E" w:rsidRPr="009D54B7" w:rsidRDefault="00233D5E">
            <w:pPr>
              <w:pStyle w:val="Default"/>
            </w:pPr>
            <w:r w:rsidRPr="009D54B7">
              <w:t>- проведение  занятий психологом, логопедом, педагогами</w:t>
            </w:r>
          </w:p>
          <w:p w:rsidR="00220C68" w:rsidRPr="009D54B7" w:rsidRDefault="00233D5E" w:rsidP="00233D5E">
            <w:pPr>
              <w:pStyle w:val="Default"/>
            </w:pPr>
            <w:r w:rsidRPr="009D54B7">
              <w:t>- работа с родителями</w:t>
            </w:r>
            <w:r w:rsidRPr="009D54B7">
              <w:tab/>
            </w:r>
          </w:p>
        </w:tc>
        <w:tc>
          <w:tcPr>
            <w:tcW w:w="4927" w:type="dxa"/>
          </w:tcPr>
          <w:p w:rsidR="00220C68" w:rsidRPr="009D54B7" w:rsidRDefault="00220C68" w:rsidP="00220C68">
            <w:pPr>
              <w:pStyle w:val="Default"/>
            </w:pPr>
            <w:r w:rsidRPr="009D54B7">
              <w:t>- помощь в процессе реализации коррекционно-развивающей работы</w:t>
            </w:r>
          </w:p>
          <w:p w:rsidR="00220C68" w:rsidRPr="009D54B7" w:rsidRDefault="00220C68" w:rsidP="00220C68">
            <w:pPr>
              <w:pStyle w:val="Default"/>
            </w:pPr>
            <w:r w:rsidRPr="009D54B7">
              <w:t xml:space="preserve">- </w:t>
            </w:r>
            <w:proofErr w:type="gramStart"/>
            <w:r w:rsidRPr="009D54B7">
              <w:t>контроль  за</w:t>
            </w:r>
            <w:proofErr w:type="gramEnd"/>
            <w:r w:rsidRPr="009D54B7">
              <w:t xml:space="preserve"> проведением коррекционно-развивающей работы</w:t>
            </w:r>
          </w:p>
          <w:p w:rsidR="00220C68" w:rsidRPr="009D54B7" w:rsidRDefault="00220C68" w:rsidP="00220C68">
            <w:pPr>
              <w:pStyle w:val="Default"/>
            </w:pPr>
          </w:p>
          <w:p w:rsidR="00220C68" w:rsidRPr="009D54B7" w:rsidRDefault="00220C68" w:rsidP="00302894">
            <w:pPr>
              <w:tabs>
                <w:tab w:val="left" w:pos="0"/>
              </w:tabs>
              <w:spacing w:after="0" w:line="240" w:lineRule="auto"/>
              <w:jc w:val="both"/>
              <w:rPr>
                <w:rFonts w:ascii="Times New Roman" w:hAnsi="Times New Roman" w:cs="Times New Roman"/>
                <w:sz w:val="24"/>
                <w:szCs w:val="24"/>
              </w:rPr>
            </w:pPr>
          </w:p>
        </w:tc>
      </w:tr>
      <w:tr w:rsidR="00220C68" w:rsidRPr="009D54B7" w:rsidTr="009D54B7">
        <w:tc>
          <w:tcPr>
            <w:tcW w:w="9854" w:type="dxa"/>
            <w:gridSpan w:val="2"/>
          </w:tcPr>
          <w:p w:rsidR="00220C68" w:rsidRPr="009D54B7" w:rsidRDefault="00220C68" w:rsidP="00220C68">
            <w:pPr>
              <w:pStyle w:val="Default"/>
              <w:jc w:val="center"/>
            </w:pPr>
            <w:r w:rsidRPr="009D54B7">
              <w:rPr>
                <w:b/>
                <w:bCs/>
              </w:rPr>
              <w:t xml:space="preserve">V этап. </w:t>
            </w:r>
            <w:r w:rsidRPr="009D54B7">
              <w:rPr>
                <w:b/>
                <w:bCs/>
                <w:i/>
                <w:iCs/>
              </w:rPr>
              <w:t xml:space="preserve">Сбор информации </w:t>
            </w:r>
            <w:r w:rsidRPr="009D54B7">
              <w:rPr>
                <w:b/>
                <w:bCs/>
              </w:rPr>
              <w:t>(конец учебного года)</w:t>
            </w:r>
          </w:p>
        </w:tc>
      </w:tr>
      <w:tr w:rsidR="00220C68" w:rsidRPr="009D54B7" w:rsidTr="00302894">
        <w:tc>
          <w:tcPr>
            <w:tcW w:w="4927" w:type="dxa"/>
          </w:tcPr>
          <w:p w:rsidR="00220C68" w:rsidRPr="009D54B7" w:rsidRDefault="00233D5E" w:rsidP="00233D5E">
            <w:pPr>
              <w:pStyle w:val="Default"/>
            </w:pPr>
            <w:r w:rsidRPr="009D54B7">
              <w:lastRenderedPageBreak/>
              <w:t>- проведение бесед, тестирования, анкетирования, экспертных оценок, наблюдения, логопедического обследования</w:t>
            </w:r>
          </w:p>
        </w:tc>
        <w:tc>
          <w:tcPr>
            <w:tcW w:w="4927" w:type="dxa"/>
          </w:tcPr>
          <w:p w:rsidR="00220C68" w:rsidRPr="009D54B7" w:rsidRDefault="00220C68" w:rsidP="00220C68">
            <w:pPr>
              <w:pStyle w:val="Default"/>
            </w:pPr>
            <w:r w:rsidRPr="009D54B7">
              <w:t>- консультативная помощь в процессе сбора информации</w:t>
            </w:r>
          </w:p>
          <w:p w:rsidR="00220C68" w:rsidRPr="009D54B7" w:rsidRDefault="00220C68" w:rsidP="00220C68">
            <w:pPr>
              <w:pStyle w:val="Default"/>
            </w:pPr>
            <w:r w:rsidRPr="009D54B7">
              <w:t xml:space="preserve">- </w:t>
            </w:r>
            <w:proofErr w:type="gramStart"/>
            <w:r w:rsidRPr="009D54B7">
              <w:t>контроль   за</w:t>
            </w:r>
            <w:proofErr w:type="gramEnd"/>
            <w:r w:rsidRPr="009D54B7">
              <w:t xml:space="preserve">  сбором информации на выходе в коррекционно-развивающую деятельность</w:t>
            </w:r>
          </w:p>
        </w:tc>
      </w:tr>
      <w:tr w:rsidR="009D54B7" w:rsidRPr="009D54B7" w:rsidTr="009D54B7">
        <w:tc>
          <w:tcPr>
            <w:tcW w:w="9854" w:type="dxa"/>
            <w:gridSpan w:val="2"/>
          </w:tcPr>
          <w:p w:rsidR="00233D5E" w:rsidRPr="009D54B7" w:rsidRDefault="00233D5E" w:rsidP="009D54B7">
            <w:pPr>
              <w:pStyle w:val="Default"/>
              <w:jc w:val="center"/>
            </w:pPr>
            <w:r w:rsidRPr="009D54B7">
              <w:rPr>
                <w:b/>
                <w:bCs/>
              </w:rPr>
              <w:t xml:space="preserve">VI этап. </w:t>
            </w:r>
            <w:r w:rsidRPr="009D54B7">
              <w:rPr>
                <w:b/>
                <w:bCs/>
                <w:i/>
                <w:iCs/>
              </w:rPr>
              <w:t xml:space="preserve">Систематизация потока информации </w:t>
            </w:r>
            <w:r w:rsidRPr="009D54B7">
              <w:rPr>
                <w:b/>
                <w:bCs/>
              </w:rPr>
              <w:t>(конец учебного года)</w:t>
            </w:r>
          </w:p>
          <w:p w:rsidR="009D54B7" w:rsidRPr="009D54B7" w:rsidRDefault="00233D5E" w:rsidP="00233D5E">
            <w:pPr>
              <w:pStyle w:val="Default"/>
              <w:jc w:val="center"/>
            </w:pPr>
            <w:r w:rsidRPr="009D54B7">
              <w:rPr>
                <w:b/>
                <w:bCs/>
              </w:rPr>
              <w:t>Консилиум (плановый)</w:t>
            </w:r>
          </w:p>
        </w:tc>
      </w:tr>
      <w:tr w:rsidR="00220C68" w:rsidRPr="009D54B7" w:rsidTr="00302894">
        <w:tc>
          <w:tcPr>
            <w:tcW w:w="4927" w:type="dxa"/>
          </w:tcPr>
          <w:p w:rsidR="009D54B7" w:rsidRPr="009D54B7" w:rsidRDefault="009D54B7" w:rsidP="009D54B7">
            <w:pPr>
              <w:pStyle w:val="Default"/>
            </w:pPr>
            <w:r w:rsidRPr="009D54B7">
              <w:t>- уточнение полученной информации</w:t>
            </w:r>
          </w:p>
          <w:p w:rsidR="009D54B7" w:rsidRPr="009D54B7" w:rsidRDefault="009D54B7" w:rsidP="009D54B7">
            <w:pPr>
              <w:pStyle w:val="Default"/>
            </w:pPr>
            <w:r w:rsidRPr="009D54B7">
              <w:t xml:space="preserve">- оценка динамики развития: </w:t>
            </w:r>
          </w:p>
          <w:p w:rsidR="009D54B7" w:rsidRPr="009D54B7" w:rsidRDefault="009D54B7" w:rsidP="009D54B7">
            <w:pPr>
              <w:pStyle w:val="Default"/>
            </w:pPr>
            <w:r w:rsidRPr="009D54B7">
              <w:t xml:space="preserve">«+» результат </w:t>
            </w:r>
            <w:proofErr w:type="gramStart"/>
            <w:r w:rsidRPr="009D54B7">
              <w:t>–з</w:t>
            </w:r>
            <w:proofErr w:type="gramEnd"/>
            <w:r w:rsidRPr="009D54B7">
              <w:t>авершение  работы;</w:t>
            </w:r>
          </w:p>
          <w:p w:rsidR="00220C68" w:rsidRPr="009D54B7" w:rsidRDefault="009D54B7" w:rsidP="009D54B7">
            <w:pPr>
              <w:tabs>
                <w:tab w:val="left" w:pos="0"/>
              </w:tabs>
              <w:spacing w:after="0" w:line="240" w:lineRule="auto"/>
              <w:jc w:val="both"/>
              <w:rPr>
                <w:rFonts w:ascii="Times New Roman" w:hAnsi="Times New Roman" w:cs="Times New Roman"/>
                <w:sz w:val="24"/>
                <w:szCs w:val="24"/>
              </w:rPr>
            </w:pPr>
            <w:r w:rsidRPr="009D54B7">
              <w:rPr>
                <w:rFonts w:ascii="Times New Roman" w:hAnsi="Times New Roman" w:cs="Times New Roman"/>
                <w:sz w:val="24"/>
                <w:szCs w:val="24"/>
              </w:rPr>
              <w:t xml:space="preserve">«-» результат </w:t>
            </w:r>
            <w:proofErr w:type="gramStart"/>
            <w:r w:rsidRPr="009D54B7">
              <w:rPr>
                <w:rFonts w:ascii="Times New Roman" w:hAnsi="Times New Roman" w:cs="Times New Roman"/>
                <w:sz w:val="24"/>
                <w:szCs w:val="24"/>
              </w:rPr>
              <w:t>–к</w:t>
            </w:r>
            <w:proofErr w:type="gramEnd"/>
            <w:r w:rsidRPr="009D54B7">
              <w:rPr>
                <w:rFonts w:ascii="Times New Roman" w:hAnsi="Times New Roman" w:cs="Times New Roman"/>
                <w:sz w:val="24"/>
                <w:szCs w:val="24"/>
              </w:rPr>
              <w:t>орректировка    деятельности,  возврат     на II –VI этап</w:t>
            </w:r>
          </w:p>
        </w:tc>
        <w:tc>
          <w:tcPr>
            <w:tcW w:w="4927" w:type="dxa"/>
          </w:tcPr>
          <w:p w:rsidR="009D54B7" w:rsidRPr="009D54B7" w:rsidRDefault="009D54B7" w:rsidP="009D54B7">
            <w:pPr>
              <w:pStyle w:val="Default"/>
            </w:pPr>
            <w:r w:rsidRPr="009D54B7">
              <w:t>- анализ хода и результатов коррекционно-развивающей работы</w:t>
            </w:r>
          </w:p>
          <w:p w:rsidR="009D54B7" w:rsidRPr="009D54B7" w:rsidRDefault="009D54B7" w:rsidP="009D54B7">
            <w:pPr>
              <w:pStyle w:val="Default"/>
            </w:pPr>
            <w:r w:rsidRPr="009D54B7">
              <w:t>- подведение итогов</w:t>
            </w:r>
          </w:p>
          <w:p w:rsidR="009D54B7" w:rsidRPr="009D54B7" w:rsidRDefault="009D54B7" w:rsidP="009D54B7">
            <w:pPr>
              <w:pStyle w:val="Default"/>
            </w:pPr>
          </w:p>
          <w:p w:rsidR="00220C68" w:rsidRPr="009D54B7" w:rsidRDefault="00220C68" w:rsidP="00302894">
            <w:pPr>
              <w:tabs>
                <w:tab w:val="left" w:pos="0"/>
              </w:tabs>
              <w:spacing w:after="0" w:line="240" w:lineRule="auto"/>
              <w:jc w:val="both"/>
              <w:rPr>
                <w:rFonts w:ascii="Times New Roman" w:hAnsi="Times New Roman" w:cs="Times New Roman"/>
                <w:sz w:val="24"/>
                <w:szCs w:val="24"/>
              </w:rPr>
            </w:pPr>
          </w:p>
        </w:tc>
      </w:tr>
      <w:tr w:rsidR="009D54B7" w:rsidRPr="009D54B7" w:rsidTr="009D54B7">
        <w:tc>
          <w:tcPr>
            <w:tcW w:w="9854" w:type="dxa"/>
            <w:gridSpan w:val="2"/>
          </w:tcPr>
          <w:p w:rsidR="009D54B7" w:rsidRPr="009D54B7" w:rsidRDefault="009D54B7" w:rsidP="009D54B7">
            <w:pPr>
              <w:pStyle w:val="Default"/>
              <w:jc w:val="center"/>
            </w:pPr>
            <w:r w:rsidRPr="009D54B7">
              <w:rPr>
                <w:b/>
                <w:bCs/>
              </w:rPr>
              <w:t xml:space="preserve">VII этап. </w:t>
            </w:r>
            <w:r w:rsidRPr="009D54B7">
              <w:rPr>
                <w:b/>
                <w:bCs/>
                <w:i/>
                <w:iCs/>
              </w:rPr>
              <w:t xml:space="preserve">Завершение работы </w:t>
            </w:r>
            <w:r w:rsidRPr="009D54B7">
              <w:rPr>
                <w:b/>
                <w:bCs/>
              </w:rPr>
              <w:t>(при положительных результатах).</w:t>
            </w:r>
          </w:p>
          <w:p w:rsidR="009D54B7" w:rsidRPr="009D54B7" w:rsidRDefault="009D54B7" w:rsidP="009D54B7">
            <w:pPr>
              <w:tabs>
                <w:tab w:val="left" w:pos="0"/>
              </w:tabs>
              <w:spacing w:after="0" w:line="240" w:lineRule="auto"/>
              <w:jc w:val="center"/>
              <w:rPr>
                <w:rFonts w:ascii="Times New Roman" w:hAnsi="Times New Roman" w:cs="Times New Roman"/>
                <w:sz w:val="24"/>
                <w:szCs w:val="24"/>
              </w:rPr>
            </w:pPr>
            <w:r w:rsidRPr="009D54B7">
              <w:rPr>
                <w:rFonts w:ascii="Times New Roman" w:hAnsi="Times New Roman" w:cs="Times New Roman"/>
                <w:b/>
                <w:bCs/>
                <w:sz w:val="24"/>
                <w:szCs w:val="24"/>
              </w:rPr>
              <w:t>Консилиум (заключительный).</w:t>
            </w:r>
          </w:p>
        </w:tc>
      </w:tr>
      <w:tr w:rsidR="00220C68" w:rsidRPr="009D54B7" w:rsidTr="00302894">
        <w:tc>
          <w:tcPr>
            <w:tcW w:w="4927" w:type="dxa"/>
          </w:tcPr>
          <w:p w:rsidR="00233D5E" w:rsidRPr="009D54B7" w:rsidRDefault="00233D5E">
            <w:pPr>
              <w:pStyle w:val="Default"/>
            </w:pPr>
            <w:r w:rsidRPr="009D54B7">
              <w:t>- отбор оптимальных форм, методов, средств, способов, приемов взаимодействия педагогов с обучающимися, родителями</w:t>
            </w:r>
          </w:p>
          <w:p w:rsidR="00233D5E" w:rsidRPr="009D54B7" w:rsidRDefault="00233D5E">
            <w:pPr>
              <w:pStyle w:val="Default"/>
            </w:pPr>
            <w:r w:rsidRPr="009D54B7">
              <w:t>- повышение профессиональной подготовки педагогов</w:t>
            </w:r>
          </w:p>
          <w:p w:rsidR="00220C68" w:rsidRPr="009D54B7" w:rsidRDefault="00233D5E" w:rsidP="00233D5E">
            <w:pPr>
              <w:pStyle w:val="Default"/>
            </w:pPr>
            <w:r w:rsidRPr="009D54B7">
              <w:t>- перспективное планирование</w:t>
            </w:r>
            <w:r w:rsidRPr="009D54B7">
              <w:tab/>
            </w:r>
          </w:p>
        </w:tc>
        <w:tc>
          <w:tcPr>
            <w:tcW w:w="4927" w:type="dxa"/>
          </w:tcPr>
          <w:p w:rsidR="009D54B7" w:rsidRPr="009D54B7" w:rsidRDefault="009D54B7" w:rsidP="009D54B7">
            <w:pPr>
              <w:pStyle w:val="Default"/>
            </w:pPr>
            <w:r w:rsidRPr="009D54B7">
              <w:t>- обобщение опыта работы</w:t>
            </w:r>
          </w:p>
          <w:p w:rsidR="009D54B7" w:rsidRPr="009D54B7" w:rsidRDefault="009D54B7" w:rsidP="009D54B7">
            <w:pPr>
              <w:pStyle w:val="Default"/>
            </w:pPr>
            <w:r w:rsidRPr="009D54B7">
              <w:t>- подведение итогов</w:t>
            </w:r>
          </w:p>
          <w:p w:rsidR="00220C68" w:rsidRPr="009D54B7" w:rsidRDefault="009D54B7" w:rsidP="00233D5E">
            <w:pPr>
              <w:pStyle w:val="Default"/>
            </w:pPr>
            <w:r w:rsidRPr="009D54B7">
              <w:t xml:space="preserve">- планирование дальнейшей коррекционной работы </w:t>
            </w:r>
          </w:p>
        </w:tc>
      </w:tr>
    </w:tbl>
    <w:p w:rsidR="009D54B7" w:rsidRPr="009D54B7" w:rsidRDefault="009D54B7" w:rsidP="009D54B7">
      <w:pPr>
        <w:pStyle w:val="Default"/>
        <w:ind w:firstLine="709"/>
        <w:jc w:val="both"/>
        <w:rPr>
          <w:sz w:val="28"/>
          <w:szCs w:val="28"/>
        </w:rPr>
      </w:pPr>
      <w:r w:rsidRPr="009D54B7">
        <w:rPr>
          <w:sz w:val="28"/>
          <w:szCs w:val="28"/>
        </w:rPr>
        <w:t xml:space="preserve">Коррекционная работа с </w:t>
      </w:r>
      <w:proofErr w:type="gramStart"/>
      <w:r w:rsidRPr="009D54B7">
        <w:rPr>
          <w:sz w:val="28"/>
          <w:szCs w:val="28"/>
        </w:rPr>
        <w:t>обучающимися</w:t>
      </w:r>
      <w:proofErr w:type="gramEnd"/>
      <w:r w:rsidRPr="009D54B7">
        <w:rPr>
          <w:sz w:val="28"/>
          <w:szCs w:val="28"/>
        </w:rPr>
        <w:t xml:space="preserve"> с ЗПР осуществляется в ходе всего учебно-образовательного процесса: </w:t>
      </w:r>
    </w:p>
    <w:p w:rsidR="009D54B7" w:rsidRPr="009D54B7" w:rsidRDefault="009D54B7" w:rsidP="009D54B7">
      <w:pPr>
        <w:pStyle w:val="Default"/>
        <w:ind w:firstLine="709"/>
        <w:jc w:val="both"/>
        <w:rPr>
          <w:sz w:val="28"/>
          <w:szCs w:val="28"/>
        </w:rPr>
      </w:pPr>
      <w:r w:rsidRPr="009D54B7">
        <w:rPr>
          <w:sz w:val="28"/>
          <w:szCs w:val="28"/>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9D54B7" w:rsidRPr="009D54B7" w:rsidRDefault="009D54B7" w:rsidP="009D54B7">
      <w:pPr>
        <w:pStyle w:val="Default"/>
        <w:ind w:firstLine="709"/>
        <w:jc w:val="both"/>
        <w:rPr>
          <w:sz w:val="28"/>
          <w:szCs w:val="28"/>
        </w:rPr>
      </w:pPr>
      <w:r w:rsidRPr="009D54B7">
        <w:rPr>
          <w:sz w:val="28"/>
          <w:szCs w:val="28"/>
        </w:rPr>
        <w:t>― в рамках внеурочной деятельности в форме специально организованных</w:t>
      </w:r>
      <w:r>
        <w:rPr>
          <w:sz w:val="28"/>
          <w:szCs w:val="28"/>
        </w:rPr>
        <w:t xml:space="preserve"> </w:t>
      </w:r>
      <w:r w:rsidRPr="009D54B7">
        <w:rPr>
          <w:sz w:val="28"/>
          <w:szCs w:val="28"/>
        </w:rPr>
        <w:t>индивидуальных и групповых занятий (</w:t>
      </w:r>
      <w:proofErr w:type="spellStart"/>
      <w:r w:rsidRPr="009D54B7">
        <w:rPr>
          <w:sz w:val="28"/>
          <w:szCs w:val="28"/>
        </w:rPr>
        <w:t>психокоррекционные</w:t>
      </w:r>
      <w:proofErr w:type="spellEnd"/>
      <w:r w:rsidRPr="009D54B7">
        <w:rPr>
          <w:sz w:val="28"/>
          <w:szCs w:val="28"/>
        </w:rPr>
        <w:t xml:space="preserve"> и логопедические занятия, занятия ритмикой); </w:t>
      </w:r>
    </w:p>
    <w:p w:rsidR="009D54B7" w:rsidRPr="009D54B7" w:rsidRDefault="009D54B7" w:rsidP="009D54B7">
      <w:pPr>
        <w:pStyle w:val="Default"/>
        <w:ind w:firstLine="709"/>
        <w:jc w:val="both"/>
        <w:rPr>
          <w:sz w:val="28"/>
          <w:szCs w:val="28"/>
        </w:rPr>
      </w:pPr>
      <w:r w:rsidRPr="009D54B7">
        <w:rPr>
          <w:sz w:val="28"/>
          <w:szCs w:val="28"/>
        </w:rPr>
        <w:t xml:space="preserve">― в рамках психологического и социально-педагогического сопровождения обучающихся. </w:t>
      </w:r>
    </w:p>
    <w:p w:rsidR="009D54B7" w:rsidRPr="009D54B7" w:rsidRDefault="00A669CB" w:rsidP="009D54B7">
      <w:pPr>
        <w:pStyle w:val="Default"/>
        <w:ind w:firstLine="709"/>
        <w:jc w:val="both"/>
        <w:rPr>
          <w:sz w:val="28"/>
          <w:szCs w:val="28"/>
        </w:rPr>
      </w:pPr>
      <w:r>
        <w:rPr>
          <w:i/>
          <w:iCs/>
          <w:sz w:val="28"/>
          <w:szCs w:val="28"/>
        </w:rPr>
        <w:t xml:space="preserve"> </w:t>
      </w:r>
      <w:r w:rsidR="009D54B7">
        <w:rPr>
          <w:sz w:val="28"/>
          <w:szCs w:val="28"/>
        </w:rPr>
        <w:t xml:space="preserve"> </w:t>
      </w:r>
      <w:proofErr w:type="gramStart"/>
      <w:r w:rsidR="009D54B7" w:rsidRPr="009D54B7">
        <w:rPr>
          <w:b/>
          <w:bCs/>
          <w:i/>
          <w:iCs/>
          <w:sz w:val="28"/>
          <w:szCs w:val="28"/>
        </w:rPr>
        <w:t>Программа коррекционной работы</w:t>
      </w:r>
      <w:r w:rsidR="009D54B7">
        <w:rPr>
          <w:b/>
          <w:bCs/>
          <w:i/>
          <w:iCs/>
          <w:sz w:val="28"/>
          <w:szCs w:val="28"/>
        </w:rPr>
        <w:t xml:space="preserve"> </w:t>
      </w:r>
      <w:r w:rsidR="009D54B7" w:rsidRPr="009D54B7">
        <w:rPr>
          <w:sz w:val="28"/>
          <w:szCs w:val="28"/>
        </w:rPr>
        <w:t>начального общего образования обучающихся с ЗПР</w:t>
      </w:r>
      <w:r w:rsidR="009D54B7">
        <w:rPr>
          <w:sz w:val="28"/>
          <w:szCs w:val="28"/>
        </w:rPr>
        <w:t xml:space="preserve"> </w:t>
      </w:r>
      <w:r w:rsidR="009D54B7" w:rsidRPr="009D54B7">
        <w:rPr>
          <w:b/>
          <w:bCs/>
          <w:i/>
          <w:iCs/>
          <w:sz w:val="28"/>
          <w:szCs w:val="28"/>
        </w:rPr>
        <w:t>включает в себя взаимосвязанные направления</w:t>
      </w:r>
      <w:r w:rsidR="009D54B7" w:rsidRPr="009D54B7">
        <w:rPr>
          <w:sz w:val="28"/>
          <w:szCs w:val="28"/>
        </w:rPr>
        <w:t>, отражающие ее основное</w:t>
      </w:r>
      <w:r w:rsidR="009D54B7">
        <w:rPr>
          <w:sz w:val="28"/>
          <w:szCs w:val="28"/>
        </w:rPr>
        <w:t xml:space="preserve"> </w:t>
      </w:r>
      <w:r w:rsidR="009D54B7" w:rsidRPr="009D54B7">
        <w:rPr>
          <w:sz w:val="28"/>
          <w:szCs w:val="28"/>
        </w:rPr>
        <w:t>содержание:</w:t>
      </w:r>
      <w:proofErr w:type="gramEnd"/>
    </w:p>
    <w:p w:rsidR="009D54B7" w:rsidRPr="009D54B7" w:rsidRDefault="009D54B7" w:rsidP="009D54B7">
      <w:pPr>
        <w:pStyle w:val="Default"/>
        <w:ind w:firstLine="709"/>
        <w:jc w:val="both"/>
        <w:rPr>
          <w:sz w:val="28"/>
          <w:szCs w:val="28"/>
        </w:rPr>
      </w:pPr>
      <w:r w:rsidRPr="009D54B7">
        <w:rPr>
          <w:b/>
          <w:bCs/>
          <w:i/>
          <w:iCs/>
          <w:sz w:val="28"/>
          <w:szCs w:val="28"/>
        </w:rPr>
        <w:t>1.</w:t>
      </w:r>
      <w:r>
        <w:rPr>
          <w:b/>
          <w:bCs/>
          <w:i/>
          <w:iCs/>
          <w:sz w:val="28"/>
          <w:szCs w:val="28"/>
        </w:rPr>
        <w:t xml:space="preserve"> </w:t>
      </w:r>
      <w:r w:rsidRPr="009D54B7">
        <w:rPr>
          <w:b/>
          <w:bCs/>
          <w:i/>
          <w:iCs/>
          <w:sz w:val="28"/>
          <w:szCs w:val="28"/>
        </w:rPr>
        <w:t>Диагностическая работа</w:t>
      </w:r>
      <w:r>
        <w:rPr>
          <w:b/>
          <w:bCs/>
          <w:i/>
          <w:iCs/>
          <w:sz w:val="28"/>
          <w:szCs w:val="28"/>
        </w:rPr>
        <w:t xml:space="preserve"> </w:t>
      </w:r>
      <w:r w:rsidRPr="009D54B7">
        <w:rPr>
          <w:i/>
          <w:iCs/>
          <w:sz w:val="28"/>
          <w:szCs w:val="28"/>
        </w:rPr>
        <w:t>-</w:t>
      </w:r>
      <w:r>
        <w:rPr>
          <w:i/>
          <w:iCs/>
          <w:sz w:val="28"/>
          <w:szCs w:val="28"/>
        </w:rPr>
        <w:t xml:space="preserve"> </w:t>
      </w:r>
      <w:r w:rsidRPr="009D54B7">
        <w:rPr>
          <w:sz w:val="28"/>
          <w:szCs w:val="28"/>
        </w:rPr>
        <w:t>обеспечивает выявление особенностей</w:t>
      </w:r>
      <w:r>
        <w:rPr>
          <w:sz w:val="28"/>
          <w:szCs w:val="28"/>
        </w:rPr>
        <w:t xml:space="preserve"> </w:t>
      </w:r>
      <w:r w:rsidRPr="009D54B7">
        <w:rPr>
          <w:sz w:val="28"/>
          <w:szCs w:val="28"/>
        </w:rPr>
        <w:t xml:space="preserve">развития и </w:t>
      </w:r>
      <w:proofErr w:type="gramStart"/>
      <w:r w:rsidRPr="009D54B7">
        <w:rPr>
          <w:sz w:val="28"/>
          <w:szCs w:val="28"/>
        </w:rPr>
        <w:t>здоровья</w:t>
      </w:r>
      <w:proofErr w:type="gramEnd"/>
      <w:r w:rsidRPr="009D54B7">
        <w:rPr>
          <w:sz w:val="28"/>
          <w:szCs w:val="28"/>
        </w:rPr>
        <w:t xml:space="preserve"> обучающихся с ЗПР с целью создания благоприятных условий для овладения ими содержанием АООП НОО.</w:t>
      </w:r>
      <w:r>
        <w:rPr>
          <w:sz w:val="28"/>
          <w:szCs w:val="28"/>
        </w:rPr>
        <w:t xml:space="preserve"> </w:t>
      </w:r>
      <w:r w:rsidRPr="009D54B7">
        <w:rPr>
          <w:sz w:val="28"/>
          <w:szCs w:val="28"/>
        </w:rPr>
        <w:t>Проведение диагностической работы предполагает осуществление:</w:t>
      </w:r>
    </w:p>
    <w:p w:rsidR="009D54B7" w:rsidRPr="009D54B7" w:rsidRDefault="009D54B7" w:rsidP="009D54B7">
      <w:pPr>
        <w:pStyle w:val="Default"/>
        <w:ind w:firstLine="709"/>
        <w:jc w:val="both"/>
        <w:rPr>
          <w:sz w:val="28"/>
          <w:szCs w:val="28"/>
        </w:rPr>
      </w:pPr>
      <w:r>
        <w:rPr>
          <w:sz w:val="28"/>
          <w:szCs w:val="28"/>
        </w:rPr>
        <w:t>-</w:t>
      </w:r>
      <w:r w:rsidRPr="009D54B7">
        <w:rPr>
          <w:sz w:val="28"/>
          <w:szCs w:val="28"/>
        </w:rPr>
        <w:t xml:space="preserve"> психолого-педагогического и медицинского обследования с целью выявления их особых образовательных потребностей: </w:t>
      </w:r>
    </w:p>
    <w:p w:rsidR="009D54B7" w:rsidRPr="009D54B7" w:rsidRDefault="009D54B7" w:rsidP="009D54B7">
      <w:pPr>
        <w:pStyle w:val="Default"/>
        <w:ind w:firstLine="709"/>
        <w:jc w:val="both"/>
        <w:rPr>
          <w:sz w:val="28"/>
          <w:szCs w:val="28"/>
        </w:rPr>
      </w:pPr>
      <w:r w:rsidRPr="009D54B7">
        <w:rPr>
          <w:sz w:val="28"/>
          <w:szCs w:val="28"/>
        </w:rPr>
        <w:t xml:space="preserve">― развития познавательной сферы, специфических трудностей в овладении содержанием образования и потенциальных возможностей; </w:t>
      </w:r>
    </w:p>
    <w:p w:rsidR="009D54B7" w:rsidRPr="009D54B7" w:rsidRDefault="009D54B7" w:rsidP="009D54B7">
      <w:pPr>
        <w:pStyle w:val="Default"/>
        <w:ind w:firstLine="709"/>
        <w:jc w:val="both"/>
        <w:rPr>
          <w:sz w:val="28"/>
          <w:szCs w:val="28"/>
        </w:rPr>
      </w:pPr>
      <w:r w:rsidRPr="009D54B7">
        <w:rPr>
          <w:sz w:val="28"/>
          <w:szCs w:val="28"/>
        </w:rPr>
        <w:t xml:space="preserve">― развития эмоционально-волевой сферы и личностных особенностей обучающихся; </w:t>
      </w:r>
    </w:p>
    <w:p w:rsidR="009D54B7" w:rsidRPr="009D54B7" w:rsidRDefault="009D54B7" w:rsidP="009D54B7">
      <w:pPr>
        <w:pStyle w:val="Default"/>
        <w:ind w:firstLine="709"/>
        <w:jc w:val="both"/>
        <w:rPr>
          <w:sz w:val="28"/>
          <w:szCs w:val="28"/>
        </w:rPr>
      </w:pPr>
      <w:r w:rsidRPr="009D54B7">
        <w:rPr>
          <w:sz w:val="28"/>
          <w:szCs w:val="28"/>
        </w:rPr>
        <w:t>― определение социальной ситуации развития</w:t>
      </w:r>
      <w:r>
        <w:rPr>
          <w:sz w:val="28"/>
          <w:szCs w:val="28"/>
        </w:rPr>
        <w:t xml:space="preserve"> </w:t>
      </w:r>
      <w:r w:rsidRPr="009D54B7">
        <w:rPr>
          <w:sz w:val="28"/>
          <w:szCs w:val="28"/>
        </w:rPr>
        <w:t xml:space="preserve">и условий семейного воспитания обучающегося; </w:t>
      </w:r>
    </w:p>
    <w:p w:rsidR="009D54B7" w:rsidRPr="009D54B7" w:rsidRDefault="009D54B7" w:rsidP="009D54B7">
      <w:pPr>
        <w:pStyle w:val="Default"/>
        <w:spacing w:after="47"/>
        <w:ind w:firstLine="709"/>
        <w:jc w:val="both"/>
        <w:rPr>
          <w:sz w:val="28"/>
          <w:szCs w:val="28"/>
        </w:rPr>
      </w:pPr>
      <w:r>
        <w:rPr>
          <w:sz w:val="28"/>
          <w:szCs w:val="28"/>
        </w:rPr>
        <w:lastRenderedPageBreak/>
        <w:t>-</w:t>
      </w:r>
      <w:r w:rsidRPr="009D54B7">
        <w:rPr>
          <w:sz w:val="28"/>
          <w:szCs w:val="28"/>
        </w:rPr>
        <w:t xml:space="preserve"> мониторинга динамики развития обучающихся, их успешности в освоении АООП НОО; </w:t>
      </w:r>
    </w:p>
    <w:p w:rsidR="009D54B7" w:rsidRPr="009D54B7" w:rsidRDefault="009D54B7" w:rsidP="009D54B7">
      <w:pPr>
        <w:pStyle w:val="Default"/>
        <w:ind w:firstLine="709"/>
        <w:jc w:val="both"/>
        <w:rPr>
          <w:sz w:val="28"/>
          <w:szCs w:val="28"/>
        </w:rPr>
      </w:pPr>
      <w:r>
        <w:rPr>
          <w:sz w:val="28"/>
          <w:szCs w:val="28"/>
        </w:rPr>
        <w:t>-</w:t>
      </w:r>
      <w:r w:rsidRPr="009D54B7">
        <w:rPr>
          <w:sz w:val="28"/>
          <w:szCs w:val="28"/>
        </w:rPr>
        <w:t xml:space="preserve"> анализа результатов обследования с целью проектирования и корректировки коррекционных мероприятий. </w:t>
      </w:r>
    </w:p>
    <w:p w:rsidR="009D54B7" w:rsidRPr="009D54B7" w:rsidRDefault="009D54B7" w:rsidP="009D54B7">
      <w:pPr>
        <w:pStyle w:val="Default"/>
        <w:ind w:firstLine="709"/>
        <w:jc w:val="both"/>
        <w:rPr>
          <w:sz w:val="28"/>
          <w:szCs w:val="28"/>
        </w:rPr>
      </w:pPr>
      <w:r w:rsidRPr="009D54B7">
        <w:rPr>
          <w:b/>
          <w:bCs/>
          <w:i/>
          <w:iCs/>
          <w:sz w:val="28"/>
          <w:szCs w:val="28"/>
        </w:rPr>
        <w:t>2. Коррекционно-развивающая работа включает:</w:t>
      </w:r>
    </w:p>
    <w:p w:rsidR="009D54B7" w:rsidRPr="009D54B7" w:rsidRDefault="009D54B7" w:rsidP="009D54B7">
      <w:pPr>
        <w:pStyle w:val="Default"/>
        <w:spacing w:after="27"/>
        <w:ind w:firstLine="709"/>
        <w:jc w:val="both"/>
        <w:rPr>
          <w:sz w:val="28"/>
          <w:szCs w:val="28"/>
        </w:rPr>
      </w:pPr>
      <w:r w:rsidRPr="009D54B7">
        <w:rPr>
          <w:sz w:val="28"/>
          <w:szCs w:val="28"/>
        </w:rPr>
        <w:t xml:space="preserve">― составление индивидуальной программы психологического сопровождения обучающегося (совместно с педагогами); </w:t>
      </w:r>
    </w:p>
    <w:p w:rsidR="009D54B7" w:rsidRPr="009D54B7" w:rsidRDefault="009D54B7" w:rsidP="009D54B7">
      <w:pPr>
        <w:pStyle w:val="Default"/>
        <w:ind w:firstLine="709"/>
        <w:jc w:val="both"/>
        <w:rPr>
          <w:sz w:val="28"/>
          <w:szCs w:val="28"/>
        </w:rPr>
      </w:pPr>
      <w:r w:rsidRPr="009D54B7">
        <w:rPr>
          <w:sz w:val="28"/>
          <w:szCs w:val="28"/>
        </w:rPr>
        <w:t xml:space="preserve">― формирование в классе психологического климата комфортного для всех обучающихся; </w:t>
      </w:r>
    </w:p>
    <w:p w:rsidR="009D54B7" w:rsidRPr="009D54B7" w:rsidRDefault="009D54B7" w:rsidP="009D54B7">
      <w:pPr>
        <w:pStyle w:val="Default"/>
        <w:spacing w:after="27"/>
        <w:ind w:firstLine="709"/>
        <w:jc w:val="both"/>
        <w:rPr>
          <w:sz w:val="28"/>
          <w:szCs w:val="28"/>
        </w:rPr>
      </w:pPr>
      <w:r w:rsidRPr="009D54B7">
        <w:rPr>
          <w:sz w:val="28"/>
          <w:szCs w:val="28"/>
        </w:rPr>
        <w:t xml:space="preserve">― организацию внеурочной деятельности, направленной на развитие познавательных интересов учащихся, их общее социально-личностное развитие; </w:t>
      </w:r>
    </w:p>
    <w:p w:rsidR="009D54B7" w:rsidRPr="009D54B7" w:rsidRDefault="009D54B7" w:rsidP="009D54B7">
      <w:pPr>
        <w:pStyle w:val="Default"/>
        <w:spacing w:after="27"/>
        <w:ind w:firstLine="709"/>
        <w:jc w:val="both"/>
        <w:rPr>
          <w:sz w:val="28"/>
          <w:szCs w:val="28"/>
        </w:rPr>
      </w:pPr>
      <w:r w:rsidRPr="009D54B7">
        <w:rPr>
          <w:sz w:val="28"/>
          <w:szCs w:val="28"/>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9D54B7" w:rsidRPr="009D54B7" w:rsidRDefault="009D54B7" w:rsidP="009D54B7">
      <w:pPr>
        <w:pStyle w:val="Default"/>
        <w:spacing w:after="27"/>
        <w:ind w:firstLine="709"/>
        <w:jc w:val="both"/>
        <w:rPr>
          <w:sz w:val="28"/>
          <w:szCs w:val="28"/>
        </w:rPr>
      </w:pPr>
      <w:r w:rsidRPr="009D54B7">
        <w:rPr>
          <w:sz w:val="28"/>
          <w:szCs w:val="28"/>
        </w:rPr>
        <w:t xml:space="preserve">― организацию и проведение специалистами индивидуальных и групповых занятий по </w:t>
      </w:r>
      <w:proofErr w:type="spellStart"/>
      <w:r w:rsidRPr="009D54B7">
        <w:rPr>
          <w:sz w:val="28"/>
          <w:szCs w:val="28"/>
        </w:rPr>
        <w:t>психокоррекции</w:t>
      </w:r>
      <w:proofErr w:type="spellEnd"/>
      <w:r w:rsidRPr="009D54B7">
        <w:rPr>
          <w:sz w:val="28"/>
          <w:szCs w:val="28"/>
        </w:rPr>
        <w:t xml:space="preserve">, необходимых для преодоления нарушений развития обучающихся; </w:t>
      </w:r>
    </w:p>
    <w:p w:rsidR="009D54B7" w:rsidRPr="009D54B7" w:rsidRDefault="009D54B7" w:rsidP="009D54B7">
      <w:pPr>
        <w:pStyle w:val="Default"/>
        <w:spacing w:after="27"/>
        <w:ind w:firstLine="709"/>
        <w:jc w:val="both"/>
        <w:rPr>
          <w:sz w:val="28"/>
          <w:szCs w:val="28"/>
        </w:rPr>
      </w:pPr>
      <w:r w:rsidRPr="009D54B7">
        <w:rPr>
          <w:sz w:val="28"/>
          <w:szCs w:val="28"/>
        </w:rPr>
        <w:t xml:space="preserve">― развитие эмоционально-волевой и личностной сферы обучающегося и коррекцию его поведения; </w:t>
      </w:r>
    </w:p>
    <w:p w:rsidR="009D54B7" w:rsidRPr="009D54B7" w:rsidRDefault="009D54B7" w:rsidP="009D54B7">
      <w:pPr>
        <w:pStyle w:val="Default"/>
        <w:ind w:firstLine="709"/>
        <w:jc w:val="both"/>
        <w:rPr>
          <w:sz w:val="28"/>
          <w:szCs w:val="28"/>
        </w:rPr>
      </w:pPr>
      <w:r w:rsidRPr="009D54B7">
        <w:rPr>
          <w:sz w:val="28"/>
          <w:szCs w:val="28"/>
        </w:rPr>
        <w:t xml:space="preserve">― социальное сопровождение </w:t>
      </w:r>
      <w:proofErr w:type="gramStart"/>
      <w:r w:rsidRPr="009D54B7">
        <w:rPr>
          <w:sz w:val="28"/>
          <w:szCs w:val="28"/>
        </w:rPr>
        <w:t>обучающегося</w:t>
      </w:r>
      <w:proofErr w:type="gramEnd"/>
      <w:r w:rsidRPr="009D54B7">
        <w:rPr>
          <w:sz w:val="28"/>
          <w:szCs w:val="28"/>
        </w:rPr>
        <w:t xml:space="preserve"> в случае неблагоприятных условий жизни при психотравмирующих обстоятельствах. </w:t>
      </w:r>
    </w:p>
    <w:p w:rsidR="009D54B7" w:rsidRPr="009D54B7" w:rsidRDefault="009D54B7" w:rsidP="009D54B7">
      <w:pPr>
        <w:pStyle w:val="Default"/>
        <w:ind w:firstLine="709"/>
        <w:jc w:val="both"/>
        <w:rPr>
          <w:sz w:val="28"/>
          <w:szCs w:val="28"/>
        </w:rPr>
      </w:pPr>
      <w:r w:rsidRPr="009D54B7">
        <w:rPr>
          <w:b/>
          <w:bCs/>
          <w:i/>
          <w:iCs/>
          <w:sz w:val="28"/>
          <w:szCs w:val="28"/>
        </w:rPr>
        <w:t>3. Консультативная работа</w:t>
      </w:r>
      <w:r>
        <w:rPr>
          <w:b/>
          <w:bCs/>
          <w:i/>
          <w:iCs/>
          <w:sz w:val="28"/>
          <w:szCs w:val="28"/>
        </w:rPr>
        <w:t xml:space="preserve"> </w:t>
      </w:r>
      <w:r w:rsidRPr="009D54B7">
        <w:rPr>
          <w:sz w:val="28"/>
          <w:szCs w:val="28"/>
        </w:rPr>
        <w:t>обеспечивает непрерывность специального</w:t>
      </w:r>
      <w:r>
        <w:rPr>
          <w:sz w:val="28"/>
          <w:szCs w:val="28"/>
        </w:rPr>
        <w:t xml:space="preserve"> </w:t>
      </w:r>
      <w:r w:rsidRPr="009D54B7">
        <w:rPr>
          <w:sz w:val="28"/>
          <w:szCs w:val="28"/>
        </w:rPr>
        <w:t>сопровождения обучающихся с ЗПР в освоении АООП НОО,</w:t>
      </w:r>
      <w:r>
        <w:rPr>
          <w:sz w:val="28"/>
          <w:szCs w:val="28"/>
        </w:rPr>
        <w:t xml:space="preserve"> </w:t>
      </w:r>
      <w:r w:rsidRPr="009D54B7">
        <w:rPr>
          <w:sz w:val="28"/>
          <w:szCs w:val="28"/>
        </w:rPr>
        <w:t>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9D54B7" w:rsidRPr="009D54B7" w:rsidRDefault="009D54B7" w:rsidP="009D54B7">
      <w:pPr>
        <w:pStyle w:val="Default"/>
        <w:ind w:firstLine="709"/>
        <w:jc w:val="both"/>
        <w:rPr>
          <w:sz w:val="28"/>
          <w:szCs w:val="28"/>
        </w:rPr>
      </w:pPr>
      <w:r w:rsidRPr="009D54B7">
        <w:rPr>
          <w:sz w:val="28"/>
          <w:szCs w:val="28"/>
        </w:rPr>
        <w:t>Консультативная работа включает:</w:t>
      </w:r>
    </w:p>
    <w:p w:rsidR="009D54B7" w:rsidRPr="009D54B7" w:rsidRDefault="009D54B7" w:rsidP="009D54B7">
      <w:pPr>
        <w:pStyle w:val="Default"/>
        <w:spacing w:after="27"/>
        <w:ind w:firstLine="709"/>
        <w:jc w:val="both"/>
        <w:rPr>
          <w:sz w:val="28"/>
          <w:szCs w:val="28"/>
        </w:rPr>
      </w:pPr>
      <w:r w:rsidRPr="009D54B7">
        <w:rPr>
          <w:sz w:val="28"/>
          <w:szCs w:val="28"/>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9D54B7" w:rsidRPr="009D54B7" w:rsidRDefault="009D54B7" w:rsidP="009D54B7">
      <w:pPr>
        <w:pStyle w:val="Default"/>
        <w:ind w:firstLine="709"/>
        <w:jc w:val="both"/>
        <w:rPr>
          <w:sz w:val="28"/>
          <w:szCs w:val="28"/>
        </w:rPr>
      </w:pPr>
      <w:r w:rsidRPr="009D54B7">
        <w:rPr>
          <w:sz w:val="28"/>
          <w:szCs w:val="28"/>
        </w:rPr>
        <w:t xml:space="preserve">― консультативную помощь семье в вопросах решения конкретных вопросов воспитания и оказания возможной помощи </w:t>
      </w:r>
      <w:proofErr w:type="gramStart"/>
      <w:r w:rsidRPr="009D54B7">
        <w:rPr>
          <w:sz w:val="28"/>
          <w:szCs w:val="28"/>
        </w:rPr>
        <w:t>обучающимся</w:t>
      </w:r>
      <w:proofErr w:type="gramEnd"/>
      <w:r w:rsidRPr="009D54B7">
        <w:rPr>
          <w:sz w:val="28"/>
          <w:szCs w:val="28"/>
        </w:rPr>
        <w:t xml:space="preserve"> в освоении общеобразовательной программы. </w:t>
      </w:r>
    </w:p>
    <w:p w:rsidR="009D54B7" w:rsidRPr="009D54B7" w:rsidRDefault="009D54B7" w:rsidP="009D54B7">
      <w:pPr>
        <w:tabs>
          <w:tab w:val="left" w:pos="0"/>
        </w:tabs>
        <w:spacing w:after="0" w:line="240" w:lineRule="auto"/>
        <w:ind w:firstLine="709"/>
        <w:jc w:val="both"/>
        <w:rPr>
          <w:rFonts w:ascii="Times New Roman" w:hAnsi="Times New Roman" w:cs="Times New Roman"/>
          <w:sz w:val="28"/>
          <w:szCs w:val="28"/>
        </w:rPr>
      </w:pPr>
      <w:r w:rsidRPr="009D54B7">
        <w:rPr>
          <w:rFonts w:ascii="Times New Roman" w:hAnsi="Times New Roman" w:cs="Times New Roman"/>
          <w:b/>
          <w:bCs/>
          <w:i/>
          <w:iCs/>
          <w:sz w:val="28"/>
          <w:szCs w:val="28"/>
        </w:rPr>
        <w:t>4. Информационно-просветительская работа</w:t>
      </w:r>
      <w:r>
        <w:rPr>
          <w:rFonts w:ascii="Times New Roman" w:hAnsi="Times New Roman" w:cs="Times New Roman"/>
          <w:b/>
          <w:bCs/>
          <w:i/>
          <w:iCs/>
          <w:sz w:val="28"/>
          <w:szCs w:val="28"/>
        </w:rPr>
        <w:t xml:space="preserve"> </w:t>
      </w:r>
      <w:r w:rsidRPr="009D54B7">
        <w:rPr>
          <w:rFonts w:ascii="Times New Roman" w:hAnsi="Times New Roman" w:cs="Times New Roman"/>
          <w:sz w:val="28"/>
          <w:szCs w:val="28"/>
        </w:rPr>
        <w:t>предполагает</w:t>
      </w:r>
      <w:r>
        <w:rPr>
          <w:rFonts w:ascii="Times New Roman" w:hAnsi="Times New Roman" w:cs="Times New Roman"/>
          <w:sz w:val="28"/>
          <w:szCs w:val="28"/>
        </w:rPr>
        <w:t xml:space="preserve"> </w:t>
      </w:r>
      <w:r w:rsidRPr="009D54B7">
        <w:rPr>
          <w:rFonts w:ascii="Times New Roman" w:hAnsi="Times New Roman" w:cs="Times New Roman"/>
          <w:sz w:val="28"/>
          <w:szCs w:val="28"/>
        </w:rPr>
        <w:t>осуществление разъяснительной деятельности в отношении педагогов и родителей по вопросам,</w:t>
      </w:r>
      <w:r w:rsidRPr="009D54B7">
        <w:rPr>
          <w:color w:val="000000"/>
          <w:kern w:val="0"/>
          <w:sz w:val="23"/>
          <w:szCs w:val="23"/>
          <w:lang w:eastAsia="ru-RU"/>
        </w:rPr>
        <w:t xml:space="preserve"> </w:t>
      </w:r>
      <w:r w:rsidRPr="009D54B7">
        <w:rPr>
          <w:rFonts w:ascii="Times New Roman" w:hAnsi="Times New Roman" w:cs="Times New Roman"/>
          <w:sz w:val="28"/>
          <w:szCs w:val="28"/>
        </w:rPr>
        <w:t xml:space="preserve">связанным с особенностями осуществления процесса обучения и </w:t>
      </w:r>
      <w:proofErr w:type="gramStart"/>
      <w:r w:rsidRPr="009D54B7">
        <w:rPr>
          <w:rFonts w:ascii="Times New Roman" w:hAnsi="Times New Roman" w:cs="Times New Roman"/>
          <w:sz w:val="28"/>
          <w:szCs w:val="28"/>
        </w:rPr>
        <w:t>воспитания</w:t>
      </w:r>
      <w:proofErr w:type="gramEnd"/>
      <w:r w:rsidRPr="009D54B7">
        <w:rPr>
          <w:rFonts w:ascii="Times New Roman" w:hAnsi="Times New Roman" w:cs="Times New Roman"/>
          <w:sz w:val="28"/>
          <w:szCs w:val="28"/>
        </w:rPr>
        <w:t xml:space="preserve"> обучающихся с ЗПР,</w:t>
      </w:r>
      <w:r>
        <w:rPr>
          <w:rFonts w:ascii="Times New Roman" w:hAnsi="Times New Roman" w:cs="Times New Roman"/>
          <w:sz w:val="28"/>
          <w:szCs w:val="28"/>
        </w:rPr>
        <w:t xml:space="preserve"> </w:t>
      </w:r>
      <w:r w:rsidRPr="009D54B7">
        <w:rPr>
          <w:rFonts w:ascii="Times New Roman" w:hAnsi="Times New Roman" w:cs="Times New Roman"/>
          <w:sz w:val="28"/>
          <w:szCs w:val="28"/>
        </w:rPr>
        <w:t>взаимодействия с педагогами и сверстниками, их родителями (законными представителями) и др. Информационно-просветительская работа включает:</w:t>
      </w:r>
    </w:p>
    <w:p w:rsidR="009D54B7" w:rsidRPr="009D54B7" w:rsidRDefault="009D54B7" w:rsidP="009D54B7">
      <w:pPr>
        <w:tabs>
          <w:tab w:val="left" w:pos="0"/>
        </w:tabs>
        <w:spacing w:after="0" w:line="240" w:lineRule="auto"/>
        <w:ind w:firstLine="709"/>
        <w:jc w:val="both"/>
        <w:rPr>
          <w:rFonts w:ascii="Times New Roman" w:hAnsi="Times New Roman" w:cs="Times New Roman"/>
          <w:sz w:val="28"/>
          <w:szCs w:val="28"/>
        </w:rPr>
      </w:pPr>
      <w:r w:rsidRPr="009D54B7">
        <w:rPr>
          <w:rFonts w:ascii="Times New Roman" w:hAnsi="Times New Roman" w:cs="Times New Roman"/>
          <w:sz w:val="28"/>
          <w:szCs w:val="28"/>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9D54B7" w:rsidRPr="009D54B7" w:rsidRDefault="009D54B7" w:rsidP="009D54B7">
      <w:pPr>
        <w:tabs>
          <w:tab w:val="left" w:pos="0"/>
        </w:tabs>
        <w:spacing w:after="0" w:line="240" w:lineRule="auto"/>
        <w:ind w:firstLine="709"/>
        <w:jc w:val="both"/>
        <w:rPr>
          <w:rFonts w:ascii="Times New Roman" w:hAnsi="Times New Roman" w:cs="Times New Roman"/>
          <w:sz w:val="28"/>
          <w:szCs w:val="28"/>
        </w:rPr>
      </w:pPr>
      <w:r w:rsidRPr="009D54B7">
        <w:rPr>
          <w:rFonts w:ascii="Times New Roman" w:hAnsi="Times New Roman" w:cs="Times New Roman"/>
          <w:sz w:val="28"/>
          <w:szCs w:val="28"/>
        </w:rPr>
        <w:t xml:space="preserve">― оформление информационных стендов, печатных и других материалов; </w:t>
      </w:r>
    </w:p>
    <w:p w:rsidR="009D54B7" w:rsidRPr="009D54B7" w:rsidRDefault="009D54B7" w:rsidP="009D54B7">
      <w:pPr>
        <w:tabs>
          <w:tab w:val="left" w:pos="0"/>
        </w:tabs>
        <w:spacing w:after="0" w:line="240" w:lineRule="auto"/>
        <w:ind w:firstLine="709"/>
        <w:jc w:val="both"/>
        <w:rPr>
          <w:rFonts w:ascii="Times New Roman" w:hAnsi="Times New Roman" w:cs="Times New Roman"/>
          <w:sz w:val="28"/>
          <w:szCs w:val="28"/>
        </w:rPr>
      </w:pPr>
      <w:r w:rsidRPr="009D54B7">
        <w:rPr>
          <w:rFonts w:ascii="Times New Roman" w:hAnsi="Times New Roman" w:cs="Times New Roman"/>
          <w:sz w:val="28"/>
          <w:szCs w:val="28"/>
        </w:rPr>
        <w:lastRenderedPageBreak/>
        <w:t xml:space="preserve">― психологическое просвещение педагогов с целью повышения их психологической компетентности; </w:t>
      </w:r>
    </w:p>
    <w:p w:rsidR="009D54B7" w:rsidRPr="009D54B7" w:rsidRDefault="009D54B7" w:rsidP="009D54B7">
      <w:pPr>
        <w:tabs>
          <w:tab w:val="left" w:pos="0"/>
        </w:tabs>
        <w:spacing w:after="0" w:line="240" w:lineRule="auto"/>
        <w:ind w:firstLine="709"/>
        <w:jc w:val="both"/>
        <w:rPr>
          <w:rFonts w:ascii="Times New Roman" w:hAnsi="Times New Roman" w:cs="Times New Roman"/>
          <w:sz w:val="28"/>
          <w:szCs w:val="28"/>
        </w:rPr>
      </w:pPr>
      <w:r w:rsidRPr="009D54B7">
        <w:rPr>
          <w:rFonts w:ascii="Times New Roman" w:hAnsi="Times New Roman" w:cs="Times New Roman"/>
          <w:sz w:val="28"/>
          <w:szCs w:val="28"/>
        </w:rPr>
        <w:t>― психологическое просвещение родителей с целью формирования у них элементарной психолого-психологической компетентности.</w:t>
      </w:r>
    </w:p>
    <w:p w:rsidR="009D54B7" w:rsidRPr="00CC52B4" w:rsidRDefault="009D54B7" w:rsidP="009D54B7">
      <w:pPr>
        <w:tabs>
          <w:tab w:val="left" w:pos="0"/>
        </w:tabs>
        <w:spacing w:after="0" w:line="240" w:lineRule="auto"/>
        <w:ind w:firstLine="709"/>
        <w:jc w:val="both"/>
        <w:rPr>
          <w:rFonts w:ascii="Times New Roman" w:hAnsi="Times New Roman" w:cs="Times New Roman"/>
          <w:color w:val="auto"/>
          <w:sz w:val="28"/>
          <w:szCs w:val="28"/>
        </w:rPr>
      </w:pPr>
      <w:r w:rsidRPr="00CC52B4">
        <w:rPr>
          <w:rFonts w:ascii="Times New Roman" w:hAnsi="Times New Roman" w:cs="Times New Roman"/>
          <w:b/>
          <w:bCs/>
          <w:color w:val="auto"/>
          <w:sz w:val="28"/>
          <w:szCs w:val="28"/>
        </w:rPr>
        <w:t xml:space="preserve">Этапы реализации программы: </w:t>
      </w:r>
    </w:p>
    <w:p w:rsidR="009D54B7" w:rsidRPr="00CC52B4" w:rsidRDefault="009D54B7" w:rsidP="009D54B7">
      <w:pPr>
        <w:tabs>
          <w:tab w:val="left" w:pos="0"/>
        </w:tabs>
        <w:spacing w:after="0" w:line="240" w:lineRule="auto"/>
        <w:ind w:firstLine="709"/>
        <w:jc w:val="both"/>
        <w:rPr>
          <w:rFonts w:ascii="Times New Roman" w:hAnsi="Times New Roman" w:cs="Times New Roman"/>
          <w:color w:val="auto"/>
          <w:sz w:val="28"/>
          <w:szCs w:val="28"/>
        </w:rPr>
      </w:pPr>
      <w:r w:rsidRPr="00CC52B4">
        <w:rPr>
          <w:rFonts w:ascii="Times New Roman" w:hAnsi="Times New Roman" w:cs="Times New Roman"/>
          <w:color w:val="auto"/>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CC52B4">
        <w:rPr>
          <w:rFonts w:ascii="Times New Roman" w:hAnsi="Times New Roman" w:cs="Times New Roman"/>
          <w:color w:val="auto"/>
          <w:sz w:val="28"/>
          <w:szCs w:val="28"/>
        </w:rPr>
        <w:t>дезорганизующих</w:t>
      </w:r>
      <w:proofErr w:type="spellEnd"/>
      <w:r w:rsidRPr="00CC52B4">
        <w:rPr>
          <w:rFonts w:ascii="Times New Roman" w:hAnsi="Times New Roman" w:cs="Times New Roman"/>
          <w:color w:val="auto"/>
          <w:sz w:val="28"/>
          <w:szCs w:val="28"/>
        </w:rPr>
        <w:t xml:space="preserve"> факторов. </w:t>
      </w:r>
    </w:p>
    <w:p w:rsidR="009D54B7" w:rsidRPr="00CC52B4" w:rsidRDefault="009D54B7" w:rsidP="009D54B7">
      <w:pPr>
        <w:tabs>
          <w:tab w:val="left" w:pos="0"/>
        </w:tabs>
        <w:spacing w:after="0" w:line="240" w:lineRule="auto"/>
        <w:ind w:firstLine="709"/>
        <w:jc w:val="both"/>
        <w:rPr>
          <w:rFonts w:ascii="Times New Roman" w:hAnsi="Times New Roman" w:cs="Times New Roman"/>
          <w:color w:val="auto"/>
          <w:sz w:val="28"/>
          <w:szCs w:val="28"/>
        </w:rPr>
      </w:pPr>
      <w:r w:rsidRPr="00CC52B4">
        <w:rPr>
          <w:rFonts w:ascii="Times New Roman" w:hAnsi="Times New Roman" w:cs="Times New Roman"/>
          <w:i/>
          <w:iCs/>
          <w:color w:val="auto"/>
          <w:sz w:val="28"/>
          <w:szCs w:val="28"/>
        </w:rPr>
        <w:t xml:space="preserve">1) Этап сбора и анализа информации </w:t>
      </w:r>
      <w:r w:rsidRPr="00CC52B4">
        <w:rPr>
          <w:rFonts w:ascii="Times New Roman" w:hAnsi="Times New Roman" w:cs="Times New Roman"/>
          <w:color w:val="auto"/>
          <w:sz w:val="28"/>
          <w:szCs w:val="28"/>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9D54B7" w:rsidRPr="00CC52B4" w:rsidRDefault="009D54B7" w:rsidP="009D54B7">
      <w:pPr>
        <w:tabs>
          <w:tab w:val="left" w:pos="0"/>
        </w:tabs>
        <w:spacing w:after="0" w:line="240" w:lineRule="auto"/>
        <w:ind w:firstLine="709"/>
        <w:jc w:val="both"/>
        <w:rPr>
          <w:rFonts w:ascii="Times New Roman" w:hAnsi="Times New Roman" w:cs="Times New Roman"/>
          <w:color w:val="auto"/>
          <w:sz w:val="28"/>
          <w:szCs w:val="28"/>
        </w:rPr>
      </w:pPr>
      <w:r w:rsidRPr="00CC52B4">
        <w:rPr>
          <w:rFonts w:ascii="Times New Roman" w:hAnsi="Times New Roman" w:cs="Times New Roman"/>
          <w:i/>
          <w:iCs/>
          <w:color w:val="auto"/>
          <w:sz w:val="28"/>
          <w:szCs w:val="28"/>
        </w:rPr>
        <w:t xml:space="preserve">2) Этап планирования, организации, координации </w:t>
      </w:r>
      <w:r w:rsidRPr="00CC52B4">
        <w:rPr>
          <w:rFonts w:ascii="Times New Roman" w:hAnsi="Times New Roman" w:cs="Times New Roman"/>
          <w:color w:val="auto"/>
          <w:sz w:val="28"/>
          <w:szCs w:val="28"/>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D54B7" w:rsidRPr="00CC52B4" w:rsidRDefault="009D54B7" w:rsidP="009D54B7">
      <w:pPr>
        <w:tabs>
          <w:tab w:val="left" w:pos="0"/>
        </w:tabs>
        <w:spacing w:after="0" w:line="240" w:lineRule="auto"/>
        <w:ind w:firstLine="709"/>
        <w:jc w:val="both"/>
        <w:rPr>
          <w:rFonts w:ascii="Times New Roman" w:hAnsi="Times New Roman" w:cs="Times New Roman"/>
          <w:color w:val="auto"/>
          <w:sz w:val="28"/>
          <w:szCs w:val="28"/>
        </w:rPr>
      </w:pPr>
      <w:r w:rsidRPr="00CC52B4">
        <w:rPr>
          <w:rFonts w:ascii="Times New Roman" w:hAnsi="Times New Roman" w:cs="Times New Roman"/>
          <w:i/>
          <w:iCs/>
          <w:color w:val="auto"/>
          <w:sz w:val="28"/>
          <w:szCs w:val="28"/>
        </w:rPr>
        <w:t xml:space="preserve">3) Этап диагностики коррекционно-развивающей образовательной среды </w:t>
      </w:r>
      <w:r w:rsidRPr="00CC52B4">
        <w:rPr>
          <w:rFonts w:ascii="Times New Roman" w:hAnsi="Times New Roman" w:cs="Times New Roman"/>
          <w:color w:val="auto"/>
          <w:sz w:val="28"/>
          <w:szCs w:val="28"/>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9D54B7" w:rsidRPr="00CC52B4" w:rsidRDefault="009D54B7" w:rsidP="009D54B7">
      <w:pPr>
        <w:tabs>
          <w:tab w:val="left" w:pos="0"/>
        </w:tabs>
        <w:spacing w:after="0" w:line="240" w:lineRule="auto"/>
        <w:ind w:firstLine="709"/>
        <w:jc w:val="both"/>
        <w:rPr>
          <w:rFonts w:ascii="Times New Roman" w:hAnsi="Times New Roman" w:cs="Times New Roman"/>
          <w:color w:val="auto"/>
          <w:sz w:val="28"/>
          <w:szCs w:val="28"/>
        </w:rPr>
      </w:pPr>
      <w:r w:rsidRPr="00CC52B4">
        <w:rPr>
          <w:rFonts w:ascii="Times New Roman" w:hAnsi="Times New Roman" w:cs="Times New Roman"/>
          <w:i/>
          <w:iCs/>
          <w:color w:val="auto"/>
          <w:sz w:val="28"/>
          <w:szCs w:val="28"/>
        </w:rPr>
        <w:t xml:space="preserve">4) Этап регуляции и корректировки </w:t>
      </w:r>
      <w:r w:rsidRPr="00CC52B4">
        <w:rPr>
          <w:rFonts w:ascii="Times New Roman" w:hAnsi="Times New Roman" w:cs="Times New Roman"/>
          <w:color w:val="auto"/>
          <w:sz w:val="28"/>
          <w:szCs w:val="28"/>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6A0F57" w:rsidRPr="00CC52B4" w:rsidRDefault="006A0F57" w:rsidP="006A0F57">
      <w:pPr>
        <w:tabs>
          <w:tab w:val="left" w:pos="0"/>
        </w:tabs>
        <w:spacing w:after="0" w:line="240" w:lineRule="auto"/>
        <w:ind w:firstLine="709"/>
        <w:jc w:val="both"/>
        <w:rPr>
          <w:rFonts w:ascii="Times New Roman" w:hAnsi="Times New Roman" w:cs="Times New Roman"/>
          <w:color w:val="auto"/>
          <w:sz w:val="28"/>
          <w:szCs w:val="28"/>
        </w:rPr>
      </w:pPr>
    </w:p>
    <w:p w:rsidR="006A0F57" w:rsidRPr="006A0F57" w:rsidRDefault="006A0F57" w:rsidP="006A0F57">
      <w:pPr>
        <w:pStyle w:val="Default"/>
        <w:ind w:firstLine="709"/>
        <w:jc w:val="both"/>
        <w:rPr>
          <w:sz w:val="28"/>
          <w:szCs w:val="28"/>
        </w:rPr>
      </w:pPr>
      <w:r w:rsidRPr="006A0F57">
        <w:rPr>
          <w:b/>
          <w:bCs/>
          <w:sz w:val="28"/>
          <w:szCs w:val="28"/>
        </w:rPr>
        <w:t xml:space="preserve">Психолого-педагогическое сопровождение </w:t>
      </w:r>
      <w:proofErr w:type="gramStart"/>
      <w:r>
        <w:rPr>
          <w:b/>
          <w:bCs/>
          <w:sz w:val="28"/>
          <w:szCs w:val="28"/>
        </w:rPr>
        <w:t>об</w:t>
      </w:r>
      <w:r w:rsidRPr="006A0F57">
        <w:rPr>
          <w:b/>
          <w:bCs/>
          <w:sz w:val="28"/>
          <w:szCs w:val="28"/>
        </w:rPr>
        <w:t>уча</w:t>
      </w:r>
      <w:r>
        <w:rPr>
          <w:b/>
          <w:bCs/>
          <w:sz w:val="28"/>
          <w:szCs w:val="28"/>
        </w:rPr>
        <w:t>ю</w:t>
      </w:r>
      <w:r w:rsidRPr="006A0F57">
        <w:rPr>
          <w:b/>
          <w:bCs/>
          <w:sz w:val="28"/>
          <w:szCs w:val="28"/>
        </w:rPr>
        <w:t>щихся</w:t>
      </w:r>
      <w:proofErr w:type="gramEnd"/>
      <w:r w:rsidRPr="006A0F57">
        <w:rPr>
          <w:b/>
          <w:bCs/>
          <w:sz w:val="28"/>
          <w:szCs w:val="28"/>
        </w:rPr>
        <w:t xml:space="preserve"> с ограниченными возможностями здоровья </w:t>
      </w:r>
    </w:p>
    <w:p w:rsidR="006A0F57" w:rsidRPr="006A0F57" w:rsidRDefault="006A0F57" w:rsidP="006A0F57">
      <w:pPr>
        <w:pStyle w:val="Default"/>
        <w:ind w:firstLine="709"/>
        <w:jc w:val="both"/>
        <w:rPr>
          <w:color w:val="auto"/>
          <w:sz w:val="28"/>
          <w:szCs w:val="28"/>
        </w:rPr>
      </w:pPr>
      <w:r w:rsidRPr="006A0F57">
        <w:rPr>
          <w:b/>
          <w:bCs/>
          <w:color w:val="auto"/>
          <w:sz w:val="28"/>
          <w:szCs w:val="28"/>
        </w:rPr>
        <w:t xml:space="preserve">Психологическое сопровождение </w:t>
      </w:r>
      <w:proofErr w:type="gramStart"/>
      <w:r>
        <w:rPr>
          <w:b/>
          <w:bCs/>
          <w:color w:val="auto"/>
          <w:sz w:val="28"/>
          <w:szCs w:val="28"/>
        </w:rPr>
        <w:t>об</w:t>
      </w:r>
      <w:r w:rsidRPr="006A0F57">
        <w:rPr>
          <w:b/>
          <w:bCs/>
          <w:color w:val="auto"/>
          <w:sz w:val="28"/>
          <w:szCs w:val="28"/>
        </w:rPr>
        <w:t>уча</w:t>
      </w:r>
      <w:r>
        <w:rPr>
          <w:b/>
          <w:bCs/>
          <w:color w:val="auto"/>
          <w:sz w:val="28"/>
          <w:szCs w:val="28"/>
        </w:rPr>
        <w:t>ю</w:t>
      </w:r>
      <w:r w:rsidRPr="006A0F57">
        <w:rPr>
          <w:b/>
          <w:bCs/>
          <w:color w:val="auto"/>
          <w:sz w:val="28"/>
          <w:szCs w:val="28"/>
        </w:rPr>
        <w:t>щихся</w:t>
      </w:r>
      <w:proofErr w:type="gramEnd"/>
      <w:r w:rsidRPr="006A0F57">
        <w:rPr>
          <w:b/>
          <w:bCs/>
          <w:color w:val="auto"/>
          <w:sz w:val="28"/>
          <w:szCs w:val="28"/>
        </w:rPr>
        <w:t xml:space="preserve"> с ограниченными возможностями здоровья </w:t>
      </w:r>
    </w:p>
    <w:p w:rsidR="006A0F57" w:rsidRPr="006A0F57" w:rsidRDefault="006A0F57" w:rsidP="006A0F57">
      <w:pPr>
        <w:pStyle w:val="Default"/>
        <w:ind w:firstLine="709"/>
        <w:jc w:val="both"/>
        <w:rPr>
          <w:color w:val="auto"/>
          <w:sz w:val="28"/>
          <w:szCs w:val="28"/>
        </w:rPr>
      </w:pPr>
      <w:r w:rsidRPr="006A0F57">
        <w:rPr>
          <w:b/>
          <w:bCs/>
          <w:color w:val="auto"/>
          <w:sz w:val="28"/>
          <w:szCs w:val="28"/>
        </w:rPr>
        <w:t xml:space="preserve">Цель психологического сопровождения </w:t>
      </w:r>
      <w:proofErr w:type="gramStart"/>
      <w:r>
        <w:rPr>
          <w:b/>
          <w:bCs/>
          <w:color w:val="auto"/>
          <w:sz w:val="28"/>
          <w:szCs w:val="28"/>
        </w:rPr>
        <w:t>об</w:t>
      </w:r>
      <w:r w:rsidRPr="006A0F57">
        <w:rPr>
          <w:color w:val="auto"/>
          <w:sz w:val="28"/>
          <w:szCs w:val="28"/>
        </w:rPr>
        <w:t>уча</w:t>
      </w:r>
      <w:r>
        <w:rPr>
          <w:color w:val="auto"/>
          <w:sz w:val="28"/>
          <w:szCs w:val="28"/>
        </w:rPr>
        <w:t>ю</w:t>
      </w:r>
      <w:r w:rsidRPr="006A0F57">
        <w:rPr>
          <w:color w:val="auto"/>
          <w:sz w:val="28"/>
          <w:szCs w:val="28"/>
        </w:rPr>
        <w:t>щихся</w:t>
      </w:r>
      <w:proofErr w:type="gramEnd"/>
      <w:r w:rsidRPr="006A0F57">
        <w:rPr>
          <w:color w:val="auto"/>
          <w:sz w:val="28"/>
          <w:szCs w:val="28"/>
        </w:rPr>
        <w:t xml:space="preserve"> начальной школы - сохранение и поддержание психологического здоровья. </w:t>
      </w:r>
    </w:p>
    <w:p w:rsidR="006A0F57" w:rsidRPr="006A0F57" w:rsidRDefault="006A0F57" w:rsidP="006A0F57">
      <w:pPr>
        <w:pStyle w:val="Default"/>
        <w:ind w:firstLine="709"/>
        <w:jc w:val="both"/>
        <w:rPr>
          <w:color w:val="auto"/>
          <w:sz w:val="28"/>
          <w:szCs w:val="28"/>
        </w:rPr>
      </w:pPr>
      <w:r w:rsidRPr="006A0F57">
        <w:rPr>
          <w:b/>
          <w:bCs/>
          <w:color w:val="auto"/>
          <w:sz w:val="28"/>
          <w:szCs w:val="28"/>
        </w:rPr>
        <w:t xml:space="preserve">Задачи: </w:t>
      </w:r>
    </w:p>
    <w:p w:rsidR="006A0F57" w:rsidRPr="006A0F57" w:rsidRDefault="006A0F57" w:rsidP="006A0F57">
      <w:pPr>
        <w:pStyle w:val="Default"/>
        <w:spacing w:after="27"/>
        <w:ind w:firstLine="709"/>
        <w:jc w:val="both"/>
        <w:rPr>
          <w:color w:val="auto"/>
          <w:sz w:val="28"/>
          <w:szCs w:val="28"/>
        </w:rPr>
      </w:pPr>
      <w:r w:rsidRPr="006A0F57">
        <w:rPr>
          <w:color w:val="auto"/>
          <w:sz w:val="28"/>
          <w:szCs w:val="28"/>
        </w:rPr>
        <w:t xml:space="preserve">- профилактика проблем, связанных с адаптацией; </w:t>
      </w:r>
    </w:p>
    <w:p w:rsidR="006A0F57" w:rsidRPr="006A0F57" w:rsidRDefault="006A0F57" w:rsidP="006A0F57">
      <w:pPr>
        <w:pStyle w:val="Default"/>
        <w:spacing w:after="27"/>
        <w:ind w:firstLine="709"/>
        <w:jc w:val="both"/>
        <w:rPr>
          <w:color w:val="auto"/>
          <w:sz w:val="28"/>
          <w:szCs w:val="28"/>
        </w:rPr>
      </w:pPr>
      <w:r w:rsidRPr="006A0F57">
        <w:rPr>
          <w:color w:val="auto"/>
          <w:sz w:val="28"/>
          <w:szCs w:val="28"/>
        </w:rPr>
        <w:t xml:space="preserve">- содействие полноценному интеллектуальному и эмоциональному развитию детей и подростков на протяжении обучения в школе; </w:t>
      </w:r>
    </w:p>
    <w:p w:rsidR="006A0F57" w:rsidRPr="006A0F57" w:rsidRDefault="006A0F57" w:rsidP="006A0F57">
      <w:pPr>
        <w:pStyle w:val="Default"/>
        <w:spacing w:after="27"/>
        <w:ind w:firstLine="709"/>
        <w:jc w:val="both"/>
        <w:rPr>
          <w:color w:val="auto"/>
          <w:sz w:val="28"/>
          <w:szCs w:val="28"/>
        </w:rPr>
      </w:pPr>
      <w:r w:rsidRPr="006A0F57">
        <w:rPr>
          <w:color w:val="auto"/>
          <w:sz w:val="28"/>
          <w:szCs w:val="28"/>
        </w:rPr>
        <w:t xml:space="preserve">- формирование психологического здоровья </w:t>
      </w:r>
      <w:proofErr w:type="gramStart"/>
      <w:r>
        <w:rPr>
          <w:color w:val="auto"/>
          <w:sz w:val="28"/>
          <w:szCs w:val="28"/>
        </w:rPr>
        <w:t>об</w:t>
      </w:r>
      <w:r w:rsidRPr="006A0F57">
        <w:rPr>
          <w:color w:val="auto"/>
          <w:sz w:val="28"/>
          <w:szCs w:val="28"/>
        </w:rPr>
        <w:t>уча</w:t>
      </w:r>
      <w:r>
        <w:rPr>
          <w:color w:val="auto"/>
          <w:sz w:val="28"/>
          <w:szCs w:val="28"/>
        </w:rPr>
        <w:t>ю</w:t>
      </w:r>
      <w:r w:rsidRPr="006A0F57">
        <w:rPr>
          <w:color w:val="auto"/>
          <w:sz w:val="28"/>
          <w:szCs w:val="28"/>
        </w:rPr>
        <w:t>щихся</w:t>
      </w:r>
      <w:proofErr w:type="gramEnd"/>
      <w:r w:rsidRPr="006A0F57">
        <w:rPr>
          <w:color w:val="auto"/>
          <w:sz w:val="28"/>
          <w:szCs w:val="28"/>
        </w:rPr>
        <w:t xml:space="preserve">; </w:t>
      </w:r>
    </w:p>
    <w:p w:rsidR="006A0F57" w:rsidRPr="006A0F57" w:rsidRDefault="006A0F57" w:rsidP="006A0F57">
      <w:pPr>
        <w:pStyle w:val="Default"/>
        <w:ind w:firstLine="709"/>
        <w:jc w:val="both"/>
        <w:rPr>
          <w:color w:val="auto"/>
          <w:sz w:val="28"/>
          <w:szCs w:val="28"/>
        </w:rPr>
      </w:pPr>
      <w:r w:rsidRPr="006A0F57">
        <w:rPr>
          <w:color w:val="auto"/>
          <w:sz w:val="28"/>
          <w:szCs w:val="28"/>
        </w:rPr>
        <w:t xml:space="preserve">- организация психологической помощи. </w:t>
      </w:r>
      <w:r>
        <w:rPr>
          <w:b/>
          <w:bCs/>
          <w:sz w:val="28"/>
          <w:szCs w:val="28"/>
        </w:rPr>
        <w:t xml:space="preserve"> </w:t>
      </w:r>
    </w:p>
    <w:p w:rsidR="00B9665F" w:rsidRDefault="00B9665F" w:rsidP="006E1D6D">
      <w:pPr>
        <w:pStyle w:val="Default"/>
        <w:ind w:firstLine="709"/>
        <w:jc w:val="center"/>
        <w:rPr>
          <w:b/>
          <w:bCs/>
          <w:sz w:val="28"/>
          <w:szCs w:val="28"/>
        </w:rPr>
      </w:pPr>
    </w:p>
    <w:p w:rsidR="006E1D6D" w:rsidRPr="006E1D6D" w:rsidRDefault="006E1D6D" w:rsidP="006E1D6D">
      <w:pPr>
        <w:pStyle w:val="Default"/>
        <w:ind w:firstLine="709"/>
        <w:jc w:val="both"/>
        <w:rPr>
          <w:color w:val="auto"/>
          <w:sz w:val="28"/>
          <w:szCs w:val="28"/>
        </w:rPr>
      </w:pPr>
    </w:p>
    <w:p w:rsidR="006E1D6D" w:rsidRPr="006E1D6D" w:rsidRDefault="006E1D6D" w:rsidP="006E1D6D">
      <w:pPr>
        <w:pStyle w:val="Default"/>
        <w:ind w:firstLine="709"/>
        <w:jc w:val="both"/>
        <w:rPr>
          <w:color w:val="auto"/>
          <w:sz w:val="28"/>
          <w:szCs w:val="28"/>
        </w:rPr>
      </w:pPr>
      <w:r w:rsidRPr="006E1D6D">
        <w:rPr>
          <w:b/>
          <w:bCs/>
          <w:i/>
          <w:iCs/>
          <w:color w:val="auto"/>
          <w:sz w:val="28"/>
          <w:szCs w:val="28"/>
        </w:rPr>
        <w:t xml:space="preserve">Овладение навыками адаптации </w:t>
      </w:r>
      <w:proofErr w:type="gramStart"/>
      <w:r>
        <w:rPr>
          <w:b/>
          <w:bCs/>
          <w:i/>
          <w:iCs/>
          <w:color w:val="auto"/>
          <w:sz w:val="28"/>
          <w:szCs w:val="28"/>
        </w:rPr>
        <w:t>об</w:t>
      </w:r>
      <w:r w:rsidRPr="006E1D6D">
        <w:rPr>
          <w:b/>
          <w:bCs/>
          <w:i/>
          <w:iCs/>
          <w:color w:val="auto"/>
          <w:sz w:val="28"/>
          <w:szCs w:val="28"/>
        </w:rPr>
        <w:t>уча</w:t>
      </w:r>
      <w:r>
        <w:rPr>
          <w:b/>
          <w:bCs/>
          <w:i/>
          <w:iCs/>
          <w:color w:val="auto"/>
          <w:sz w:val="28"/>
          <w:szCs w:val="28"/>
        </w:rPr>
        <w:t>ю</w:t>
      </w:r>
      <w:r w:rsidRPr="006E1D6D">
        <w:rPr>
          <w:b/>
          <w:bCs/>
          <w:i/>
          <w:iCs/>
          <w:color w:val="auto"/>
          <w:sz w:val="28"/>
          <w:szCs w:val="28"/>
        </w:rPr>
        <w:t>щихся</w:t>
      </w:r>
      <w:proofErr w:type="gramEnd"/>
      <w:r w:rsidRPr="006E1D6D">
        <w:rPr>
          <w:b/>
          <w:bCs/>
          <w:i/>
          <w:iCs/>
          <w:color w:val="auto"/>
          <w:sz w:val="28"/>
          <w:szCs w:val="28"/>
        </w:rPr>
        <w:t xml:space="preserve"> с ограниченны</w:t>
      </w:r>
      <w:r w:rsidR="00A669CB">
        <w:rPr>
          <w:b/>
          <w:bCs/>
          <w:i/>
          <w:iCs/>
          <w:color w:val="auto"/>
          <w:sz w:val="28"/>
          <w:szCs w:val="28"/>
        </w:rPr>
        <w:t xml:space="preserve">ми возможностями здоровья </w:t>
      </w:r>
      <w:r w:rsidRPr="006E1D6D">
        <w:rPr>
          <w:b/>
          <w:bCs/>
          <w:i/>
          <w:iCs/>
          <w:color w:val="auto"/>
          <w:sz w:val="28"/>
          <w:szCs w:val="28"/>
        </w:rPr>
        <w:t xml:space="preserve">к социуму </w:t>
      </w:r>
    </w:p>
    <w:p w:rsidR="006E1D6D" w:rsidRPr="006E1D6D" w:rsidRDefault="006E1D6D" w:rsidP="006E1D6D">
      <w:pPr>
        <w:pStyle w:val="Default"/>
        <w:ind w:firstLine="709"/>
        <w:jc w:val="both"/>
        <w:rPr>
          <w:color w:val="auto"/>
          <w:sz w:val="28"/>
          <w:szCs w:val="28"/>
        </w:rPr>
      </w:pPr>
      <w:r w:rsidRPr="006E1D6D">
        <w:rPr>
          <w:color w:val="auto"/>
          <w:sz w:val="28"/>
          <w:szCs w:val="28"/>
        </w:rPr>
        <w:t xml:space="preserve">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6E1D6D" w:rsidRPr="006E1D6D" w:rsidRDefault="006E1D6D" w:rsidP="006E1D6D">
      <w:pPr>
        <w:pStyle w:val="Default"/>
        <w:ind w:firstLine="709"/>
        <w:jc w:val="both"/>
        <w:rPr>
          <w:color w:val="auto"/>
          <w:sz w:val="28"/>
          <w:szCs w:val="28"/>
        </w:rPr>
      </w:pPr>
      <w:r w:rsidRPr="006E1D6D">
        <w:rPr>
          <w:color w:val="auto"/>
          <w:sz w:val="28"/>
          <w:szCs w:val="28"/>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6E1D6D" w:rsidRPr="006E1D6D" w:rsidRDefault="006E1D6D" w:rsidP="006E1D6D">
      <w:pPr>
        <w:pStyle w:val="Default"/>
        <w:ind w:firstLine="709"/>
        <w:jc w:val="both"/>
        <w:rPr>
          <w:color w:val="auto"/>
          <w:sz w:val="28"/>
          <w:szCs w:val="28"/>
        </w:rPr>
      </w:pPr>
      <w:r w:rsidRPr="006E1D6D">
        <w:rPr>
          <w:color w:val="auto"/>
          <w:sz w:val="28"/>
          <w:szCs w:val="28"/>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6E1D6D" w:rsidRPr="006E1D6D" w:rsidRDefault="006E1D6D" w:rsidP="006E1D6D">
      <w:pPr>
        <w:pStyle w:val="Default"/>
        <w:ind w:firstLine="709"/>
        <w:jc w:val="both"/>
        <w:rPr>
          <w:color w:val="auto"/>
          <w:sz w:val="28"/>
          <w:szCs w:val="28"/>
        </w:rPr>
      </w:pPr>
      <w:r w:rsidRPr="006E1D6D">
        <w:rPr>
          <w:color w:val="auto"/>
          <w:sz w:val="28"/>
          <w:szCs w:val="28"/>
        </w:rPr>
        <w:t xml:space="preserve">Курсы «Изобразительное искусство, «Музыка» знакомят школьника с миром прекрасного. </w:t>
      </w:r>
    </w:p>
    <w:p w:rsidR="006E1D6D" w:rsidRPr="006E1D6D" w:rsidRDefault="006E1D6D" w:rsidP="006E1D6D">
      <w:pPr>
        <w:pStyle w:val="Default"/>
        <w:ind w:firstLine="709"/>
        <w:jc w:val="both"/>
        <w:rPr>
          <w:color w:val="auto"/>
          <w:sz w:val="28"/>
          <w:szCs w:val="28"/>
        </w:rPr>
      </w:pPr>
      <w:r w:rsidRPr="006E1D6D">
        <w:rPr>
          <w:color w:val="auto"/>
          <w:sz w:val="28"/>
          <w:szCs w:val="28"/>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6E1D6D" w:rsidRPr="006E1D6D" w:rsidRDefault="006E1D6D" w:rsidP="006E1D6D">
      <w:pPr>
        <w:pStyle w:val="Default"/>
        <w:ind w:firstLine="709"/>
        <w:jc w:val="both"/>
        <w:rPr>
          <w:color w:val="auto"/>
          <w:sz w:val="28"/>
          <w:szCs w:val="28"/>
        </w:rPr>
      </w:pPr>
      <w:r w:rsidRPr="006E1D6D">
        <w:rPr>
          <w:color w:val="auto"/>
          <w:sz w:val="28"/>
          <w:szCs w:val="28"/>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6E1D6D" w:rsidRPr="006E1D6D" w:rsidRDefault="006E1D6D" w:rsidP="006E1D6D">
      <w:pPr>
        <w:pStyle w:val="Default"/>
        <w:ind w:firstLine="709"/>
        <w:jc w:val="both"/>
        <w:rPr>
          <w:color w:val="auto"/>
          <w:sz w:val="28"/>
          <w:szCs w:val="28"/>
        </w:rPr>
      </w:pPr>
      <w:r w:rsidRPr="006E1D6D">
        <w:rPr>
          <w:color w:val="auto"/>
          <w:sz w:val="28"/>
          <w:szCs w:val="28"/>
        </w:rPr>
        <w:t xml:space="preserve">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6E1D6D" w:rsidRPr="006E1D6D" w:rsidRDefault="006E1D6D" w:rsidP="006E1D6D">
      <w:pPr>
        <w:pStyle w:val="Default"/>
        <w:ind w:firstLine="709"/>
        <w:jc w:val="both"/>
        <w:rPr>
          <w:color w:val="auto"/>
          <w:sz w:val="28"/>
          <w:szCs w:val="28"/>
        </w:rPr>
      </w:pPr>
      <w:r w:rsidRPr="006E1D6D">
        <w:rPr>
          <w:b/>
          <w:bCs/>
          <w:i/>
          <w:iCs/>
          <w:color w:val="auto"/>
          <w:sz w:val="28"/>
          <w:szCs w:val="28"/>
        </w:rPr>
        <w:t>Психолого-педагогическое сопровождение школьников с ограниченными возможностями здоровья</w:t>
      </w:r>
    </w:p>
    <w:p w:rsidR="006E1D6D" w:rsidRPr="006E1D6D" w:rsidRDefault="006E1D6D" w:rsidP="006E1D6D">
      <w:pPr>
        <w:pStyle w:val="Default"/>
        <w:ind w:firstLine="709"/>
        <w:jc w:val="both"/>
        <w:rPr>
          <w:color w:val="auto"/>
          <w:sz w:val="28"/>
          <w:szCs w:val="28"/>
        </w:rPr>
      </w:pPr>
      <w:r w:rsidRPr="006E1D6D">
        <w:rPr>
          <w:color w:val="auto"/>
          <w:sz w:val="28"/>
          <w:szCs w:val="28"/>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w:t>
      </w:r>
    </w:p>
    <w:p w:rsidR="00302894" w:rsidRDefault="00464BEE" w:rsidP="00464BEE">
      <w:pPr>
        <w:pStyle w:val="Default"/>
        <w:ind w:firstLine="709"/>
        <w:jc w:val="both"/>
        <w:rPr>
          <w:b/>
          <w:bCs/>
          <w:i/>
          <w:iCs/>
          <w:color w:val="auto"/>
          <w:sz w:val="28"/>
          <w:szCs w:val="28"/>
        </w:rPr>
      </w:pPr>
      <w:r>
        <w:rPr>
          <w:color w:val="auto"/>
          <w:sz w:val="28"/>
          <w:szCs w:val="28"/>
        </w:rPr>
        <w:t xml:space="preserve"> </w:t>
      </w:r>
      <w:r w:rsidR="006E1D6D" w:rsidRPr="006E1D6D">
        <w:rPr>
          <w:b/>
          <w:bCs/>
          <w:i/>
          <w:iCs/>
          <w:color w:val="auto"/>
          <w:sz w:val="28"/>
          <w:szCs w:val="28"/>
        </w:rPr>
        <w:t>Содержание деятельности специалистов образовател</w:t>
      </w:r>
      <w:r w:rsidR="00BB5A0C">
        <w:rPr>
          <w:b/>
          <w:bCs/>
          <w:i/>
          <w:iCs/>
          <w:color w:val="auto"/>
          <w:sz w:val="28"/>
          <w:szCs w:val="28"/>
        </w:rPr>
        <w:t>ьного учреждения</w:t>
      </w:r>
    </w:p>
    <w:tbl>
      <w:tblPr>
        <w:tblStyle w:val="aff8"/>
        <w:tblW w:w="0" w:type="auto"/>
        <w:tblLook w:val="04A0" w:firstRow="1" w:lastRow="0" w:firstColumn="1" w:lastColumn="0" w:noHBand="0" w:noVBand="1"/>
      </w:tblPr>
      <w:tblGrid>
        <w:gridCol w:w="2943"/>
        <w:gridCol w:w="6911"/>
      </w:tblGrid>
      <w:tr w:rsidR="00BB5A0C" w:rsidTr="00BB5A0C">
        <w:tc>
          <w:tcPr>
            <w:tcW w:w="2943" w:type="dxa"/>
          </w:tcPr>
          <w:p w:rsidR="00BB5A0C" w:rsidRDefault="00BB5A0C" w:rsidP="00BB5A0C">
            <w:pPr>
              <w:pStyle w:val="Default"/>
              <w:jc w:val="both"/>
            </w:pPr>
            <w:r>
              <w:rPr>
                <w:b/>
                <w:bCs/>
                <w:i/>
                <w:iCs/>
                <w:sz w:val="23"/>
                <w:szCs w:val="23"/>
              </w:rPr>
              <w:t>Субъекты реализации коррекционной работы в школе</w:t>
            </w:r>
          </w:p>
        </w:tc>
        <w:tc>
          <w:tcPr>
            <w:tcW w:w="6911" w:type="dxa"/>
          </w:tcPr>
          <w:p w:rsidR="00BB5A0C" w:rsidRDefault="00BB5A0C" w:rsidP="00BB5A0C">
            <w:pPr>
              <w:pStyle w:val="Default"/>
              <w:jc w:val="both"/>
              <w:rPr>
                <w:sz w:val="23"/>
                <w:szCs w:val="23"/>
              </w:rPr>
            </w:pPr>
            <w:r>
              <w:rPr>
                <w:b/>
                <w:bCs/>
                <w:i/>
                <w:iCs/>
                <w:sz w:val="23"/>
                <w:szCs w:val="23"/>
              </w:rPr>
              <w:t>Содержание деятельности специалистов</w:t>
            </w:r>
          </w:p>
          <w:p w:rsidR="00BB5A0C" w:rsidRDefault="00BB5A0C" w:rsidP="006E1D6D">
            <w:pPr>
              <w:tabs>
                <w:tab w:val="left" w:pos="0"/>
              </w:tabs>
              <w:spacing w:after="0" w:line="240" w:lineRule="auto"/>
              <w:jc w:val="both"/>
              <w:rPr>
                <w:rFonts w:ascii="Times New Roman" w:hAnsi="Times New Roman" w:cs="Times New Roman"/>
                <w:sz w:val="24"/>
                <w:szCs w:val="24"/>
              </w:rPr>
            </w:pPr>
          </w:p>
        </w:tc>
      </w:tr>
      <w:tr w:rsidR="00BB5A0C" w:rsidTr="00BB5A0C">
        <w:tc>
          <w:tcPr>
            <w:tcW w:w="2943" w:type="dxa"/>
          </w:tcPr>
          <w:p w:rsidR="00BB5A0C" w:rsidRDefault="00BB5A0C" w:rsidP="00BB5A0C">
            <w:pPr>
              <w:pStyle w:val="Default"/>
              <w:jc w:val="both"/>
              <w:rPr>
                <w:sz w:val="23"/>
                <w:szCs w:val="23"/>
              </w:rPr>
            </w:pPr>
            <w:r>
              <w:rPr>
                <w:sz w:val="23"/>
                <w:szCs w:val="23"/>
              </w:rPr>
              <w:t>Учитель (классный руководитель)</w:t>
            </w:r>
          </w:p>
          <w:p w:rsidR="00BB5A0C" w:rsidRDefault="00BB5A0C" w:rsidP="006E1D6D">
            <w:pPr>
              <w:tabs>
                <w:tab w:val="left" w:pos="0"/>
              </w:tabs>
              <w:spacing w:after="0" w:line="240" w:lineRule="auto"/>
              <w:jc w:val="both"/>
              <w:rPr>
                <w:rFonts w:ascii="Times New Roman" w:hAnsi="Times New Roman" w:cs="Times New Roman"/>
                <w:sz w:val="24"/>
                <w:szCs w:val="24"/>
              </w:rPr>
            </w:pPr>
          </w:p>
        </w:tc>
        <w:tc>
          <w:tcPr>
            <w:tcW w:w="6911" w:type="dxa"/>
          </w:tcPr>
          <w:p w:rsidR="00BB5A0C" w:rsidRDefault="00BB5A0C" w:rsidP="00BB5A0C">
            <w:pPr>
              <w:pStyle w:val="Default"/>
              <w:jc w:val="both"/>
              <w:rPr>
                <w:sz w:val="23"/>
                <w:szCs w:val="23"/>
              </w:rPr>
            </w:pPr>
            <w:r>
              <w:rPr>
                <w:sz w:val="20"/>
                <w:szCs w:val="20"/>
              </w:rPr>
              <w:t xml:space="preserve">- </w:t>
            </w:r>
            <w:r>
              <w:rPr>
                <w:sz w:val="23"/>
                <w:szCs w:val="23"/>
              </w:rPr>
              <w:t xml:space="preserve">является связующим звеном в комплексной группе специалистов по организации коррекционной работы </w:t>
            </w:r>
            <w:proofErr w:type="gramStart"/>
            <w:r>
              <w:rPr>
                <w:sz w:val="23"/>
                <w:szCs w:val="23"/>
              </w:rPr>
              <w:t>с</w:t>
            </w:r>
            <w:proofErr w:type="gramEnd"/>
            <w:r>
              <w:rPr>
                <w:sz w:val="23"/>
                <w:szCs w:val="23"/>
              </w:rPr>
              <w:t xml:space="preserve"> обучающимися;</w:t>
            </w:r>
          </w:p>
          <w:p w:rsidR="00BB5A0C" w:rsidRDefault="00BB5A0C" w:rsidP="00BB5A0C">
            <w:pPr>
              <w:pStyle w:val="Default"/>
              <w:jc w:val="both"/>
              <w:rPr>
                <w:sz w:val="23"/>
                <w:szCs w:val="23"/>
              </w:rPr>
            </w:pPr>
            <w:r>
              <w:rPr>
                <w:sz w:val="20"/>
                <w:szCs w:val="20"/>
              </w:rPr>
              <w:t xml:space="preserve">- </w:t>
            </w:r>
            <w:r>
              <w:rPr>
                <w:sz w:val="23"/>
                <w:szCs w:val="23"/>
              </w:rPr>
              <w:t>делает первичный запрос специалистам и дает первичную информацию о ребенке;</w:t>
            </w:r>
          </w:p>
          <w:p w:rsidR="00BB5A0C" w:rsidRDefault="00BB5A0C" w:rsidP="00BB5A0C">
            <w:pPr>
              <w:pStyle w:val="Default"/>
              <w:jc w:val="both"/>
              <w:rPr>
                <w:sz w:val="23"/>
                <w:szCs w:val="23"/>
              </w:rPr>
            </w:pPr>
            <w:r>
              <w:rPr>
                <w:sz w:val="20"/>
                <w:szCs w:val="20"/>
              </w:rPr>
              <w:t xml:space="preserve">- </w:t>
            </w:r>
            <w:r>
              <w:rPr>
                <w:sz w:val="23"/>
                <w:szCs w:val="23"/>
              </w:rPr>
              <w:t>осуществляет индивидуальную коррекционную работу (педагогическое сопровождение);</w:t>
            </w:r>
          </w:p>
          <w:p w:rsidR="00BB5A0C" w:rsidRDefault="00BB5A0C" w:rsidP="00BB5A0C">
            <w:pPr>
              <w:pStyle w:val="Default"/>
              <w:jc w:val="both"/>
            </w:pPr>
            <w:r>
              <w:rPr>
                <w:sz w:val="20"/>
                <w:szCs w:val="20"/>
              </w:rPr>
              <w:lastRenderedPageBreak/>
              <w:t xml:space="preserve">- </w:t>
            </w:r>
            <w:r>
              <w:rPr>
                <w:sz w:val="23"/>
                <w:szCs w:val="23"/>
              </w:rPr>
              <w:t>консультативная помощь семье в вопросах коррекционно-развивающего воспитания и обучения</w:t>
            </w:r>
          </w:p>
        </w:tc>
      </w:tr>
      <w:tr w:rsidR="00BB5A0C" w:rsidTr="00BB5A0C">
        <w:tc>
          <w:tcPr>
            <w:tcW w:w="2943" w:type="dxa"/>
          </w:tcPr>
          <w:p w:rsidR="00BB5A0C" w:rsidRDefault="00BB5A0C" w:rsidP="00BB5A0C">
            <w:pPr>
              <w:pStyle w:val="Default"/>
              <w:jc w:val="both"/>
              <w:rPr>
                <w:sz w:val="23"/>
                <w:szCs w:val="23"/>
              </w:rPr>
            </w:pPr>
            <w:r>
              <w:rPr>
                <w:sz w:val="23"/>
                <w:szCs w:val="23"/>
              </w:rPr>
              <w:lastRenderedPageBreak/>
              <w:t>Психолог</w:t>
            </w:r>
          </w:p>
          <w:p w:rsidR="00BB5A0C" w:rsidRDefault="00BB5A0C" w:rsidP="006E1D6D">
            <w:pPr>
              <w:tabs>
                <w:tab w:val="left" w:pos="0"/>
              </w:tabs>
              <w:spacing w:after="0" w:line="240" w:lineRule="auto"/>
              <w:jc w:val="both"/>
              <w:rPr>
                <w:rFonts w:ascii="Times New Roman" w:hAnsi="Times New Roman" w:cs="Times New Roman"/>
                <w:sz w:val="24"/>
                <w:szCs w:val="24"/>
              </w:rPr>
            </w:pPr>
          </w:p>
        </w:tc>
        <w:tc>
          <w:tcPr>
            <w:tcW w:w="6911" w:type="dxa"/>
          </w:tcPr>
          <w:p w:rsidR="00BB5A0C" w:rsidRDefault="00BB5A0C" w:rsidP="00BB5A0C">
            <w:pPr>
              <w:pStyle w:val="Default"/>
              <w:jc w:val="both"/>
              <w:rPr>
                <w:sz w:val="23"/>
                <w:szCs w:val="23"/>
              </w:rPr>
            </w:pPr>
            <w:r>
              <w:rPr>
                <w:sz w:val="23"/>
                <w:szCs w:val="23"/>
              </w:rPr>
              <w:t>- изучает личность обучающегося и коллектива класса;</w:t>
            </w:r>
          </w:p>
          <w:p w:rsidR="00BB5A0C" w:rsidRDefault="00BB5A0C" w:rsidP="00BB5A0C">
            <w:pPr>
              <w:pStyle w:val="Default"/>
              <w:jc w:val="both"/>
              <w:rPr>
                <w:sz w:val="23"/>
                <w:szCs w:val="23"/>
              </w:rPr>
            </w:pPr>
            <w:r>
              <w:rPr>
                <w:sz w:val="20"/>
                <w:szCs w:val="20"/>
              </w:rPr>
              <w:t xml:space="preserve">- </w:t>
            </w:r>
            <w:r>
              <w:rPr>
                <w:sz w:val="23"/>
                <w:szCs w:val="23"/>
              </w:rPr>
              <w:t>анализирует адаптацию ребенка в образовательной среде;</w:t>
            </w:r>
          </w:p>
          <w:p w:rsidR="00BB5A0C" w:rsidRDefault="00BB5A0C" w:rsidP="00BB5A0C">
            <w:pPr>
              <w:pStyle w:val="Default"/>
              <w:jc w:val="both"/>
              <w:rPr>
                <w:sz w:val="23"/>
                <w:szCs w:val="23"/>
              </w:rPr>
            </w:pPr>
            <w:r>
              <w:rPr>
                <w:sz w:val="20"/>
                <w:szCs w:val="20"/>
              </w:rPr>
              <w:t xml:space="preserve">- </w:t>
            </w:r>
            <w:r>
              <w:rPr>
                <w:sz w:val="23"/>
                <w:szCs w:val="23"/>
              </w:rPr>
              <w:t xml:space="preserve">выявляет </w:t>
            </w:r>
            <w:proofErr w:type="spellStart"/>
            <w:r>
              <w:rPr>
                <w:sz w:val="23"/>
                <w:szCs w:val="23"/>
              </w:rPr>
              <w:t>дезадаптированных</w:t>
            </w:r>
            <w:proofErr w:type="spellEnd"/>
            <w:r>
              <w:rPr>
                <w:sz w:val="23"/>
                <w:szCs w:val="23"/>
              </w:rPr>
              <w:t xml:space="preserve"> обучающихся;</w:t>
            </w:r>
          </w:p>
          <w:p w:rsidR="00BB5A0C" w:rsidRDefault="00BB5A0C" w:rsidP="00BB5A0C">
            <w:pPr>
              <w:pStyle w:val="Default"/>
              <w:jc w:val="both"/>
              <w:rPr>
                <w:sz w:val="23"/>
                <w:szCs w:val="23"/>
              </w:rPr>
            </w:pPr>
            <w:r>
              <w:rPr>
                <w:sz w:val="20"/>
                <w:szCs w:val="20"/>
              </w:rPr>
              <w:t xml:space="preserve">- </w:t>
            </w:r>
            <w:r>
              <w:rPr>
                <w:sz w:val="23"/>
                <w:szCs w:val="23"/>
              </w:rPr>
              <w:t xml:space="preserve">изучает взаимоотношения младших школьников </w:t>
            </w:r>
            <w:proofErr w:type="gramStart"/>
            <w:r>
              <w:rPr>
                <w:sz w:val="23"/>
                <w:szCs w:val="23"/>
              </w:rPr>
              <w:t>со</w:t>
            </w:r>
            <w:proofErr w:type="gramEnd"/>
            <w:r>
              <w:rPr>
                <w:sz w:val="23"/>
                <w:szCs w:val="23"/>
              </w:rPr>
              <w:t xml:space="preserve"> взрослыми и сверстниками;</w:t>
            </w:r>
          </w:p>
          <w:p w:rsidR="00BB5A0C" w:rsidRDefault="00BB5A0C" w:rsidP="00BB5A0C">
            <w:pPr>
              <w:pStyle w:val="Default"/>
              <w:jc w:val="both"/>
              <w:rPr>
                <w:sz w:val="23"/>
                <w:szCs w:val="23"/>
              </w:rPr>
            </w:pPr>
            <w:r>
              <w:rPr>
                <w:sz w:val="20"/>
                <w:szCs w:val="20"/>
              </w:rPr>
              <w:t xml:space="preserve">- </w:t>
            </w:r>
            <w:r>
              <w:rPr>
                <w:sz w:val="23"/>
                <w:szCs w:val="23"/>
              </w:rPr>
              <w:t>подбирает пакет диагностических методик для организации профилактической и коррекционной работы;</w:t>
            </w:r>
          </w:p>
          <w:p w:rsidR="00BB5A0C" w:rsidRDefault="00BB5A0C" w:rsidP="00BB5A0C">
            <w:pPr>
              <w:pStyle w:val="Default"/>
              <w:jc w:val="both"/>
              <w:rPr>
                <w:sz w:val="23"/>
                <w:szCs w:val="23"/>
              </w:rPr>
            </w:pPr>
            <w:r>
              <w:rPr>
                <w:sz w:val="20"/>
                <w:szCs w:val="20"/>
              </w:rPr>
              <w:t xml:space="preserve">- </w:t>
            </w:r>
            <w:r>
              <w:rPr>
                <w:sz w:val="23"/>
                <w:szCs w:val="23"/>
              </w:rPr>
              <w:t>выявляет и развивает интересы, склонности и способности школьников;</w:t>
            </w:r>
          </w:p>
          <w:p w:rsidR="00BB5A0C" w:rsidRDefault="00BB5A0C" w:rsidP="00BB5A0C">
            <w:pPr>
              <w:pStyle w:val="Default"/>
              <w:jc w:val="both"/>
              <w:rPr>
                <w:sz w:val="23"/>
                <w:szCs w:val="23"/>
              </w:rPr>
            </w:pPr>
            <w:r>
              <w:rPr>
                <w:sz w:val="20"/>
                <w:szCs w:val="20"/>
              </w:rPr>
              <w:t xml:space="preserve">- </w:t>
            </w:r>
            <w:r>
              <w:rPr>
                <w:sz w:val="23"/>
                <w:szCs w:val="23"/>
              </w:rPr>
              <w:t>осуществляет психологическую поддержку нуждающихся в ней подростков;</w:t>
            </w:r>
          </w:p>
          <w:p w:rsidR="00BB5A0C" w:rsidRDefault="00BB5A0C" w:rsidP="00BB5A0C">
            <w:pPr>
              <w:pStyle w:val="Default"/>
              <w:jc w:val="both"/>
            </w:pPr>
            <w:r>
              <w:rPr>
                <w:sz w:val="20"/>
                <w:szCs w:val="20"/>
              </w:rPr>
              <w:t xml:space="preserve">- </w:t>
            </w:r>
            <w:r>
              <w:rPr>
                <w:sz w:val="23"/>
                <w:szCs w:val="23"/>
              </w:rPr>
              <w:t>консультативная помощь семье в вопросах коррекционно-развивающего воспитания и обучения</w:t>
            </w:r>
          </w:p>
        </w:tc>
      </w:tr>
      <w:tr w:rsidR="00BB5A0C" w:rsidTr="00BB5A0C">
        <w:tc>
          <w:tcPr>
            <w:tcW w:w="2943" w:type="dxa"/>
          </w:tcPr>
          <w:p w:rsidR="00BB5A0C" w:rsidRDefault="00BB5A0C" w:rsidP="00BB5A0C">
            <w:pPr>
              <w:pStyle w:val="Default"/>
              <w:jc w:val="both"/>
              <w:rPr>
                <w:sz w:val="23"/>
                <w:szCs w:val="23"/>
              </w:rPr>
            </w:pPr>
            <w:r>
              <w:rPr>
                <w:sz w:val="23"/>
                <w:szCs w:val="23"/>
              </w:rPr>
              <w:t xml:space="preserve">Медицинский работник </w:t>
            </w:r>
          </w:p>
          <w:p w:rsidR="00BB5A0C" w:rsidRDefault="00BB5A0C" w:rsidP="006E1D6D">
            <w:pPr>
              <w:tabs>
                <w:tab w:val="left" w:pos="0"/>
              </w:tabs>
              <w:spacing w:after="0" w:line="240" w:lineRule="auto"/>
              <w:jc w:val="both"/>
              <w:rPr>
                <w:rFonts w:ascii="Times New Roman" w:hAnsi="Times New Roman" w:cs="Times New Roman"/>
                <w:sz w:val="24"/>
                <w:szCs w:val="24"/>
              </w:rPr>
            </w:pPr>
          </w:p>
        </w:tc>
        <w:tc>
          <w:tcPr>
            <w:tcW w:w="6911" w:type="dxa"/>
          </w:tcPr>
          <w:p w:rsidR="00BB5A0C" w:rsidRDefault="00BB5A0C" w:rsidP="00BB5A0C">
            <w:pPr>
              <w:pStyle w:val="Default"/>
              <w:jc w:val="both"/>
              <w:rPr>
                <w:sz w:val="23"/>
                <w:szCs w:val="23"/>
              </w:rPr>
            </w:pPr>
            <w:r>
              <w:rPr>
                <w:sz w:val="23"/>
                <w:szCs w:val="23"/>
              </w:rPr>
              <w:t xml:space="preserve">- изучает медицинскую документацию </w:t>
            </w:r>
            <w:proofErr w:type="gramStart"/>
            <w:r>
              <w:rPr>
                <w:sz w:val="23"/>
                <w:szCs w:val="23"/>
              </w:rPr>
              <w:t>обучающихся</w:t>
            </w:r>
            <w:proofErr w:type="gramEnd"/>
            <w:r>
              <w:rPr>
                <w:sz w:val="23"/>
                <w:szCs w:val="23"/>
              </w:rPr>
              <w:t>, историю развития ребенка;</w:t>
            </w:r>
          </w:p>
          <w:p w:rsidR="00BB5A0C" w:rsidRDefault="00BB5A0C" w:rsidP="00BB5A0C">
            <w:pPr>
              <w:pStyle w:val="Default"/>
              <w:jc w:val="both"/>
              <w:rPr>
                <w:sz w:val="23"/>
                <w:szCs w:val="23"/>
              </w:rPr>
            </w:pPr>
            <w:r>
              <w:rPr>
                <w:sz w:val="20"/>
                <w:szCs w:val="20"/>
              </w:rPr>
              <w:t xml:space="preserve">- </w:t>
            </w:r>
            <w:r>
              <w:rPr>
                <w:sz w:val="23"/>
                <w:szCs w:val="23"/>
              </w:rPr>
              <w:t xml:space="preserve">выявляет уровень физического и психического здоровья </w:t>
            </w:r>
            <w:proofErr w:type="gramStart"/>
            <w:r>
              <w:rPr>
                <w:sz w:val="23"/>
                <w:szCs w:val="23"/>
              </w:rPr>
              <w:t>обучающихся</w:t>
            </w:r>
            <w:proofErr w:type="gramEnd"/>
            <w:r>
              <w:rPr>
                <w:sz w:val="23"/>
                <w:szCs w:val="23"/>
              </w:rPr>
              <w:t>;</w:t>
            </w:r>
          </w:p>
          <w:p w:rsidR="00BB5A0C" w:rsidRDefault="00BB5A0C" w:rsidP="00BB5A0C">
            <w:pPr>
              <w:pStyle w:val="Default"/>
              <w:jc w:val="both"/>
              <w:rPr>
                <w:sz w:val="23"/>
                <w:szCs w:val="23"/>
              </w:rPr>
            </w:pPr>
            <w:r>
              <w:rPr>
                <w:sz w:val="20"/>
                <w:szCs w:val="20"/>
              </w:rPr>
              <w:t xml:space="preserve">- </w:t>
            </w:r>
            <w:r>
              <w:rPr>
                <w:sz w:val="23"/>
                <w:szCs w:val="23"/>
              </w:rPr>
              <w:t>взаимодействует с лечебными учреждениями;</w:t>
            </w:r>
          </w:p>
          <w:p w:rsidR="00BB5A0C" w:rsidRDefault="00BB5A0C" w:rsidP="00BB5A0C">
            <w:pPr>
              <w:pStyle w:val="Default"/>
              <w:jc w:val="both"/>
              <w:rPr>
                <w:sz w:val="23"/>
                <w:szCs w:val="23"/>
              </w:rPr>
            </w:pPr>
            <w:r>
              <w:rPr>
                <w:sz w:val="20"/>
                <w:szCs w:val="20"/>
              </w:rPr>
              <w:t xml:space="preserve">- </w:t>
            </w:r>
            <w:r>
              <w:rPr>
                <w:sz w:val="23"/>
                <w:szCs w:val="23"/>
              </w:rPr>
              <w:t xml:space="preserve">участвует в заседаниях </w:t>
            </w:r>
            <w:proofErr w:type="spellStart"/>
            <w:r>
              <w:rPr>
                <w:sz w:val="23"/>
                <w:szCs w:val="23"/>
              </w:rPr>
              <w:t>ПМПк</w:t>
            </w:r>
            <w:proofErr w:type="spellEnd"/>
            <w:r>
              <w:rPr>
                <w:sz w:val="23"/>
                <w:szCs w:val="23"/>
              </w:rPr>
              <w:t>;</w:t>
            </w:r>
          </w:p>
          <w:p w:rsidR="00BB5A0C" w:rsidRDefault="00BB5A0C" w:rsidP="00BB5A0C">
            <w:pPr>
              <w:pStyle w:val="Default"/>
              <w:jc w:val="both"/>
              <w:rPr>
                <w:sz w:val="23"/>
                <w:szCs w:val="23"/>
              </w:rPr>
            </w:pPr>
            <w:r>
              <w:rPr>
                <w:sz w:val="20"/>
                <w:szCs w:val="20"/>
              </w:rPr>
              <w:t xml:space="preserve">- </w:t>
            </w:r>
            <w:r>
              <w:rPr>
                <w:sz w:val="23"/>
                <w:szCs w:val="23"/>
              </w:rPr>
              <w:t>консультирует родителей по вопросам профилактики заболеваний;</w:t>
            </w:r>
          </w:p>
          <w:p w:rsidR="00BB5A0C" w:rsidRDefault="00BB5A0C" w:rsidP="00BB5A0C">
            <w:pPr>
              <w:pStyle w:val="Default"/>
              <w:jc w:val="both"/>
            </w:pPr>
            <w:r>
              <w:rPr>
                <w:sz w:val="20"/>
                <w:szCs w:val="20"/>
              </w:rPr>
              <w:t xml:space="preserve">- </w:t>
            </w:r>
            <w:r>
              <w:rPr>
                <w:sz w:val="23"/>
                <w:szCs w:val="23"/>
              </w:rPr>
              <w:t>консультирует педагогов по вопросам организации режимных моментов с учетом индивидуальных особенностей обучающихся</w:t>
            </w:r>
          </w:p>
        </w:tc>
      </w:tr>
    </w:tbl>
    <w:p w:rsidR="00464BEE" w:rsidRPr="00464BEE" w:rsidRDefault="00464BEE" w:rsidP="00735AD1">
      <w:pPr>
        <w:tabs>
          <w:tab w:val="left" w:pos="0"/>
        </w:tabs>
        <w:spacing w:after="0" w:line="240" w:lineRule="auto"/>
        <w:ind w:firstLine="709"/>
        <w:jc w:val="both"/>
        <w:rPr>
          <w:rFonts w:ascii="Times New Roman" w:hAnsi="Times New Roman" w:cs="Times New Roman"/>
          <w:sz w:val="28"/>
          <w:szCs w:val="28"/>
        </w:rPr>
      </w:pPr>
      <w:r w:rsidRPr="00464BEE">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w:t>
      </w:r>
      <w:r>
        <w:rPr>
          <w:rFonts w:ascii="Times New Roman" w:hAnsi="Times New Roman" w:cs="Times New Roman"/>
          <w:sz w:val="28"/>
          <w:szCs w:val="28"/>
        </w:rPr>
        <w:t xml:space="preserve">стов </w:t>
      </w:r>
      <w:r w:rsidR="00735AD1">
        <w:rPr>
          <w:rFonts w:ascii="Times New Roman" w:hAnsi="Times New Roman" w:cs="Times New Roman"/>
          <w:sz w:val="28"/>
          <w:szCs w:val="28"/>
        </w:rPr>
        <w:t>ЧОУ «</w:t>
      </w:r>
      <w:proofErr w:type="spellStart"/>
      <w:r w:rsidR="00735AD1">
        <w:rPr>
          <w:rFonts w:ascii="Times New Roman" w:hAnsi="Times New Roman" w:cs="Times New Roman"/>
          <w:sz w:val="28"/>
          <w:szCs w:val="28"/>
        </w:rPr>
        <w:t>Иоанно</w:t>
      </w:r>
      <w:proofErr w:type="spellEnd"/>
      <w:r w:rsidR="00735AD1">
        <w:rPr>
          <w:rFonts w:ascii="Times New Roman" w:hAnsi="Times New Roman" w:cs="Times New Roman"/>
          <w:sz w:val="28"/>
          <w:szCs w:val="28"/>
        </w:rPr>
        <w:t>-Богословская ООШ при СПБММ»</w:t>
      </w:r>
      <w:r w:rsidRPr="00464BEE">
        <w:rPr>
          <w:rFonts w:ascii="Times New Roman" w:hAnsi="Times New Roman" w:cs="Times New Roman"/>
          <w:sz w:val="28"/>
          <w:szCs w:val="28"/>
        </w:rPr>
        <w:t>,</w:t>
      </w:r>
      <w:r>
        <w:rPr>
          <w:rFonts w:ascii="Times New Roman" w:hAnsi="Times New Roman" w:cs="Times New Roman"/>
          <w:sz w:val="28"/>
          <w:szCs w:val="28"/>
        </w:rPr>
        <w:t xml:space="preserve"> </w:t>
      </w:r>
      <w:r w:rsidRPr="00464BEE">
        <w:rPr>
          <w:rFonts w:ascii="Times New Roman" w:hAnsi="Times New Roman" w:cs="Times New Roman"/>
          <w:sz w:val="28"/>
          <w:szCs w:val="28"/>
        </w:rPr>
        <w:t>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464BEE" w:rsidRPr="00464BEE" w:rsidRDefault="00464BEE" w:rsidP="00464BEE">
      <w:pPr>
        <w:tabs>
          <w:tab w:val="left" w:pos="0"/>
        </w:tabs>
        <w:spacing w:after="0" w:line="240" w:lineRule="auto"/>
        <w:ind w:firstLine="709"/>
        <w:jc w:val="both"/>
        <w:rPr>
          <w:rFonts w:ascii="Times New Roman" w:hAnsi="Times New Roman" w:cs="Times New Roman"/>
          <w:sz w:val="28"/>
          <w:szCs w:val="28"/>
        </w:rPr>
      </w:pPr>
      <w:r w:rsidRPr="00464BEE">
        <w:rPr>
          <w:rFonts w:ascii="Times New Roman" w:hAnsi="Times New Roman" w:cs="Times New Roman"/>
          <w:sz w:val="28"/>
          <w:szCs w:val="28"/>
        </w:rPr>
        <w:t>Взаимодейс</w:t>
      </w:r>
      <w:r>
        <w:rPr>
          <w:rFonts w:ascii="Times New Roman" w:hAnsi="Times New Roman" w:cs="Times New Roman"/>
          <w:sz w:val="28"/>
          <w:szCs w:val="28"/>
        </w:rPr>
        <w:t xml:space="preserve">твие специалистов </w:t>
      </w:r>
      <w:r w:rsidR="00735AD1">
        <w:rPr>
          <w:rFonts w:ascii="Times New Roman" w:hAnsi="Times New Roman" w:cs="Times New Roman"/>
          <w:sz w:val="28"/>
          <w:szCs w:val="28"/>
        </w:rPr>
        <w:t>ЧОУ «</w:t>
      </w:r>
      <w:proofErr w:type="spellStart"/>
      <w:r w:rsidR="00735AD1">
        <w:rPr>
          <w:rFonts w:ascii="Times New Roman" w:hAnsi="Times New Roman" w:cs="Times New Roman"/>
          <w:sz w:val="28"/>
          <w:szCs w:val="28"/>
        </w:rPr>
        <w:t>Иоанно</w:t>
      </w:r>
      <w:proofErr w:type="spellEnd"/>
      <w:r w:rsidR="00735AD1">
        <w:rPr>
          <w:rFonts w:ascii="Times New Roman" w:hAnsi="Times New Roman" w:cs="Times New Roman"/>
          <w:sz w:val="28"/>
          <w:szCs w:val="28"/>
        </w:rPr>
        <w:t>-Богословская ООШ при СПБММ»</w:t>
      </w:r>
      <w:r>
        <w:rPr>
          <w:rFonts w:ascii="Times New Roman" w:hAnsi="Times New Roman" w:cs="Times New Roman"/>
          <w:sz w:val="28"/>
          <w:szCs w:val="28"/>
        </w:rPr>
        <w:t xml:space="preserve"> </w:t>
      </w:r>
      <w:r w:rsidRPr="00464BEE">
        <w:rPr>
          <w:rFonts w:ascii="Times New Roman" w:hAnsi="Times New Roman" w:cs="Times New Roman"/>
          <w:sz w:val="28"/>
          <w:szCs w:val="28"/>
        </w:rPr>
        <w:t>предусматривает:</w:t>
      </w:r>
    </w:p>
    <w:p w:rsidR="00464BEE" w:rsidRPr="00464BEE" w:rsidRDefault="00464BEE" w:rsidP="00464BEE">
      <w:pPr>
        <w:tabs>
          <w:tab w:val="left" w:pos="0"/>
        </w:tabs>
        <w:spacing w:after="0" w:line="240" w:lineRule="auto"/>
        <w:ind w:firstLine="709"/>
        <w:jc w:val="both"/>
        <w:rPr>
          <w:rFonts w:ascii="Times New Roman" w:hAnsi="Times New Roman" w:cs="Times New Roman"/>
          <w:sz w:val="28"/>
          <w:szCs w:val="28"/>
        </w:rPr>
      </w:pPr>
      <w:r w:rsidRPr="00464BEE">
        <w:rPr>
          <w:rFonts w:ascii="Times New Roman" w:hAnsi="Times New Roman" w:cs="Times New Roman"/>
          <w:sz w:val="28"/>
          <w:szCs w:val="28"/>
        </w:rPr>
        <w:t>-многоаспектный анализ психофизического развития обучающего с ЗПР;</w:t>
      </w:r>
    </w:p>
    <w:p w:rsidR="00464BEE" w:rsidRPr="00464BEE" w:rsidRDefault="00464BEE" w:rsidP="00464BEE">
      <w:pPr>
        <w:tabs>
          <w:tab w:val="left" w:pos="0"/>
        </w:tabs>
        <w:spacing w:after="0" w:line="240" w:lineRule="auto"/>
        <w:ind w:firstLine="709"/>
        <w:jc w:val="both"/>
        <w:rPr>
          <w:rFonts w:ascii="Times New Roman" w:hAnsi="Times New Roman" w:cs="Times New Roman"/>
          <w:sz w:val="28"/>
          <w:szCs w:val="28"/>
        </w:rPr>
      </w:pPr>
      <w:r w:rsidRPr="00464BEE">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A669CB" w:rsidRDefault="00464BEE" w:rsidP="00AC4AE8">
      <w:pPr>
        <w:tabs>
          <w:tab w:val="left" w:pos="0"/>
        </w:tabs>
        <w:spacing w:after="0" w:line="240" w:lineRule="auto"/>
        <w:ind w:firstLine="709"/>
        <w:jc w:val="both"/>
        <w:rPr>
          <w:rFonts w:ascii="Times New Roman" w:hAnsi="Times New Roman" w:cs="Times New Roman"/>
          <w:b/>
          <w:bCs/>
          <w:i/>
          <w:iCs/>
          <w:sz w:val="28"/>
          <w:szCs w:val="28"/>
        </w:rPr>
      </w:pPr>
      <w:r w:rsidRPr="00464BEE">
        <w:rPr>
          <w:rFonts w:ascii="Times New Roman" w:hAnsi="Times New Roman" w:cs="Times New Roman"/>
          <w:b/>
          <w:bCs/>
          <w:i/>
          <w:iCs/>
          <w:sz w:val="28"/>
          <w:szCs w:val="28"/>
        </w:rPr>
        <w:t xml:space="preserve">Взаимодействие специалистов </w:t>
      </w:r>
      <w:r w:rsidR="00735AD1">
        <w:rPr>
          <w:rFonts w:ascii="Times New Roman" w:hAnsi="Times New Roman" w:cs="Times New Roman"/>
          <w:sz w:val="28"/>
          <w:szCs w:val="28"/>
        </w:rPr>
        <w:t>ЧОУ «</w:t>
      </w:r>
      <w:proofErr w:type="spellStart"/>
      <w:r w:rsidR="00735AD1">
        <w:rPr>
          <w:rFonts w:ascii="Times New Roman" w:hAnsi="Times New Roman" w:cs="Times New Roman"/>
          <w:sz w:val="28"/>
          <w:szCs w:val="28"/>
        </w:rPr>
        <w:t>Иоанно</w:t>
      </w:r>
      <w:proofErr w:type="spellEnd"/>
      <w:r w:rsidR="00735AD1">
        <w:rPr>
          <w:rFonts w:ascii="Times New Roman" w:hAnsi="Times New Roman" w:cs="Times New Roman"/>
          <w:sz w:val="28"/>
          <w:szCs w:val="28"/>
        </w:rPr>
        <w:t>-Богословская ООШ при СПБММ»</w:t>
      </w:r>
      <w:r w:rsidRPr="00464BEE">
        <w:rPr>
          <w:rFonts w:ascii="Times New Roman" w:hAnsi="Times New Roman" w:cs="Times New Roman"/>
          <w:b/>
          <w:bCs/>
          <w:i/>
          <w:iCs/>
          <w:sz w:val="28"/>
          <w:szCs w:val="28"/>
        </w:rPr>
        <w:t>:</w:t>
      </w:r>
    </w:p>
    <w:tbl>
      <w:tblPr>
        <w:tblStyle w:val="aff8"/>
        <w:tblW w:w="0" w:type="auto"/>
        <w:tblLook w:val="04A0" w:firstRow="1" w:lastRow="0" w:firstColumn="1" w:lastColumn="0" w:noHBand="0" w:noVBand="1"/>
      </w:tblPr>
      <w:tblGrid>
        <w:gridCol w:w="2793"/>
        <w:gridCol w:w="2052"/>
        <w:gridCol w:w="2325"/>
        <w:gridCol w:w="2684"/>
      </w:tblGrid>
      <w:tr w:rsidR="00F80FAE" w:rsidRPr="00F80FAE" w:rsidTr="00F80FAE">
        <w:tc>
          <w:tcPr>
            <w:tcW w:w="2793" w:type="dxa"/>
          </w:tcPr>
          <w:p w:rsidR="00233D5E" w:rsidRPr="00F80FAE" w:rsidRDefault="00233D5E">
            <w:pPr>
              <w:pStyle w:val="Default"/>
              <w:tabs>
                <w:tab w:val="left" w:pos="1715"/>
              </w:tabs>
              <w:ind w:left="108"/>
            </w:pPr>
            <w:r w:rsidRPr="00F80FAE">
              <w:t>Мероприятия</w:t>
            </w:r>
            <w:r w:rsidRPr="00F80FAE">
              <w:tab/>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p>
        </w:tc>
        <w:tc>
          <w:tcPr>
            <w:tcW w:w="2052" w:type="dxa"/>
          </w:tcPr>
          <w:p w:rsidR="00233D5E" w:rsidRPr="00F80FAE" w:rsidRDefault="00233D5E" w:rsidP="00F80FAE">
            <w:pPr>
              <w:pStyle w:val="Default"/>
              <w:tabs>
                <w:tab w:val="left" w:pos="1704"/>
              </w:tabs>
              <w:ind w:left="108"/>
            </w:pPr>
            <w:r w:rsidRPr="00F80FAE">
              <w:t>Специалисты</w:t>
            </w:r>
            <w:r w:rsidRPr="00F80FAE">
              <w:tab/>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p>
        </w:tc>
        <w:tc>
          <w:tcPr>
            <w:tcW w:w="2325" w:type="dxa"/>
          </w:tcPr>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r w:rsidRPr="00F80FAE">
              <w:rPr>
                <w:rFonts w:ascii="Times New Roman" w:hAnsi="Times New Roman" w:cs="Times New Roman"/>
                <w:sz w:val="24"/>
                <w:szCs w:val="24"/>
              </w:rPr>
              <w:t>Форма работы</w:t>
            </w:r>
          </w:p>
        </w:tc>
        <w:tc>
          <w:tcPr>
            <w:tcW w:w="2684" w:type="dxa"/>
          </w:tcPr>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r w:rsidRPr="00F80FAE">
              <w:rPr>
                <w:rFonts w:ascii="Times New Roman" w:hAnsi="Times New Roman" w:cs="Times New Roman"/>
                <w:sz w:val="24"/>
                <w:szCs w:val="24"/>
              </w:rPr>
              <w:t>Планируемый           результат</w:t>
            </w:r>
          </w:p>
        </w:tc>
      </w:tr>
      <w:tr w:rsidR="00AC4AE8" w:rsidRPr="00F80FAE" w:rsidTr="00F80FAE">
        <w:tc>
          <w:tcPr>
            <w:tcW w:w="9854" w:type="dxa"/>
            <w:gridSpan w:val="4"/>
          </w:tcPr>
          <w:p w:rsidR="00AC4AE8" w:rsidRPr="00F80FAE" w:rsidRDefault="00AC4AE8" w:rsidP="00AC4AE8">
            <w:pPr>
              <w:pStyle w:val="Default"/>
              <w:jc w:val="center"/>
              <w:rPr>
                <w:bCs/>
                <w:iCs/>
              </w:rPr>
            </w:pPr>
            <w:r w:rsidRPr="00F80FAE">
              <w:t>Диагностическая работа</w:t>
            </w:r>
          </w:p>
        </w:tc>
      </w:tr>
      <w:tr w:rsidR="00F80FAE" w:rsidRPr="00F80FAE" w:rsidTr="00F80FAE">
        <w:tc>
          <w:tcPr>
            <w:tcW w:w="2793" w:type="dxa"/>
          </w:tcPr>
          <w:p w:rsidR="00AC4AE8" w:rsidRPr="00F80FAE" w:rsidRDefault="00AC4AE8" w:rsidP="00AC4AE8">
            <w:pPr>
              <w:pStyle w:val="Default"/>
              <w:jc w:val="both"/>
            </w:pPr>
            <w:r w:rsidRPr="00F80FAE">
              <w:t>Входящая психолого-медико-педагогическая диагностика</w:t>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p>
        </w:tc>
        <w:tc>
          <w:tcPr>
            <w:tcW w:w="2052" w:type="dxa"/>
          </w:tcPr>
          <w:p w:rsidR="00AC4AE8" w:rsidRPr="00F80FAE" w:rsidRDefault="00AC4AE8" w:rsidP="00735AD1">
            <w:pPr>
              <w:pStyle w:val="Default"/>
              <w:jc w:val="both"/>
            </w:pPr>
            <w:r w:rsidRPr="00F80FAE">
              <w:t xml:space="preserve">- </w:t>
            </w:r>
          </w:p>
          <w:p w:rsidR="00AC4AE8" w:rsidRPr="00F80FAE" w:rsidRDefault="00AC4AE8" w:rsidP="00AC4AE8">
            <w:pPr>
              <w:pStyle w:val="Default"/>
              <w:jc w:val="both"/>
            </w:pPr>
            <w:r w:rsidRPr="00F80FAE">
              <w:t>-педагог-психолог</w:t>
            </w:r>
          </w:p>
          <w:p w:rsidR="00AC4AE8" w:rsidRPr="00F80FAE" w:rsidRDefault="00F80FAE" w:rsidP="00AC4AE8">
            <w:pPr>
              <w:pStyle w:val="Default"/>
              <w:jc w:val="both"/>
            </w:pPr>
            <w:r w:rsidRPr="00F80FAE">
              <w:t xml:space="preserve">- </w:t>
            </w:r>
            <w:r w:rsidR="00AC4AE8" w:rsidRPr="00F80FAE">
              <w:t>-</w:t>
            </w:r>
            <w:r w:rsidR="00F1696B">
              <w:t>школьный фельдшер</w:t>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p>
        </w:tc>
        <w:tc>
          <w:tcPr>
            <w:tcW w:w="2325" w:type="dxa"/>
          </w:tcPr>
          <w:p w:rsidR="00AC4AE8" w:rsidRPr="00F80FAE" w:rsidRDefault="00AC4AE8" w:rsidP="00AC4AE8">
            <w:pPr>
              <w:pStyle w:val="Default"/>
              <w:jc w:val="both"/>
            </w:pPr>
            <w:r w:rsidRPr="00F80FAE">
              <w:t>Анализ документов ОПМПК и медицинских карт;</w:t>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r w:rsidRPr="00F80FAE">
              <w:rPr>
                <w:rFonts w:ascii="Times New Roman" w:hAnsi="Times New Roman" w:cs="Times New Roman"/>
                <w:sz w:val="24"/>
                <w:szCs w:val="24"/>
              </w:rPr>
              <w:t>Проведение  входных диагностик.</w:t>
            </w:r>
          </w:p>
        </w:tc>
        <w:tc>
          <w:tcPr>
            <w:tcW w:w="2684" w:type="dxa"/>
          </w:tcPr>
          <w:p w:rsidR="00F1696B" w:rsidRDefault="00AC4AE8" w:rsidP="00AC4AE8">
            <w:pPr>
              <w:pStyle w:val="Default"/>
              <w:jc w:val="both"/>
            </w:pPr>
            <w:r w:rsidRPr="00F80FAE">
              <w:t>Выявление причин и характера затруднений</w:t>
            </w:r>
            <w:r w:rsidR="00F1696B">
              <w:t xml:space="preserve"> </w:t>
            </w:r>
            <w:r w:rsidRPr="00F80FAE">
              <w:t xml:space="preserve">в освоении </w:t>
            </w:r>
            <w:proofErr w:type="gramStart"/>
            <w:r w:rsidR="00F1696B">
              <w:t>об</w:t>
            </w:r>
            <w:r w:rsidRPr="00F80FAE">
              <w:t>уча</w:t>
            </w:r>
            <w:r w:rsidR="00F1696B">
              <w:t>ю</w:t>
            </w:r>
            <w:r w:rsidRPr="00F80FAE">
              <w:t>щимися</w:t>
            </w:r>
            <w:proofErr w:type="gramEnd"/>
            <w:r w:rsidRPr="00F80FAE">
              <w:t xml:space="preserve"> АООП НОО для детей с</w:t>
            </w:r>
            <w:r w:rsidR="00F1696B">
              <w:t xml:space="preserve"> </w:t>
            </w:r>
            <w:r w:rsidRPr="00F80FAE">
              <w:t>ОВЗ</w:t>
            </w:r>
            <w:r w:rsidR="00F1696B">
              <w:t xml:space="preserve"> (ЗПР). </w:t>
            </w:r>
          </w:p>
          <w:p w:rsidR="00AC4AE8" w:rsidRPr="00F80FAE" w:rsidRDefault="00F1696B" w:rsidP="00AC4AE8">
            <w:pPr>
              <w:pStyle w:val="Default"/>
              <w:jc w:val="both"/>
              <w:rPr>
                <w:bCs/>
                <w:iCs/>
              </w:rPr>
            </w:pPr>
            <w:r>
              <w:t>Комплектование</w:t>
            </w:r>
            <w:r w:rsidR="00AC4AE8" w:rsidRPr="00F80FAE">
              <w:t xml:space="preserve"> групп. </w:t>
            </w:r>
            <w:r w:rsidR="00AC4AE8" w:rsidRPr="00F80FAE">
              <w:lastRenderedPageBreak/>
              <w:t>Планирование коррекционной работы.</w:t>
            </w:r>
          </w:p>
        </w:tc>
      </w:tr>
      <w:tr w:rsidR="00AC4AE8" w:rsidRPr="00F80FAE" w:rsidTr="00F80FAE">
        <w:tc>
          <w:tcPr>
            <w:tcW w:w="9854" w:type="dxa"/>
            <w:gridSpan w:val="4"/>
          </w:tcPr>
          <w:p w:rsidR="00AC4AE8" w:rsidRPr="00F80FAE" w:rsidRDefault="00AC4AE8" w:rsidP="00AC4AE8">
            <w:pPr>
              <w:pStyle w:val="Default"/>
              <w:jc w:val="center"/>
              <w:rPr>
                <w:bCs/>
                <w:iCs/>
              </w:rPr>
            </w:pPr>
            <w:r w:rsidRPr="00F80FAE">
              <w:lastRenderedPageBreak/>
              <w:t>Коррекционно-развивающая деятельность</w:t>
            </w:r>
          </w:p>
        </w:tc>
      </w:tr>
      <w:tr w:rsidR="00AC4AE8" w:rsidRPr="00F80FAE" w:rsidTr="00F80FAE">
        <w:tc>
          <w:tcPr>
            <w:tcW w:w="2793" w:type="dxa"/>
          </w:tcPr>
          <w:p w:rsidR="00AC4AE8" w:rsidRPr="00F80FAE" w:rsidRDefault="00AC4AE8" w:rsidP="00AC4AE8">
            <w:pPr>
              <w:pStyle w:val="Default"/>
              <w:jc w:val="both"/>
            </w:pPr>
            <w:r w:rsidRPr="00F80FAE">
              <w:t>Выбор оптимальных для развития ребёнка с ЗПР методик, методов и приёмов коррекционно-развивающего обучения</w:t>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p>
        </w:tc>
        <w:tc>
          <w:tcPr>
            <w:tcW w:w="2052" w:type="dxa"/>
          </w:tcPr>
          <w:p w:rsidR="00AC4AE8" w:rsidRPr="00F80FAE" w:rsidRDefault="00AC4AE8" w:rsidP="00AC4AE8">
            <w:pPr>
              <w:pStyle w:val="Default"/>
              <w:jc w:val="both"/>
            </w:pPr>
            <w:r w:rsidRPr="00F80FAE">
              <w:t>-</w:t>
            </w:r>
            <w:r w:rsidR="00735AD1" w:rsidRPr="00F80FAE">
              <w:t xml:space="preserve"> </w:t>
            </w:r>
            <w:r w:rsidRPr="00F80FAE">
              <w:t>-учитель</w:t>
            </w:r>
          </w:p>
          <w:p w:rsidR="00AC4AE8" w:rsidRPr="00F80FAE" w:rsidRDefault="00AC4AE8" w:rsidP="00AC4AE8">
            <w:pPr>
              <w:pStyle w:val="Default"/>
              <w:jc w:val="both"/>
            </w:pPr>
            <w:r w:rsidRPr="00F80FAE">
              <w:t>-педагог-психолог</w:t>
            </w:r>
          </w:p>
          <w:p w:rsidR="00735AD1" w:rsidRPr="00F80FAE" w:rsidRDefault="00F80FAE" w:rsidP="00735AD1">
            <w:pPr>
              <w:pStyle w:val="Default"/>
              <w:jc w:val="both"/>
              <w:rPr>
                <w:bCs/>
                <w:iCs/>
              </w:rPr>
            </w:pPr>
            <w:r w:rsidRPr="00F80FAE">
              <w:t>-</w:t>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p>
        </w:tc>
        <w:tc>
          <w:tcPr>
            <w:tcW w:w="2325" w:type="dxa"/>
          </w:tcPr>
          <w:p w:rsidR="00AC4AE8" w:rsidRPr="00F80FAE" w:rsidRDefault="00AC4AE8" w:rsidP="00AC4AE8">
            <w:pPr>
              <w:pStyle w:val="Default"/>
              <w:jc w:val="both"/>
            </w:pPr>
            <w:r w:rsidRPr="00F80FAE">
              <w:t>Приказы,  рабочие программы, планы коррекционных занятий</w:t>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p>
        </w:tc>
        <w:tc>
          <w:tcPr>
            <w:tcW w:w="2684" w:type="dxa"/>
          </w:tcPr>
          <w:p w:rsidR="00AC4AE8" w:rsidRPr="00CC52B4" w:rsidRDefault="00AC4AE8" w:rsidP="00AC4AE8">
            <w:pPr>
              <w:pStyle w:val="Default"/>
              <w:jc w:val="both"/>
              <w:rPr>
                <w:bCs/>
                <w:iCs/>
                <w:color w:val="auto"/>
              </w:rPr>
            </w:pPr>
            <w:r w:rsidRPr="00CC52B4">
              <w:rPr>
                <w:color w:val="auto"/>
              </w:rPr>
              <w:t xml:space="preserve">Фиксирование запланированных и проведенных мероприятий коррекционно-развивающей работы в индивидуальной папке сопровождения обучающего с ЗПР. Организация системы комплексного психолого-медико-педагогического сопровождения </w:t>
            </w:r>
            <w:proofErr w:type="gramStart"/>
            <w:r w:rsidR="00F1696B" w:rsidRPr="00CC52B4">
              <w:rPr>
                <w:color w:val="auto"/>
              </w:rPr>
              <w:t>об</w:t>
            </w:r>
            <w:r w:rsidRPr="00CC52B4">
              <w:rPr>
                <w:color w:val="auto"/>
              </w:rPr>
              <w:t>уча</w:t>
            </w:r>
            <w:r w:rsidR="00F1696B" w:rsidRPr="00CC52B4">
              <w:rPr>
                <w:color w:val="auto"/>
              </w:rPr>
              <w:t>ю</w:t>
            </w:r>
            <w:r w:rsidRPr="00CC52B4">
              <w:rPr>
                <w:color w:val="auto"/>
              </w:rPr>
              <w:t>щихся</w:t>
            </w:r>
            <w:proofErr w:type="gramEnd"/>
            <w:r w:rsidRPr="00CC52B4">
              <w:rPr>
                <w:color w:val="auto"/>
              </w:rPr>
              <w:t xml:space="preserve"> с ЗПР </w:t>
            </w:r>
          </w:p>
        </w:tc>
      </w:tr>
      <w:tr w:rsidR="00AC4AE8" w:rsidRPr="00F80FAE" w:rsidTr="00F80FAE">
        <w:tc>
          <w:tcPr>
            <w:tcW w:w="2793" w:type="dxa"/>
          </w:tcPr>
          <w:p w:rsidR="00AC4AE8" w:rsidRPr="00F80FAE" w:rsidRDefault="00AC4AE8" w:rsidP="00AC4AE8">
            <w:pPr>
              <w:pStyle w:val="Default"/>
              <w:jc w:val="both"/>
            </w:pPr>
            <w:r w:rsidRPr="00F80FAE">
              <w:t xml:space="preserve">Организация и проведение специалистами </w:t>
            </w:r>
          </w:p>
          <w:p w:rsidR="00AC4AE8" w:rsidRPr="00F80FAE" w:rsidRDefault="00AC4AE8" w:rsidP="00F80FAE">
            <w:pPr>
              <w:pStyle w:val="Default"/>
              <w:jc w:val="both"/>
              <w:rPr>
                <w:bCs/>
                <w:iCs/>
              </w:rPr>
            </w:pPr>
            <w:r w:rsidRPr="00F80FAE">
              <w:t>групповых и индивидуальных коррекционно-развивающих занятий, направленных на преодоление пробелов в развитии и трудностей в обучении</w:t>
            </w:r>
          </w:p>
        </w:tc>
        <w:tc>
          <w:tcPr>
            <w:tcW w:w="2052" w:type="dxa"/>
          </w:tcPr>
          <w:p w:rsidR="00AC4AE8" w:rsidRPr="00F80FAE" w:rsidRDefault="00F1696B" w:rsidP="00AC4AE8">
            <w:pPr>
              <w:pStyle w:val="Default"/>
              <w:jc w:val="both"/>
            </w:pPr>
            <w:r>
              <w:t>-п</w:t>
            </w:r>
            <w:r w:rsidR="00AC4AE8" w:rsidRPr="00F80FAE">
              <w:t>едагог-психолог</w:t>
            </w:r>
          </w:p>
          <w:p w:rsidR="00F80FAE" w:rsidRPr="00F80FAE" w:rsidRDefault="00F1696B" w:rsidP="00735AD1">
            <w:pPr>
              <w:pStyle w:val="Default"/>
              <w:jc w:val="both"/>
              <w:rPr>
                <w:bCs/>
                <w:iCs/>
              </w:rPr>
            </w:pPr>
            <w:r>
              <w:t>-</w:t>
            </w:r>
            <w:r w:rsidR="00735AD1" w:rsidRPr="00F80FAE">
              <w:rPr>
                <w:bCs/>
                <w:iCs/>
              </w:rPr>
              <w:t xml:space="preserve"> </w:t>
            </w:r>
          </w:p>
        </w:tc>
        <w:tc>
          <w:tcPr>
            <w:tcW w:w="2325" w:type="dxa"/>
          </w:tcPr>
          <w:p w:rsidR="00F80FAE" w:rsidRPr="00F80FAE" w:rsidRDefault="00F80FAE" w:rsidP="00F80FAE">
            <w:pPr>
              <w:pStyle w:val="Default"/>
              <w:jc w:val="both"/>
            </w:pPr>
            <w:r w:rsidRPr="00F80FAE">
              <w:t xml:space="preserve">индивидуальные </w:t>
            </w:r>
            <w:proofErr w:type="spellStart"/>
            <w:r w:rsidRPr="00F80FAE">
              <w:t>корекционно</w:t>
            </w:r>
            <w:proofErr w:type="spellEnd"/>
            <w:r w:rsidRPr="00F80FAE">
              <w:t>-развивающие занятия</w:t>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p>
        </w:tc>
        <w:tc>
          <w:tcPr>
            <w:tcW w:w="2684" w:type="dxa"/>
          </w:tcPr>
          <w:p w:rsidR="00F80FAE" w:rsidRPr="00F80FAE" w:rsidRDefault="00F80FAE" w:rsidP="00F80FAE">
            <w:pPr>
              <w:pStyle w:val="Default"/>
              <w:jc w:val="both"/>
            </w:pPr>
            <w:r w:rsidRPr="00F80FAE">
              <w:t>Выпо</w:t>
            </w:r>
            <w:r w:rsidR="00735AD1">
              <w:t xml:space="preserve">лнение рекомендаций </w:t>
            </w:r>
            <w:proofErr w:type="spellStart"/>
            <w:r w:rsidR="00F1696B">
              <w:t>ПМПк</w:t>
            </w:r>
            <w:proofErr w:type="spellEnd"/>
            <w:r w:rsidR="00F1696B">
              <w:t>.</w:t>
            </w:r>
          </w:p>
          <w:p w:rsidR="00F80FAE" w:rsidRPr="00F80FAE" w:rsidRDefault="00F80FAE" w:rsidP="00F80FAE">
            <w:pPr>
              <w:pStyle w:val="Default"/>
              <w:jc w:val="both"/>
            </w:pPr>
            <w:r w:rsidRPr="00F80FAE">
              <w:t>Реализация и корректировка рабочих программ, индивидуальных планов коррекционно-развивающей работы</w:t>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p>
        </w:tc>
      </w:tr>
      <w:tr w:rsidR="00AC4AE8" w:rsidRPr="00F80FAE" w:rsidTr="00F80FAE">
        <w:trPr>
          <w:trHeight w:val="5061"/>
        </w:trPr>
        <w:tc>
          <w:tcPr>
            <w:tcW w:w="2793" w:type="dxa"/>
          </w:tcPr>
          <w:p w:rsidR="00AC4AE8" w:rsidRPr="00F80FAE" w:rsidRDefault="00F80FAE" w:rsidP="00F80FAE">
            <w:pPr>
              <w:pStyle w:val="Default"/>
              <w:jc w:val="both"/>
            </w:pPr>
            <w:r w:rsidRPr="00F80FAE">
              <w:t xml:space="preserve">Системное воздействие на учебно-познавательную деятельность </w:t>
            </w:r>
            <w:proofErr w:type="gramStart"/>
            <w:r w:rsidR="00F1696B">
              <w:t>об</w:t>
            </w:r>
            <w:r w:rsidRPr="00F80FAE">
              <w:t>уча</w:t>
            </w:r>
            <w:r w:rsidR="00F1696B">
              <w:t>ю</w:t>
            </w:r>
            <w:r w:rsidRPr="00F80FAE">
              <w:t>щихся</w:t>
            </w:r>
            <w:proofErr w:type="gramEnd"/>
            <w:r w:rsidRPr="00F80FAE">
              <w:t xml:space="preserve"> с ЗПР в ходе образовательного процесса</w:t>
            </w:r>
          </w:p>
        </w:tc>
        <w:tc>
          <w:tcPr>
            <w:tcW w:w="2052" w:type="dxa"/>
          </w:tcPr>
          <w:p w:rsidR="00F80FAE" w:rsidRPr="00F80FAE" w:rsidRDefault="00F1696B" w:rsidP="00F80FAE">
            <w:pPr>
              <w:pStyle w:val="Default"/>
              <w:jc w:val="both"/>
            </w:pPr>
            <w:r>
              <w:t>-п</w:t>
            </w:r>
            <w:r w:rsidR="00F80FAE" w:rsidRPr="00F80FAE">
              <w:t>едагог-психолог</w:t>
            </w:r>
          </w:p>
          <w:p w:rsidR="00AC4AE8" w:rsidRPr="00F80FAE" w:rsidRDefault="00F1696B" w:rsidP="00735AD1">
            <w:pPr>
              <w:pStyle w:val="Default"/>
              <w:jc w:val="both"/>
              <w:rPr>
                <w:bCs/>
                <w:iCs/>
              </w:rPr>
            </w:pPr>
            <w:r>
              <w:t>-</w:t>
            </w:r>
            <w:r w:rsidR="00735AD1">
              <w:t xml:space="preserve"> </w:t>
            </w:r>
            <w:r>
              <w:t>-у</w:t>
            </w:r>
            <w:r w:rsidR="00F80FAE" w:rsidRPr="00F80FAE">
              <w:t>читель (классный руководитель)</w:t>
            </w:r>
          </w:p>
        </w:tc>
        <w:tc>
          <w:tcPr>
            <w:tcW w:w="2325" w:type="dxa"/>
          </w:tcPr>
          <w:p w:rsidR="00F80FAE" w:rsidRPr="00F80FAE" w:rsidRDefault="00F80FAE" w:rsidP="00F80FAE">
            <w:pPr>
              <w:pStyle w:val="Default"/>
              <w:jc w:val="both"/>
            </w:pPr>
            <w:r w:rsidRPr="00F80FAE">
              <w:t xml:space="preserve">Мониторинг развития </w:t>
            </w:r>
            <w:proofErr w:type="gramStart"/>
            <w:r w:rsidR="00F1696B">
              <w:t>об</w:t>
            </w:r>
            <w:r w:rsidRPr="00F80FAE">
              <w:t>уча</w:t>
            </w:r>
            <w:r w:rsidR="00F1696B">
              <w:t>ющихся</w:t>
            </w:r>
            <w:proofErr w:type="gramEnd"/>
            <w:r w:rsidR="00F1696B">
              <w:t>.</w:t>
            </w:r>
          </w:p>
          <w:p w:rsidR="00F80FAE" w:rsidRPr="00F80FAE" w:rsidRDefault="00F80FAE" w:rsidP="00F80FAE">
            <w:pPr>
              <w:pStyle w:val="Default"/>
              <w:jc w:val="both"/>
            </w:pPr>
            <w:r w:rsidRPr="00F80FAE">
              <w:t>План мероприятий по сохранению и укрепл</w:t>
            </w:r>
            <w:r w:rsidR="00F1696B">
              <w:t>ению здоровья обучающихся с ЗПР.</w:t>
            </w:r>
          </w:p>
          <w:p w:rsidR="00AC4AE8" w:rsidRPr="00F80FAE" w:rsidRDefault="00F80FAE" w:rsidP="00F80FAE">
            <w:pPr>
              <w:tabs>
                <w:tab w:val="left" w:pos="0"/>
              </w:tabs>
              <w:spacing w:after="0" w:line="240" w:lineRule="auto"/>
              <w:jc w:val="both"/>
              <w:rPr>
                <w:rFonts w:ascii="Times New Roman" w:hAnsi="Times New Roman" w:cs="Times New Roman"/>
                <w:bCs/>
                <w:iCs/>
                <w:sz w:val="24"/>
                <w:szCs w:val="24"/>
              </w:rPr>
            </w:pPr>
            <w:r w:rsidRPr="00F80FAE">
              <w:rPr>
                <w:rFonts w:ascii="Times New Roman" w:hAnsi="Times New Roman" w:cs="Times New Roman"/>
                <w:sz w:val="24"/>
                <w:szCs w:val="24"/>
              </w:rPr>
              <w:t>Реализация программы формирования культуры здорового и безопасного образа жизни как части АООПНОО для детей с ЗПР</w:t>
            </w:r>
            <w:r w:rsidR="00F1696B">
              <w:rPr>
                <w:rFonts w:ascii="Times New Roman" w:hAnsi="Times New Roman" w:cs="Times New Roman"/>
                <w:sz w:val="24"/>
                <w:szCs w:val="24"/>
              </w:rPr>
              <w:t xml:space="preserve"> </w:t>
            </w:r>
            <w:r w:rsidRPr="00F80FAE">
              <w:rPr>
                <w:rFonts w:ascii="Times New Roman" w:hAnsi="Times New Roman" w:cs="Times New Roman"/>
                <w:sz w:val="24"/>
                <w:szCs w:val="24"/>
              </w:rPr>
              <w:t>в соответствии с ФГОС</w:t>
            </w:r>
            <w:r w:rsidR="00F1696B">
              <w:rPr>
                <w:rFonts w:ascii="Times New Roman" w:hAnsi="Times New Roman" w:cs="Times New Roman"/>
                <w:sz w:val="24"/>
                <w:szCs w:val="24"/>
              </w:rPr>
              <w:t>.</w:t>
            </w:r>
          </w:p>
        </w:tc>
        <w:tc>
          <w:tcPr>
            <w:tcW w:w="2684" w:type="dxa"/>
          </w:tcPr>
          <w:p w:rsidR="00233D5E" w:rsidRPr="00F80FAE" w:rsidRDefault="00233D5E">
            <w:pPr>
              <w:pStyle w:val="Default"/>
            </w:pPr>
            <w:r w:rsidRPr="00F80FAE">
              <w:t>Целенаправленное воздействие педагогов и специалистов на формирование УУД и коррекцию отклонений в развитии, использование</w:t>
            </w:r>
            <w:r>
              <w:t xml:space="preserve"> </w:t>
            </w:r>
            <w:r w:rsidRPr="00F80FAE">
              <w:t>рабочих программ, специальных м</w:t>
            </w:r>
            <w:r>
              <w:t>етодов обучения и воспитания, ди</w:t>
            </w:r>
            <w:r w:rsidRPr="00F80FAE">
              <w:t>дактических материалов, технических средств обучения коллективного и индивидуального пользования</w:t>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p>
        </w:tc>
      </w:tr>
      <w:tr w:rsidR="00AC4AE8" w:rsidRPr="00F80FAE" w:rsidTr="00F80FAE">
        <w:tc>
          <w:tcPr>
            <w:tcW w:w="2793" w:type="dxa"/>
          </w:tcPr>
          <w:p w:rsidR="00AC4AE8" w:rsidRPr="00F80FAE" w:rsidRDefault="00F80FAE" w:rsidP="00AC4AE8">
            <w:pPr>
              <w:pStyle w:val="Default"/>
              <w:jc w:val="both"/>
            </w:pPr>
            <w:r w:rsidRPr="00F80FAE">
              <w:t xml:space="preserve">Развитие эмоционально-волевой и личностной сферы ребенка и </w:t>
            </w:r>
            <w:proofErr w:type="spellStart"/>
            <w:r w:rsidRPr="00F80FAE">
              <w:lastRenderedPageBreak/>
              <w:t>психокоррекция</w:t>
            </w:r>
            <w:proofErr w:type="spellEnd"/>
            <w:r w:rsidR="00F1696B">
              <w:t xml:space="preserve"> </w:t>
            </w:r>
            <w:r w:rsidRPr="00F80FAE">
              <w:t>его поведения</w:t>
            </w:r>
          </w:p>
        </w:tc>
        <w:tc>
          <w:tcPr>
            <w:tcW w:w="2052" w:type="dxa"/>
          </w:tcPr>
          <w:p w:rsidR="00F80FAE" w:rsidRPr="00F80FAE" w:rsidRDefault="00F1696B" w:rsidP="00F80FAE">
            <w:pPr>
              <w:pStyle w:val="Default"/>
              <w:jc w:val="both"/>
            </w:pPr>
            <w:r>
              <w:lastRenderedPageBreak/>
              <w:t>п</w:t>
            </w:r>
            <w:r w:rsidR="00F80FAE" w:rsidRPr="00F80FAE">
              <w:t>едагог-психолог;</w:t>
            </w:r>
          </w:p>
          <w:p w:rsidR="00F80FAE" w:rsidRPr="00F80FAE" w:rsidRDefault="00F1696B" w:rsidP="00F80FAE">
            <w:pPr>
              <w:pStyle w:val="Default"/>
              <w:jc w:val="both"/>
            </w:pPr>
            <w:r>
              <w:t xml:space="preserve">классный </w:t>
            </w:r>
            <w:r>
              <w:lastRenderedPageBreak/>
              <w:t>руководитель</w:t>
            </w:r>
          </w:p>
          <w:p w:rsidR="00AC4AE8" w:rsidRPr="00F80FAE" w:rsidRDefault="00F1696B" w:rsidP="00F80FAE">
            <w:pPr>
              <w:tabs>
                <w:tab w:val="left" w:pos="0"/>
              </w:tabs>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 xml:space="preserve"> </w:t>
            </w:r>
          </w:p>
        </w:tc>
        <w:tc>
          <w:tcPr>
            <w:tcW w:w="2325" w:type="dxa"/>
          </w:tcPr>
          <w:p w:rsidR="00F80FAE" w:rsidRPr="00F80FAE" w:rsidRDefault="00F80FAE" w:rsidP="00F80FAE">
            <w:pPr>
              <w:pStyle w:val="Default"/>
            </w:pPr>
            <w:r w:rsidRPr="00F80FAE">
              <w:lastRenderedPageBreak/>
              <w:t xml:space="preserve">Программа </w:t>
            </w:r>
            <w:r w:rsidR="00F1696B">
              <w:t>курсов внеурочной деятельности.</w:t>
            </w:r>
          </w:p>
          <w:p w:rsidR="00F80FAE" w:rsidRPr="00F80FAE" w:rsidRDefault="00F1696B" w:rsidP="00F80FAE">
            <w:pPr>
              <w:pStyle w:val="Default"/>
            </w:pPr>
            <w:r>
              <w:lastRenderedPageBreak/>
              <w:t>План работы с родителями.</w:t>
            </w:r>
          </w:p>
          <w:p w:rsidR="00AC4AE8" w:rsidRPr="00F80FAE" w:rsidRDefault="00F80FAE" w:rsidP="00F80FAE">
            <w:pPr>
              <w:tabs>
                <w:tab w:val="left" w:pos="0"/>
              </w:tabs>
              <w:spacing w:after="0" w:line="240" w:lineRule="auto"/>
              <w:jc w:val="both"/>
              <w:rPr>
                <w:rFonts w:ascii="Times New Roman" w:hAnsi="Times New Roman" w:cs="Times New Roman"/>
                <w:bCs/>
                <w:iCs/>
                <w:sz w:val="24"/>
                <w:szCs w:val="24"/>
              </w:rPr>
            </w:pPr>
            <w:r w:rsidRPr="00F80FAE">
              <w:rPr>
                <w:rFonts w:ascii="Times New Roman" w:hAnsi="Times New Roman" w:cs="Times New Roman"/>
                <w:sz w:val="24"/>
                <w:szCs w:val="24"/>
              </w:rPr>
              <w:t xml:space="preserve">План  воспитательной работы с </w:t>
            </w:r>
            <w:proofErr w:type="gramStart"/>
            <w:r w:rsidR="00F1696B">
              <w:rPr>
                <w:rFonts w:ascii="Times New Roman" w:hAnsi="Times New Roman" w:cs="Times New Roman"/>
                <w:sz w:val="24"/>
                <w:szCs w:val="24"/>
              </w:rPr>
              <w:t>об</w:t>
            </w:r>
            <w:r w:rsidRPr="00F80FAE">
              <w:rPr>
                <w:rFonts w:ascii="Times New Roman" w:hAnsi="Times New Roman" w:cs="Times New Roman"/>
                <w:sz w:val="24"/>
                <w:szCs w:val="24"/>
              </w:rPr>
              <w:t>уча</w:t>
            </w:r>
            <w:r w:rsidR="00F1696B">
              <w:rPr>
                <w:rFonts w:ascii="Times New Roman" w:hAnsi="Times New Roman" w:cs="Times New Roman"/>
                <w:sz w:val="24"/>
                <w:szCs w:val="24"/>
              </w:rPr>
              <w:t>ю</w:t>
            </w:r>
            <w:r w:rsidRPr="00F80FAE">
              <w:rPr>
                <w:rFonts w:ascii="Times New Roman" w:hAnsi="Times New Roman" w:cs="Times New Roman"/>
                <w:sz w:val="24"/>
                <w:szCs w:val="24"/>
              </w:rPr>
              <w:t>щимся</w:t>
            </w:r>
            <w:proofErr w:type="gramEnd"/>
          </w:p>
        </w:tc>
        <w:tc>
          <w:tcPr>
            <w:tcW w:w="2684" w:type="dxa"/>
          </w:tcPr>
          <w:p w:rsidR="00AC4AE8" w:rsidRPr="00F80FAE" w:rsidRDefault="00F80FAE" w:rsidP="00F80FAE">
            <w:pPr>
              <w:pStyle w:val="Default"/>
              <w:jc w:val="both"/>
              <w:rPr>
                <w:bCs/>
                <w:iCs/>
              </w:rPr>
            </w:pPr>
            <w:r w:rsidRPr="00F80FAE">
              <w:lastRenderedPageBreak/>
              <w:t xml:space="preserve">Выявление и анализ факторов, влияющих на состояние и обучение </w:t>
            </w:r>
            <w:r w:rsidRPr="00F80FAE">
              <w:lastRenderedPageBreak/>
              <w:t>ребенка: взаимоотношения с окружающими, детско-родительские отношения, уровень учебной мотивации.</w:t>
            </w:r>
          </w:p>
        </w:tc>
      </w:tr>
      <w:tr w:rsidR="00AC4AE8" w:rsidRPr="00F80FAE" w:rsidTr="00F80FAE">
        <w:trPr>
          <w:trHeight w:val="3533"/>
        </w:trPr>
        <w:tc>
          <w:tcPr>
            <w:tcW w:w="2793" w:type="dxa"/>
          </w:tcPr>
          <w:p w:rsidR="00F80FAE" w:rsidRPr="00F80FAE" w:rsidRDefault="00F80FAE" w:rsidP="00F80FAE">
            <w:pPr>
              <w:pStyle w:val="Default"/>
              <w:jc w:val="both"/>
            </w:pPr>
            <w:r w:rsidRPr="00F80FAE">
              <w:lastRenderedPageBreak/>
              <w:t>Социальная защита ребенка в случаях неблагоприятных условий жизни</w:t>
            </w:r>
          </w:p>
          <w:p w:rsidR="00AC4AE8" w:rsidRPr="00F80FAE" w:rsidRDefault="00AC4AE8" w:rsidP="00AC4AE8">
            <w:pPr>
              <w:pStyle w:val="Default"/>
              <w:jc w:val="both"/>
            </w:pPr>
          </w:p>
        </w:tc>
        <w:tc>
          <w:tcPr>
            <w:tcW w:w="2052" w:type="dxa"/>
          </w:tcPr>
          <w:p w:rsidR="00AC4AE8" w:rsidRPr="00F80FAE" w:rsidRDefault="00735AD1" w:rsidP="00735AD1">
            <w:pPr>
              <w:pStyle w:val="Default"/>
              <w:jc w:val="both"/>
              <w:rPr>
                <w:bCs/>
                <w:iCs/>
              </w:rPr>
            </w:pPr>
            <w:r w:rsidRPr="00F80FAE">
              <w:t xml:space="preserve"> </w:t>
            </w:r>
            <w:r w:rsidR="00F80FAE" w:rsidRPr="00F80FAE">
              <w:t>-учитель</w:t>
            </w:r>
          </w:p>
        </w:tc>
        <w:tc>
          <w:tcPr>
            <w:tcW w:w="2325" w:type="dxa"/>
          </w:tcPr>
          <w:p w:rsidR="00AC4AE8" w:rsidRPr="00F80FAE" w:rsidRDefault="00F80FAE" w:rsidP="00233D5E">
            <w:pPr>
              <w:pStyle w:val="Default"/>
              <w:jc w:val="both"/>
              <w:rPr>
                <w:bCs/>
                <w:iCs/>
              </w:rPr>
            </w:pPr>
            <w:r w:rsidRPr="00F80FAE">
              <w:t xml:space="preserve">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w:t>
            </w:r>
            <w:r w:rsidR="00233D5E" w:rsidRPr="00F80FAE">
              <w:t>школы  с внешними социальными партнерами по вопросам соц</w:t>
            </w:r>
            <w:r w:rsidR="00233D5E">
              <w:t xml:space="preserve">иальной </w:t>
            </w:r>
            <w:r w:rsidR="00233D5E" w:rsidRPr="00F80FAE">
              <w:t>защиты</w:t>
            </w:r>
          </w:p>
        </w:tc>
        <w:tc>
          <w:tcPr>
            <w:tcW w:w="2684" w:type="dxa"/>
          </w:tcPr>
          <w:p w:rsidR="00233D5E" w:rsidRPr="00F80FAE" w:rsidRDefault="00F80FAE" w:rsidP="00233D5E">
            <w:pPr>
              <w:pStyle w:val="Default"/>
              <w:jc w:val="both"/>
            </w:pPr>
            <w:r w:rsidRPr="00F80FAE">
              <w:t>Учет выявленных особенностей отклоняющегося развития ребенка и определение путей развития,</w:t>
            </w:r>
            <w:r w:rsidR="00F1696B">
              <w:t xml:space="preserve"> </w:t>
            </w:r>
            <w:r w:rsidRPr="00F80FAE">
              <w:t xml:space="preserve">с помощью которых их можно скомпенсировать в специально созданных условиях </w:t>
            </w:r>
            <w:r w:rsidR="00233D5E" w:rsidRPr="00F80FAE">
              <w:t>обучения</w:t>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p>
        </w:tc>
      </w:tr>
      <w:tr w:rsidR="00F80FAE" w:rsidRPr="00F80FAE" w:rsidTr="00F80FAE">
        <w:tc>
          <w:tcPr>
            <w:tcW w:w="9854" w:type="dxa"/>
            <w:gridSpan w:val="4"/>
          </w:tcPr>
          <w:p w:rsidR="00F80FAE" w:rsidRPr="00F80FAE" w:rsidRDefault="00F80FAE" w:rsidP="00F80FAE">
            <w:pPr>
              <w:tabs>
                <w:tab w:val="left" w:pos="0"/>
              </w:tabs>
              <w:spacing w:after="0" w:line="240" w:lineRule="auto"/>
              <w:jc w:val="center"/>
              <w:rPr>
                <w:rFonts w:ascii="Times New Roman" w:hAnsi="Times New Roman" w:cs="Times New Roman"/>
                <w:bCs/>
                <w:iCs/>
                <w:sz w:val="24"/>
                <w:szCs w:val="24"/>
              </w:rPr>
            </w:pPr>
            <w:r w:rsidRPr="00F80FAE">
              <w:rPr>
                <w:rFonts w:ascii="Times New Roman" w:hAnsi="Times New Roman" w:cs="Times New Roman"/>
                <w:sz w:val="24"/>
                <w:szCs w:val="24"/>
              </w:rPr>
              <w:t>Консультативная деятельность</w:t>
            </w:r>
          </w:p>
        </w:tc>
      </w:tr>
      <w:tr w:rsidR="00F80FAE" w:rsidRPr="00F80FAE" w:rsidTr="00F80FAE">
        <w:tc>
          <w:tcPr>
            <w:tcW w:w="2793" w:type="dxa"/>
          </w:tcPr>
          <w:p w:rsidR="00F80FAE" w:rsidRPr="00F80FAE" w:rsidRDefault="00233D5E" w:rsidP="00233D5E">
            <w:pPr>
              <w:pStyle w:val="Default"/>
              <w:tabs>
                <w:tab w:val="left" w:pos="2092"/>
                <w:tab w:val="left" w:pos="2314"/>
                <w:tab w:val="left" w:pos="2536"/>
              </w:tabs>
              <w:ind w:left="108"/>
            </w:pPr>
            <w:r w:rsidRPr="00F80FAE">
              <w:t>Консультативна</w:t>
            </w:r>
            <w:r>
              <w:t>я помощь учителям</w:t>
            </w:r>
            <w:r w:rsidRPr="00F80FAE">
              <w:t xml:space="preserve"> в организации коррекционно-развивающего процесса </w:t>
            </w:r>
            <w:proofErr w:type="gramStart"/>
            <w:r w:rsidRPr="00F80FAE">
              <w:t>обучающихся</w:t>
            </w:r>
            <w:proofErr w:type="gramEnd"/>
            <w:r w:rsidRPr="00F80FAE">
              <w:t xml:space="preserve"> с ЗПР</w:t>
            </w:r>
            <w:r w:rsidRPr="00F80FAE">
              <w:tab/>
            </w:r>
          </w:p>
        </w:tc>
        <w:tc>
          <w:tcPr>
            <w:tcW w:w="2052" w:type="dxa"/>
          </w:tcPr>
          <w:p w:rsidR="00735AD1" w:rsidRPr="00F80FAE" w:rsidRDefault="00735AD1" w:rsidP="00735AD1">
            <w:pPr>
              <w:pStyle w:val="Default"/>
            </w:pPr>
            <w:r w:rsidRPr="00F80FAE">
              <w:t xml:space="preserve"> </w:t>
            </w:r>
          </w:p>
          <w:p w:rsidR="00F80FAE" w:rsidRPr="00F80FAE" w:rsidRDefault="00F80FAE" w:rsidP="00F80FAE">
            <w:pPr>
              <w:pStyle w:val="Default"/>
            </w:pPr>
            <w:r w:rsidRPr="00F80FAE">
              <w:t>психолог</w:t>
            </w:r>
          </w:p>
          <w:p w:rsidR="00F80FAE" w:rsidRPr="00F80FAE" w:rsidRDefault="00F80FAE" w:rsidP="00F80FAE">
            <w:pPr>
              <w:pStyle w:val="Default"/>
            </w:pPr>
            <w:r w:rsidRPr="00F80FAE">
              <w:t>-учитель</w:t>
            </w:r>
          </w:p>
          <w:p w:rsidR="00F80FAE" w:rsidRPr="00F80FAE" w:rsidRDefault="00F1696B" w:rsidP="00735AD1">
            <w:pPr>
              <w:pStyle w:val="Default"/>
              <w:rPr>
                <w:bCs/>
                <w:iCs/>
              </w:rPr>
            </w:pPr>
            <w:r>
              <w:t>-</w:t>
            </w:r>
            <w:r w:rsidR="00735AD1">
              <w:t xml:space="preserve"> </w:t>
            </w:r>
            <w:r>
              <w:t>-медицинский</w:t>
            </w:r>
            <w:r w:rsidR="00F80FAE" w:rsidRPr="00F80FAE">
              <w:t xml:space="preserve"> работник</w:t>
            </w:r>
          </w:p>
        </w:tc>
        <w:tc>
          <w:tcPr>
            <w:tcW w:w="2325" w:type="dxa"/>
          </w:tcPr>
          <w:p w:rsidR="00F80FAE" w:rsidRPr="00F80FAE" w:rsidRDefault="00F80FAE" w:rsidP="00F80FAE">
            <w:pPr>
              <w:pStyle w:val="Default"/>
            </w:pPr>
          </w:p>
          <w:p w:rsidR="00F80FAE" w:rsidRPr="00F80FAE" w:rsidRDefault="00F80FAE" w:rsidP="00F80FAE">
            <w:pPr>
              <w:pStyle w:val="Default"/>
            </w:pPr>
            <w:r w:rsidRPr="00F80FAE">
              <w:t>-педагогические советы</w:t>
            </w:r>
          </w:p>
          <w:p w:rsidR="00F80FAE" w:rsidRPr="00F80FAE" w:rsidRDefault="00F80FAE" w:rsidP="00F80FAE">
            <w:pPr>
              <w:pStyle w:val="Default"/>
            </w:pPr>
            <w:r w:rsidRPr="00F80FAE">
              <w:t>-семинары</w:t>
            </w:r>
          </w:p>
          <w:p w:rsidR="00F80FAE" w:rsidRPr="00F80FAE" w:rsidRDefault="00F80FAE" w:rsidP="00F80FAE">
            <w:pPr>
              <w:tabs>
                <w:tab w:val="left" w:pos="0"/>
              </w:tabs>
              <w:spacing w:after="0" w:line="240" w:lineRule="auto"/>
              <w:jc w:val="both"/>
              <w:rPr>
                <w:rFonts w:ascii="Times New Roman" w:hAnsi="Times New Roman" w:cs="Times New Roman"/>
                <w:bCs/>
                <w:iCs/>
                <w:sz w:val="24"/>
                <w:szCs w:val="24"/>
              </w:rPr>
            </w:pPr>
            <w:r w:rsidRPr="00F80FAE">
              <w:rPr>
                <w:rFonts w:ascii="Times New Roman" w:hAnsi="Times New Roman" w:cs="Times New Roman"/>
                <w:sz w:val="24"/>
                <w:szCs w:val="24"/>
              </w:rPr>
              <w:t>-индивидуальные и групповые консультации специалистов для педагогов</w:t>
            </w:r>
          </w:p>
        </w:tc>
        <w:tc>
          <w:tcPr>
            <w:tcW w:w="2684" w:type="dxa"/>
          </w:tcPr>
          <w:p w:rsidR="00F80FAE" w:rsidRPr="00F80FAE" w:rsidRDefault="00F80FAE" w:rsidP="00AC4AE8">
            <w:pPr>
              <w:tabs>
                <w:tab w:val="left" w:pos="0"/>
              </w:tabs>
              <w:spacing w:after="0" w:line="240" w:lineRule="auto"/>
              <w:jc w:val="both"/>
              <w:rPr>
                <w:rFonts w:ascii="Times New Roman" w:hAnsi="Times New Roman" w:cs="Times New Roman"/>
                <w:bCs/>
                <w:iCs/>
                <w:sz w:val="24"/>
                <w:szCs w:val="24"/>
              </w:rPr>
            </w:pPr>
            <w:r w:rsidRPr="00F80FAE">
              <w:rPr>
                <w:rFonts w:ascii="Times New Roman" w:hAnsi="Times New Roman" w:cs="Times New Roman"/>
                <w:sz w:val="24"/>
                <w:szCs w:val="24"/>
              </w:rPr>
              <w:t xml:space="preserve">Выработка совместных рекомендаций по направлениям работы с </w:t>
            </w:r>
            <w:proofErr w:type="gramStart"/>
            <w:r w:rsidRPr="00F80FAE">
              <w:rPr>
                <w:rFonts w:ascii="Times New Roman" w:hAnsi="Times New Roman" w:cs="Times New Roman"/>
                <w:sz w:val="24"/>
                <w:szCs w:val="24"/>
              </w:rPr>
              <w:t>обучающимися</w:t>
            </w:r>
            <w:proofErr w:type="gramEnd"/>
            <w:r w:rsidRPr="00F80FAE">
              <w:rPr>
                <w:rFonts w:ascii="Times New Roman" w:hAnsi="Times New Roman" w:cs="Times New Roman"/>
                <w:sz w:val="24"/>
                <w:szCs w:val="24"/>
              </w:rPr>
              <w:t xml:space="preserve"> с ЗПР. Создание условий для освоения АООП НОООВЗ.</w:t>
            </w:r>
          </w:p>
        </w:tc>
      </w:tr>
      <w:tr w:rsidR="00F80FAE" w:rsidRPr="00F80FAE" w:rsidTr="00F80FAE">
        <w:tc>
          <w:tcPr>
            <w:tcW w:w="2793" w:type="dxa"/>
          </w:tcPr>
          <w:p w:rsidR="00233D5E" w:rsidRPr="00CC52B4" w:rsidRDefault="00233D5E">
            <w:pPr>
              <w:pStyle w:val="Default"/>
              <w:tabs>
                <w:tab w:val="left" w:pos="2463"/>
              </w:tabs>
              <w:ind w:left="108"/>
              <w:rPr>
                <w:color w:val="auto"/>
              </w:rPr>
            </w:pPr>
            <w:r w:rsidRPr="00CC52B4">
              <w:rPr>
                <w:color w:val="auto"/>
              </w:rPr>
              <w:t>Консультативная помощь семье в вопросах воспитания и обучения ребенка с ЗПР</w:t>
            </w:r>
            <w:r w:rsidRPr="00CC52B4">
              <w:rPr>
                <w:color w:val="auto"/>
              </w:rPr>
              <w:tab/>
            </w:r>
          </w:p>
          <w:p w:rsidR="00F80FAE" w:rsidRPr="00CC52B4" w:rsidRDefault="00F80FAE" w:rsidP="00AC4AE8">
            <w:pPr>
              <w:pStyle w:val="Default"/>
              <w:jc w:val="both"/>
              <w:rPr>
                <w:color w:val="auto"/>
              </w:rPr>
            </w:pPr>
          </w:p>
        </w:tc>
        <w:tc>
          <w:tcPr>
            <w:tcW w:w="2052" w:type="dxa"/>
          </w:tcPr>
          <w:p w:rsidR="00F80FAE" w:rsidRPr="00CC52B4" w:rsidRDefault="00735AD1" w:rsidP="00735AD1">
            <w:pPr>
              <w:pStyle w:val="Default"/>
              <w:rPr>
                <w:color w:val="auto"/>
              </w:rPr>
            </w:pPr>
            <w:r w:rsidRPr="00CC52B4">
              <w:rPr>
                <w:color w:val="auto"/>
              </w:rPr>
              <w:t xml:space="preserve"> </w:t>
            </w:r>
            <w:r w:rsidR="00F80FAE" w:rsidRPr="00CC52B4">
              <w:rPr>
                <w:color w:val="auto"/>
              </w:rPr>
              <w:t>-педагог-психолог</w:t>
            </w:r>
          </w:p>
          <w:p w:rsidR="00F80FAE" w:rsidRPr="00CC52B4" w:rsidRDefault="00F80FAE" w:rsidP="00F80FAE">
            <w:pPr>
              <w:pStyle w:val="Default"/>
              <w:rPr>
                <w:color w:val="auto"/>
              </w:rPr>
            </w:pPr>
            <w:r w:rsidRPr="00CC52B4">
              <w:rPr>
                <w:color w:val="auto"/>
              </w:rPr>
              <w:t>-классный руководитель</w:t>
            </w:r>
          </w:p>
          <w:p w:rsidR="00F80FAE" w:rsidRPr="00CC52B4" w:rsidRDefault="00F80FAE" w:rsidP="00F80FAE">
            <w:pPr>
              <w:tabs>
                <w:tab w:val="left" w:pos="0"/>
              </w:tabs>
              <w:spacing w:after="0" w:line="240" w:lineRule="auto"/>
              <w:jc w:val="both"/>
              <w:rPr>
                <w:rFonts w:ascii="Times New Roman" w:hAnsi="Times New Roman" w:cs="Times New Roman"/>
                <w:bCs/>
                <w:iCs/>
                <w:color w:val="auto"/>
                <w:sz w:val="24"/>
                <w:szCs w:val="24"/>
              </w:rPr>
            </w:pPr>
            <w:r w:rsidRPr="00CC52B4">
              <w:rPr>
                <w:rFonts w:ascii="Times New Roman" w:hAnsi="Times New Roman" w:cs="Times New Roman"/>
                <w:color w:val="auto"/>
                <w:sz w:val="24"/>
                <w:szCs w:val="24"/>
              </w:rPr>
              <w:t>-врач-психиатр</w:t>
            </w:r>
          </w:p>
        </w:tc>
        <w:tc>
          <w:tcPr>
            <w:tcW w:w="2325" w:type="dxa"/>
          </w:tcPr>
          <w:p w:rsidR="00233D5E" w:rsidRPr="00F80FAE" w:rsidRDefault="00233D5E">
            <w:pPr>
              <w:pStyle w:val="Default"/>
            </w:pPr>
            <w:r w:rsidRPr="00F80FAE">
              <w:t>-собрания</w:t>
            </w:r>
          </w:p>
          <w:p w:rsidR="00233D5E" w:rsidRPr="00F80FAE" w:rsidRDefault="00233D5E">
            <w:pPr>
              <w:pStyle w:val="Default"/>
            </w:pPr>
            <w:r w:rsidRPr="00F80FAE">
              <w:t>-консультации</w:t>
            </w:r>
          </w:p>
          <w:p w:rsidR="00233D5E" w:rsidRPr="00F80FAE" w:rsidRDefault="00233D5E">
            <w:pPr>
              <w:pStyle w:val="Default"/>
            </w:pPr>
            <w:r w:rsidRPr="00F80FAE">
              <w:t>-</w:t>
            </w:r>
            <w:r>
              <w:t>и</w:t>
            </w:r>
            <w:r w:rsidRPr="00F80FAE">
              <w:t>ндивидуальная работа</w:t>
            </w:r>
          </w:p>
          <w:p w:rsidR="00233D5E" w:rsidRPr="00F80FAE" w:rsidRDefault="00233D5E">
            <w:pPr>
              <w:pStyle w:val="Default"/>
              <w:tabs>
                <w:tab w:val="left" w:pos="1997"/>
              </w:tabs>
              <w:ind w:left="108"/>
            </w:pPr>
            <w:r w:rsidRPr="00F80FAE">
              <w:t>-круглые столы</w:t>
            </w:r>
            <w:r w:rsidRPr="00F80FAE">
              <w:tab/>
            </w:r>
          </w:p>
          <w:p w:rsidR="00F80FAE" w:rsidRPr="00F80FAE" w:rsidRDefault="00F80FAE" w:rsidP="00AC4AE8">
            <w:pPr>
              <w:tabs>
                <w:tab w:val="left" w:pos="0"/>
              </w:tabs>
              <w:spacing w:after="0" w:line="240" w:lineRule="auto"/>
              <w:jc w:val="both"/>
              <w:rPr>
                <w:rFonts w:ascii="Times New Roman" w:hAnsi="Times New Roman" w:cs="Times New Roman"/>
                <w:bCs/>
                <w:iCs/>
                <w:sz w:val="24"/>
                <w:szCs w:val="24"/>
              </w:rPr>
            </w:pPr>
          </w:p>
        </w:tc>
        <w:tc>
          <w:tcPr>
            <w:tcW w:w="2684" w:type="dxa"/>
          </w:tcPr>
          <w:p w:rsidR="00F80FAE" w:rsidRPr="00F80FAE" w:rsidRDefault="00F80FAE" w:rsidP="00AC4AE8">
            <w:pPr>
              <w:tabs>
                <w:tab w:val="left" w:pos="0"/>
              </w:tabs>
              <w:spacing w:after="0" w:line="240" w:lineRule="auto"/>
              <w:jc w:val="both"/>
              <w:rPr>
                <w:rFonts w:ascii="Times New Roman" w:hAnsi="Times New Roman" w:cs="Times New Roman"/>
                <w:bCs/>
                <w:iCs/>
                <w:sz w:val="24"/>
                <w:szCs w:val="24"/>
              </w:rPr>
            </w:pPr>
            <w:r w:rsidRPr="00F80FAE">
              <w:rPr>
                <w:rFonts w:ascii="Times New Roman" w:hAnsi="Times New Roman" w:cs="Times New Roman"/>
                <w:sz w:val="24"/>
                <w:szCs w:val="24"/>
              </w:rPr>
              <w:t xml:space="preserve">Выработка совместных рекомендаций по направлениям работы с </w:t>
            </w:r>
            <w:proofErr w:type="gramStart"/>
            <w:r w:rsidRPr="00F80FAE">
              <w:rPr>
                <w:rFonts w:ascii="Times New Roman" w:hAnsi="Times New Roman" w:cs="Times New Roman"/>
                <w:sz w:val="24"/>
                <w:szCs w:val="24"/>
              </w:rPr>
              <w:t>обучающимися</w:t>
            </w:r>
            <w:proofErr w:type="gramEnd"/>
            <w:r w:rsidRPr="00F80FAE">
              <w:rPr>
                <w:rFonts w:ascii="Times New Roman" w:hAnsi="Times New Roman" w:cs="Times New Roman"/>
                <w:sz w:val="24"/>
                <w:szCs w:val="24"/>
              </w:rPr>
              <w:t xml:space="preserve"> с ЗПР. Создание условий для освоения АООП НОООВЗ.</w:t>
            </w:r>
          </w:p>
        </w:tc>
      </w:tr>
      <w:tr w:rsidR="00F80FAE" w:rsidRPr="00F80FAE" w:rsidTr="00F80FAE">
        <w:tc>
          <w:tcPr>
            <w:tcW w:w="9854" w:type="dxa"/>
            <w:gridSpan w:val="4"/>
          </w:tcPr>
          <w:p w:rsidR="00F80FAE" w:rsidRPr="00F80FAE" w:rsidRDefault="00F80FAE" w:rsidP="00F80FAE">
            <w:pPr>
              <w:pStyle w:val="Default"/>
              <w:jc w:val="center"/>
              <w:rPr>
                <w:bCs/>
                <w:iCs/>
              </w:rPr>
            </w:pPr>
            <w:r w:rsidRPr="00F80FAE">
              <w:t>Информационно-просветительская деятельность</w:t>
            </w:r>
          </w:p>
        </w:tc>
      </w:tr>
      <w:tr w:rsidR="00F80FAE" w:rsidRPr="00F80FAE" w:rsidTr="00F80FAE">
        <w:tc>
          <w:tcPr>
            <w:tcW w:w="2793" w:type="dxa"/>
          </w:tcPr>
          <w:p w:rsidR="00F80FAE" w:rsidRPr="00F80FAE" w:rsidRDefault="00F80FAE" w:rsidP="00F80FAE">
            <w:pPr>
              <w:pStyle w:val="Default"/>
              <w:jc w:val="both"/>
            </w:pPr>
            <w:r w:rsidRPr="00F80FAE">
              <w:t>Просветительская деятельность по разъяснению индивидуальных особенностей детей с ЗПР</w:t>
            </w:r>
          </w:p>
          <w:p w:rsidR="00F80FAE" w:rsidRPr="00F80FAE" w:rsidRDefault="00F80FAE" w:rsidP="00AC4AE8">
            <w:pPr>
              <w:pStyle w:val="Default"/>
              <w:jc w:val="both"/>
            </w:pPr>
          </w:p>
        </w:tc>
        <w:tc>
          <w:tcPr>
            <w:tcW w:w="2052" w:type="dxa"/>
          </w:tcPr>
          <w:p w:rsidR="00F80FAE" w:rsidRPr="00F80FAE" w:rsidRDefault="00735AD1" w:rsidP="00F80FAE">
            <w:pPr>
              <w:pStyle w:val="Default"/>
              <w:jc w:val="both"/>
            </w:pPr>
            <w:r w:rsidRPr="00F80FAE">
              <w:t xml:space="preserve"> </w:t>
            </w:r>
            <w:r w:rsidR="00F80FAE" w:rsidRPr="00F80FAE">
              <w:t>-педагог-психолог</w:t>
            </w:r>
          </w:p>
          <w:p w:rsidR="00F80FAE" w:rsidRPr="00F80FAE" w:rsidRDefault="00F80FAE" w:rsidP="00F80FAE">
            <w:pPr>
              <w:pStyle w:val="Default"/>
              <w:jc w:val="both"/>
            </w:pPr>
            <w:r w:rsidRPr="00F80FAE">
              <w:t>-учитель</w:t>
            </w:r>
          </w:p>
          <w:p w:rsidR="00F80FAE" w:rsidRPr="00F80FAE" w:rsidRDefault="00F1696B" w:rsidP="00F80FAE">
            <w:pPr>
              <w:tabs>
                <w:tab w:val="left" w:pos="0"/>
              </w:tabs>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 xml:space="preserve"> </w:t>
            </w:r>
          </w:p>
        </w:tc>
        <w:tc>
          <w:tcPr>
            <w:tcW w:w="2325" w:type="dxa"/>
          </w:tcPr>
          <w:p w:rsidR="00F80FAE" w:rsidRPr="00F80FAE" w:rsidRDefault="00F80FAE" w:rsidP="00F80FAE">
            <w:pPr>
              <w:pStyle w:val="Default"/>
              <w:jc w:val="both"/>
            </w:pPr>
            <w:r w:rsidRPr="00F80FAE">
              <w:t>-лекции</w:t>
            </w:r>
          </w:p>
          <w:p w:rsidR="00F80FAE" w:rsidRPr="00F80FAE" w:rsidRDefault="00F80FAE" w:rsidP="00F80FAE">
            <w:pPr>
              <w:pStyle w:val="Default"/>
              <w:jc w:val="both"/>
            </w:pPr>
            <w:r w:rsidRPr="00F80FAE">
              <w:t>-беседы</w:t>
            </w:r>
          </w:p>
          <w:p w:rsidR="00F80FAE" w:rsidRPr="00F80FAE" w:rsidRDefault="00F80FAE" w:rsidP="00F80FAE">
            <w:pPr>
              <w:pStyle w:val="Default"/>
              <w:jc w:val="both"/>
            </w:pPr>
            <w:r w:rsidRPr="00F80FAE">
              <w:t>-круглые столы</w:t>
            </w:r>
          </w:p>
          <w:p w:rsidR="00F80FAE" w:rsidRPr="00F80FAE" w:rsidRDefault="00F80FAE" w:rsidP="00F80FAE">
            <w:pPr>
              <w:pStyle w:val="Default"/>
              <w:jc w:val="both"/>
            </w:pPr>
            <w:r w:rsidRPr="00F80FAE">
              <w:t>-тренинги</w:t>
            </w:r>
          </w:p>
          <w:p w:rsidR="00F80FAE" w:rsidRPr="00F80FAE" w:rsidRDefault="00F80FAE" w:rsidP="00F80FAE">
            <w:pPr>
              <w:pStyle w:val="Default"/>
              <w:jc w:val="both"/>
            </w:pPr>
            <w:r w:rsidRPr="00F80FAE">
              <w:t>-памятки, буклеты</w:t>
            </w:r>
          </w:p>
          <w:p w:rsidR="00F80FAE" w:rsidRPr="00F80FAE" w:rsidRDefault="00F80FAE" w:rsidP="00F80FAE">
            <w:pPr>
              <w:tabs>
                <w:tab w:val="left" w:pos="0"/>
              </w:tabs>
              <w:spacing w:after="0" w:line="240" w:lineRule="auto"/>
              <w:jc w:val="both"/>
              <w:rPr>
                <w:rFonts w:ascii="Times New Roman" w:hAnsi="Times New Roman" w:cs="Times New Roman"/>
                <w:bCs/>
                <w:iCs/>
                <w:sz w:val="24"/>
                <w:szCs w:val="24"/>
              </w:rPr>
            </w:pPr>
            <w:r w:rsidRPr="00F80FAE">
              <w:rPr>
                <w:rFonts w:ascii="Times New Roman" w:hAnsi="Times New Roman" w:cs="Times New Roman"/>
                <w:sz w:val="24"/>
                <w:szCs w:val="24"/>
              </w:rPr>
              <w:t>-сайт школы</w:t>
            </w:r>
          </w:p>
        </w:tc>
        <w:tc>
          <w:tcPr>
            <w:tcW w:w="2684" w:type="dxa"/>
          </w:tcPr>
          <w:p w:rsidR="00F80FAE" w:rsidRPr="00F80FAE" w:rsidRDefault="00F80FAE" w:rsidP="00F1696B">
            <w:pPr>
              <w:pStyle w:val="Default"/>
              <w:jc w:val="both"/>
              <w:rPr>
                <w:bCs/>
                <w:iCs/>
              </w:rPr>
            </w:pPr>
            <w:r w:rsidRPr="00F80FAE">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CC52B4" w:rsidRDefault="00CC52B4" w:rsidP="00E4266A">
      <w:pPr>
        <w:pStyle w:val="Default"/>
        <w:ind w:firstLine="709"/>
        <w:jc w:val="both"/>
        <w:rPr>
          <w:b/>
          <w:bCs/>
          <w:sz w:val="28"/>
          <w:szCs w:val="28"/>
        </w:rPr>
      </w:pPr>
    </w:p>
    <w:p w:rsidR="00735AD1" w:rsidRDefault="00735AD1" w:rsidP="00E4266A">
      <w:pPr>
        <w:pStyle w:val="Default"/>
        <w:ind w:firstLine="709"/>
        <w:jc w:val="both"/>
        <w:rPr>
          <w:b/>
          <w:bCs/>
          <w:sz w:val="28"/>
          <w:szCs w:val="28"/>
        </w:rPr>
      </w:pPr>
    </w:p>
    <w:p w:rsidR="00E4266A" w:rsidRPr="00E4266A" w:rsidRDefault="00E4266A" w:rsidP="00E4266A">
      <w:pPr>
        <w:pStyle w:val="Default"/>
        <w:ind w:firstLine="709"/>
        <w:jc w:val="both"/>
        <w:rPr>
          <w:sz w:val="28"/>
          <w:szCs w:val="28"/>
        </w:rPr>
      </w:pPr>
      <w:r w:rsidRPr="00E4266A">
        <w:rPr>
          <w:b/>
          <w:bCs/>
          <w:sz w:val="28"/>
          <w:szCs w:val="28"/>
        </w:rPr>
        <w:lastRenderedPageBreak/>
        <w:t xml:space="preserve">Комплекс условий коррекционной работы включает: </w:t>
      </w:r>
    </w:p>
    <w:p w:rsidR="00E4266A" w:rsidRPr="00E4266A" w:rsidRDefault="00E4266A" w:rsidP="00E4266A">
      <w:pPr>
        <w:pStyle w:val="Default"/>
        <w:ind w:firstLine="709"/>
        <w:jc w:val="both"/>
        <w:rPr>
          <w:sz w:val="28"/>
          <w:szCs w:val="28"/>
        </w:rPr>
      </w:pPr>
      <w:r w:rsidRPr="00E4266A">
        <w:rPr>
          <w:i/>
          <w:iCs/>
          <w:sz w:val="28"/>
          <w:szCs w:val="28"/>
        </w:rPr>
        <w:t xml:space="preserve">1) Психолого-педагогическое обеспечение: </w:t>
      </w:r>
    </w:p>
    <w:p w:rsidR="00E4266A" w:rsidRPr="00E4266A" w:rsidRDefault="00E4266A" w:rsidP="00E4266A">
      <w:pPr>
        <w:pStyle w:val="Default"/>
        <w:spacing w:after="33"/>
        <w:ind w:firstLine="709"/>
        <w:jc w:val="both"/>
        <w:rPr>
          <w:sz w:val="28"/>
          <w:szCs w:val="28"/>
        </w:rPr>
      </w:pPr>
      <w:r>
        <w:rPr>
          <w:sz w:val="28"/>
          <w:szCs w:val="28"/>
        </w:rPr>
        <w:t>-</w:t>
      </w:r>
      <w:r w:rsidRPr="00E4266A">
        <w:rPr>
          <w:sz w:val="28"/>
          <w:szCs w:val="28"/>
        </w:rPr>
        <w:t xml:space="preserve"> обеспечение дифференцированных условий в соответствии с рекомендациями </w:t>
      </w:r>
      <w:r>
        <w:rPr>
          <w:sz w:val="28"/>
          <w:szCs w:val="28"/>
        </w:rPr>
        <w:t>О</w:t>
      </w:r>
      <w:r w:rsidRPr="00E4266A">
        <w:rPr>
          <w:sz w:val="28"/>
          <w:szCs w:val="28"/>
        </w:rPr>
        <w:t xml:space="preserve">ПМПК. </w:t>
      </w:r>
      <w:r>
        <w:rPr>
          <w:sz w:val="28"/>
          <w:szCs w:val="28"/>
        </w:rPr>
        <w:t xml:space="preserve"> </w:t>
      </w:r>
      <w:r w:rsidRPr="00E4266A">
        <w:rPr>
          <w:sz w:val="28"/>
          <w:szCs w:val="28"/>
        </w:rPr>
        <w:t xml:space="preserve">Учебные занятия </w:t>
      </w:r>
      <w:r>
        <w:rPr>
          <w:sz w:val="28"/>
          <w:szCs w:val="28"/>
        </w:rPr>
        <w:t xml:space="preserve">в </w:t>
      </w:r>
      <w:r w:rsidR="00735AD1">
        <w:rPr>
          <w:sz w:val="28"/>
          <w:szCs w:val="28"/>
        </w:rPr>
        <w:t>ЧОУ «</w:t>
      </w:r>
      <w:proofErr w:type="spellStart"/>
      <w:r w:rsidR="00735AD1">
        <w:rPr>
          <w:sz w:val="28"/>
          <w:szCs w:val="28"/>
        </w:rPr>
        <w:t>Иоанно</w:t>
      </w:r>
      <w:proofErr w:type="spellEnd"/>
      <w:r w:rsidR="00735AD1">
        <w:rPr>
          <w:sz w:val="28"/>
          <w:szCs w:val="28"/>
        </w:rPr>
        <w:t>-Богословская ООШ при СПБММ»</w:t>
      </w:r>
      <w:r>
        <w:rPr>
          <w:sz w:val="28"/>
          <w:szCs w:val="28"/>
        </w:rPr>
        <w:t xml:space="preserve"> </w:t>
      </w:r>
      <w:r w:rsidRPr="00E4266A">
        <w:rPr>
          <w:sz w:val="28"/>
          <w:szCs w:val="28"/>
        </w:rPr>
        <w:t xml:space="preserve">проходят в </w:t>
      </w:r>
      <w:r w:rsidR="00735AD1">
        <w:rPr>
          <w:sz w:val="28"/>
          <w:szCs w:val="28"/>
        </w:rPr>
        <w:t>две</w:t>
      </w:r>
      <w:r w:rsidRPr="00E4266A">
        <w:rPr>
          <w:sz w:val="28"/>
          <w:szCs w:val="28"/>
        </w:rPr>
        <w:t xml:space="preserve">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w:t>
      </w:r>
      <w:r w:rsidR="00735AD1">
        <w:rPr>
          <w:sz w:val="28"/>
          <w:szCs w:val="28"/>
        </w:rPr>
        <w:t>итанием</w:t>
      </w:r>
      <w:r w:rsidRPr="00E4266A">
        <w:rPr>
          <w:sz w:val="28"/>
          <w:szCs w:val="28"/>
        </w:rPr>
        <w:t xml:space="preserve">. Во второй половине дня для </w:t>
      </w:r>
      <w:r>
        <w:rPr>
          <w:sz w:val="28"/>
          <w:szCs w:val="28"/>
        </w:rPr>
        <w:t>об</w:t>
      </w:r>
      <w:r w:rsidRPr="00E4266A">
        <w:rPr>
          <w:sz w:val="28"/>
          <w:szCs w:val="28"/>
        </w:rPr>
        <w:t>уча</w:t>
      </w:r>
      <w:r>
        <w:rPr>
          <w:sz w:val="28"/>
          <w:szCs w:val="28"/>
        </w:rPr>
        <w:t>ю</w:t>
      </w:r>
      <w:r w:rsidRPr="00E4266A">
        <w:rPr>
          <w:sz w:val="28"/>
          <w:szCs w:val="28"/>
        </w:rPr>
        <w:t>щихся 1-4 классов проводятся</w:t>
      </w:r>
      <w:r>
        <w:rPr>
          <w:sz w:val="28"/>
          <w:szCs w:val="28"/>
        </w:rPr>
        <w:t>:</w:t>
      </w:r>
      <w:r w:rsidRPr="00E4266A">
        <w:rPr>
          <w:sz w:val="28"/>
          <w:szCs w:val="28"/>
        </w:rPr>
        <w:t xml:space="preserve"> индивидуальные и групповые коррекционно-развивающие занятия, осуществляемые учителями</w:t>
      </w:r>
      <w:r>
        <w:rPr>
          <w:sz w:val="28"/>
          <w:szCs w:val="28"/>
        </w:rPr>
        <w:t>,</w:t>
      </w:r>
      <w:r w:rsidRPr="00E4266A">
        <w:rPr>
          <w:sz w:val="28"/>
          <w:szCs w:val="28"/>
        </w:rPr>
        <w:t xml:space="preserve"> педагогом-психологом, внеклассные мероприятия, занятия по внеурочной деятельности; </w:t>
      </w:r>
    </w:p>
    <w:p w:rsidR="00E4266A" w:rsidRPr="00E4266A" w:rsidRDefault="00E4266A" w:rsidP="00E4266A">
      <w:pPr>
        <w:pStyle w:val="Default"/>
        <w:spacing w:after="33"/>
        <w:ind w:firstLine="709"/>
        <w:jc w:val="both"/>
        <w:rPr>
          <w:sz w:val="28"/>
          <w:szCs w:val="28"/>
        </w:rPr>
      </w:pPr>
      <w:r>
        <w:rPr>
          <w:sz w:val="28"/>
          <w:szCs w:val="28"/>
        </w:rPr>
        <w:t>-</w:t>
      </w:r>
      <w:r w:rsidRPr="00E4266A">
        <w:rPr>
          <w:sz w:val="28"/>
          <w:szCs w:val="28"/>
        </w:rPr>
        <w:t xml:space="preserve"> коррекционно-развивающая направленность образования </w:t>
      </w:r>
      <w:r>
        <w:rPr>
          <w:sz w:val="28"/>
          <w:szCs w:val="28"/>
        </w:rPr>
        <w:t>об</w:t>
      </w:r>
      <w:r w:rsidRPr="00E4266A">
        <w:rPr>
          <w:sz w:val="28"/>
          <w:szCs w:val="28"/>
        </w:rPr>
        <w:t>уча</w:t>
      </w:r>
      <w:r>
        <w:rPr>
          <w:sz w:val="28"/>
          <w:szCs w:val="28"/>
        </w:rPr>
        <w:t>ю</w:t>
      </w:r>
      <w:r w:rsidRPr="00E4266A">
        <w:rPr>
          <w:sz w:val="28"/>
          <w:szCs w:val="28"/>
        </w:rPr>
        <w:t xml:space="preserve">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w:t>
      </w:r>
      <w:proofErr w:type="gramStart"/>
      <w:r>
        <w:rPr>
          <w:sz w:val="28"/>
          <w:szCs w:val="28"/>
        </w:rPr>
        <w:t>об</w:t>
      </w:r>
      <w:r w:rsidRPr="00E4266A">
        <w:rPr>
          <w:sz w:val="28"/>
          <w:szCs w:val="28"/>
        </w:rPr>
        <w:t>уча</w:t>
      </w:r>
      <w:r>
        <w:rPr>
          <w:sz w:val="28"/>
          <w:szCs w:val="28"/>
        </w:rPr>
        <w:t>ю</w:t>
      </w:r>
      <w:r w:rsidRPr="00E4266A">
        <w:rPr>
          <w:sz w:val="28"/>
          <w:szCs w:val="28"/>
        </w:rPr>
        <w:t>щимся</w:t>
      </w:r>
      <w:proofErr w:type="gramEnd"/>
      <w:r w:rsidRPr="00E4266A">
        <w:rPr>
          <w:sz w:val="28"/>
          <w:szCs w:val="28"/>
        </w:rPr>
        <w:t xml:space="preserve"> в получении начального общего образования; </w:t>
      </w:r>
    </w:p>
    <w:p w:rsidR="00E4266A" w:rsidRPr="00E4266A" w:rsidRDefault="00E4266A" w:rsidP="00E4266A">
      <w:pPr>
        <w:pStyle w:val="Default"/>
        <w:spacing w:after="33"/>
        <w:ind w:firstLine="709"/>
        <w:jc w:val="both"/>
        <w:rPr>
          <w:sz w:val="28"/>
          <w:szCs w:val="28"/>
        </w:rPr>
      </w:pPr>
      <w:r>
        <w:rPr>
          <w:sz w:val="28"/>
          <w:szCs w:val="28"/>
        </w:rPr>
        <w:t>-</w:t>
      </w:r>
      <w:r w:rsidRPr="00E4266A">
        <w:rPr>
          <w:sz w:val="28"/>
          <w:szCs w:val="28"/>
        </w:rPr>
        <w:t xml:space="preserve"> школа обеспечивает индивидуальное обучение на дому с </w:t>
      </w:r>
      <w:proofErr w:type="gramStart"/>
      <w:r>
        <w:rPr>
          <w:sz w:val="28"/>
          <w:szCs w:val="28"/>
        </w:rPr>
        <w:t>об</w:t>
      </w:r>
      <w:r w:rsidRPr="00E4266A">
        <w:rPr>
          <w:sz w:val="28"/>
          <w:szCs w:val="28"/>
        </w:rPr>
        <w:t>уча</w:t>
      </w:r>
      <w:r>
        <w:rPr>
          <w:sz w:val="28"/>
          <w:szCs w:val="28"/>
        </w:rPr>
        <w:t>ю</w:t>
      </w:r>
      <w:r w:rsidRPr="00E4266A">
        <w:rPr>
          <w:sz w:val="28"/>
          <w:szCs w:val="28"/>
        </w:rPr>
        <w:t>щимися</w:t>
      </w:r>
      <w:proofErr w:type="gramEnd"/>
      <w:r w:rsidRPr="00E4266A">
        <w:rPr>
          <w:sz w:val="28"/>
          <w:szCs w:val="28"/>
        </w:rPr>
        <w:t xml:space="preserve">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w:t>
      </w:r>
      <w:r>
        <w:rPr>
          <w:sz w:val="28"/>
          <w:szCs w:val="28"/>
        </w:rPr>
        <w:t>об</w:t>
      </w:r>
      <w:r w:rsidRPr="00E4266A">
        <w:rPr>
          <w:sz w:val="28"/>
          <w:szCs w:val="28"/>
        </w:rPr>
        <w:t>уча</w:t>
      </w:r>
      <w:r>
        <w:rPr>
          <w:sz w:val="28"/>
          <w:szCs w:val="28"/>
        </w:rPr>
        <w:t>ю</w:t>
      </w:r>
      <w:r w:rsidRPr="00E4266A">
        <w:rPr>
          <w:sz w:val="28"/>
          <w:szCs w:val="28"/>
        </w:rPr>
        <w:t xml:space="preserve">щихся. Социализация обучающихся обеспечивается через участие во внеклассных мероприятиях, систему индивидуальных коррекционных занятий. </w:t>
      </w:r>
    </w:p>
    <w:p w:rsidR="00E4266A" w:rsidRPr="00E4266A" w:rsidRDefault="00E4266A" w:rsidP="00E4266A">
      <w:pPr>
        <w:pStyle w:val="Default"/>
        <w:spacing w:after="33"/>
        <w:ind w:firstLine="709"/>
        <w:jc w:val="both"/>
        <w:rPr>
          <w:sz w:val="28"/>
          <w:szCs w:val="28"/>
        </w:rPr>
      </w:pPr>
      <w:r>
        <w:rPr>
          <w:sz w:val="28"/>
          <w:szCs w:val="28"/>
        </w:rPr>
        <w:t>-</w:t>
      </w:r>
      <w:r w:rsidRPr="00E4266A">
        <w:rPr>
          <w:sz w:val="28"/>
          <w:szCs w:val="28"/>
        </w:rPr>
        <w:t xml:space="preserve"> </w:t>
      </w:r>
      <w:proofErr w:type="spellStart"/>
      <w:r w:rsidRPr="00E4266A">
        <w:rPr>
          <w:sz w:val="28"/>
          <w:szCs w:val="28"/>
        </w:rPr>
        <w:t>здоровьесберегающие</w:t>
      </w:r>
      <w:proofErr w:type="spellEnd"/>
      <w:r w:rsidRPr="00E4266A">
        <w:rPr>
          <w:sz w:val="28"/>
          <w:szCs w:val="28"/>
        </w:rPr>
        <w:t xml:space="preserve"> условия в образовательном учреждении обеспечены соблюдением охранительного режима в образовательно-воспитательном процессе: </w:t>
      </w:r>
    </w:p>
    <w:p w:rsidR="00E4266A" w:rsidRPr="00E4266A" w:rsidRDefault="00E4266A" w:rsidP="00E4266A">
      <w:pPr>
        <w:pStyle w:val="Default"/>
        <w:spacing w:after="33"/>
        <w:ind w:firstLine="709"/>
        <w:jc w:val="both"/>
        <w:rPr>
          <w:sz w:val="28"/>
          <w:szCs w:val="28"/>
        </w:rPr>
      </w:pPr>
      <w:r>
        <w:rPr>
          <w:sz w:val="28"/>
          <w:szCs w:val="28"/>
        </w:rPr>
        <w:t>-</w:t>
      </w:r>
      <w:r w:rsidRPr="00E4266A">
        <w:rPr>
          <w:sz w:val="28"/>
          <w:szCs w:val="28"/>
        </w:rPr>
        <w:t xml:space="preserve"> составление расписания с учетом уровня работоспособности </w:t>
      </w:r>
      <w:proofErr w:type="gramStart"/>
      <w:r w:rsidRPr="00E4266A">
        <w:rPr>
          <w:sz w:val="28"/>
          <w:szCs w:val="28"/>
        </w:rPr>
        <w:t>обучающихся</w:t>
      </w:r>
      <w:proofErr w:type="gramEnd"/>
      <w:r w:rsidRPr="00E4266A">
        <w:rPr>
          <w:sz w:val="28"/>
          <w:szCs w:val="28"/>
        </w:rPr>
        <w:t xml:space="preserve">, </w:t>
      </w:r>
    </w:p>
    <w:p w:rsidR="00E4266A" w:rsidRPr="00E4266A" w:rsidRDefault="00E4266A" w:rsidP="00E4266A">
      <w:pPr>
        <w:pStyle w:val="Default"/>
        <w:spacing w:after="33"/>
        <w:ind w:firstLine="709"/>
        <w:jc w:val="both"/>
        <w:rPr>
          <w:sz w:val="28"/>
          <w:szCs w:val="28"/>
        </w:rPr>
      </w:pPr>
      <w:r>
        <w:rPr>
          <w:sz w:val="28"/>
          <w:szCs w:val="28"/>
        </w:rPr>
        <w:t>-</w:t>
      </w:r>
      <w:r w:rsidRPr="00E4266A">
        <w:rPr>
          <w:sz w:val="28"/>
          <w:szCs w:val="28"/>
        </w:rPr>
        <w:t xml:space="preserve"> организация динамических пауз во время образовательного процесса, соблюдение режимных моментов, </w:t>
      </w:r>
    </w:p>
    <w:p w:rsidR="00E4266A" w:rsidRPr="00E4266A" w:rsidRDefault="00E4266A" w:rsidP="00E4266A">
      <w:pPr>
        <w:pStyle w:val="Default"/>
        <w:spacing w:after="33"/>
        <w:ind w:firstLine="709"/>
        <w:jc w:val="both"/>
        <w:rPr>
          <w:sz w:val="28"/>
          <w:szCs w:val="28"/>
        </w:rPr>
      </w:pPr>
      <w:r>
        <w:rPr>
          <w:sz w:val="28"/>
          <w:szCs w:val="28"/>
        </w:rPr>
        <w:t xml:space="preserve"> -</w:t>
      </w:r>
      <w:r w:rsidRPr="00E4266A">
        <w:rPr>
          <w:sz w:val="28"/>
          <w:szCs w:val="28"/>
        </w:rPr>
        <w:t xml:space="preserve"> спортивные мероприятия, работа кружков и секций спортивно-оздоровительного направления. </w:t>
      </w:r>
    </w:p>
    <w:p w:rsidR="00E4266A" w:rsidRPr="00E4266A" w:rsidRDefault="00E4266A" w:rsidP="00E4266A">
      <w:pPr>
        <w:pStyle w:val="Default"/>
        <w:ind w:firstLine="709"/>
        <w:jc w:val="both"/>
        <w:rPr>
          <w:sz w:val="28"/>
          <w:szCs w:val="28"/>
        </w:rPr>
      </w:pPr>
      <w:r w:rsidRPr="00E4266A">
        <w:rPr>
          <w:i/>
          <w:iCs/>
          <w:sz w:val="28"/>
          <w:szCs w:val="28"/>
        </w:rPr>
        <w:t xml:space="preserve">2) Программно-методическое обеспечение </w:t>
      </w:r>
    </w:p>
    <w:p w:rsidR="00E4266A" w:rsidRPr="00E4266A" w:rsidRDefault="00E4266A" w:rsidP="00E4266A">
      <w:pPr>
        <w:pStyle w:val="Default"/>
        <w:ind w:firstLine="709"/>
        <w:jc w:val="both"/>
        <w:rPr>
          <w:sz w:val="28"/>
          <w:szCs w:val="28"/>
        </w:rPr>
      </w:pPr>
      <w:r w:rsidRPr="00E4266A">
        <w:rPr>
          <w:sz w:val="28"/>
          <w:szCs w:val="28"/>
        </w:rPr>
        <w:t>В процессе реализации программ</w:t>
      </w:r>
      <w:r w:rsidR="00CC52B4">
        <w:rPr>
          <w:sz w:val="28"/>
          <w:szCs w:val="28"/>
        </w:rPr>
        <w:t>ы коррекционной работы используе</w:t>
      </w:r>
      <w:r w:rsidRPr="00E4266A">
        <w:rPr>
          <w:sz w:val="28"/>
          <w:szCs w:val="28"/>
        </w:rPr>
        <w:t>тся</w:t>
      </w:r>
      <w:r w:rsidR="00CC52B4">
        <w:rPr>
          <w:sz w:val="28"/>
          <w:szCs w:val="28"/>
        </w:rPr>
        <w:t xml:space="preserve"> </w:t>
      </w:r>
      <w:r w:rsidRPr="00E4266A">
        <w:rPr>
          <w:sz w:val="28"/>
          <w:szCs w:val="28"/>
        </w:rPr>
        <w:t xml:space="preserve">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w:t>
      </w:r>
    </w:p>
    <w:p w:rsidR="00E4266A" w:rsidRPr="00E4266A" w:rsidRDefault="00E4266A" w:rsidP="00E4266A">
      <w:pPr>
        <w:pStyle w:val="Default"/>
        <w:ind w:firstLine="709"/>
        <w:jc w:val="both"/>
        <w:rPr>
          <w:sz w:val="28"/>
          <w:szCs w:val="28"/>
        </w:rPr>
      </w:pPr>
      <w:r w:rsidRPr="00E4266A">
        <w:rPr>
          <w:i/>
          <w:iCs/>
          <w:sz w:val="28"/>
          <w:szCs w:val="28"/>
        </w:rPr>
        <w:t xml:space="preserve">3) Кадровое обеспечение </w:t>
      </w:r>
    </w:p>
    <w:p w:rsidR="00E4266A" w:rsidRPr="00E4266A" w:rsidRDefault="00E4266A" w:rsidP="00E4266A">
      <w:pPr>
        <w:pStyle w:val="Default"/>
        <w:ind w:firstLine="709"/>
        <w:jc w:val="both"/>
        <w:rPr>
          <w:sz w:val="28"/>
          <w:szCs w:val="28"/>
        </w:rPr>
      </w:pPr>
      <w:r w:rsidRPr="00E4266A">
        <w:rPr>
          <w:sz w:val="28"/>
          <w:szCs w:val="28"/>
        </w:rPr>
        <w:t>Образовательное учреждение обеспечено специалистами</w:t>
      </w:r>
      <w:r>
        <w:rPr>
          <w:sz w:val="28"/>
          <w:szCs w:val="28"/>
        </w:rPr>
        <w:t>:</w:t>
      </w:r>
      <w:r w:rsidRPr="00E4266A">
        <w:rPr>
          <w:sz w:val="28"/>
          <w:szCs w:val="28"/>
        </w:rPr>
        <w:t xml:space="preserve"> педагог-психолог</w:t>
      </w:r>
      <w:r>
        <w:rPr>
          <w:sz w:val="28"/>
          <w:szCs w:val="28"/>
        </w:rPr>
        <w:t xml:space="preserve"> - 1</w:t>
      </w:r>
      <w:r w:rsidRPr="00E4266A">
        <w:rPr>
          <w:sz w:val="28"/>
          <w:szCs w:val="28"/>
        </w:rPr>
        <w:t xml:space="preserve"> </w:t>
      </w:r>
      <w:r w:rsidR="00233D5E">
        <w:rPr>
          <w:sz w:val="28"/>
          <w:szCs w:val="28"/>
        </w:rPr>
        <w:t>специалист</w:t>
      </w:r>
      <w:r w:rsidRPr="00E4266A">
        <w:rPr>
          <w:sz w:val="28"/>
          <w:szCs w:val="28"/>
        </w:rPr>
        <w:t>,</w:t>
      </w:r>
      <w:r w:rsidR="00B9665F">
        <w:rPr>
          <w:sz w:val="28"/>
          <w:szCs w:val="28"/>
        </w:rPr>
        <w:t xml:space="preserve"> </w:t>
      </w:r>
      <w:r w:rsidR="00735AD1">
        <w:rPr>
          <w:sz w:val="28"/>
          <w:szCs w:val="28"/>
        </w:rPr>
        <w:t>1</w:t>
      </w:r>
      <w:r w:rsidR="00233D5E">
        <w:rPr>
          <w:sz w:val="28"/>
          <w:szCs w:val="28"/>
        </w:rPr>
        <w:t>- учителя</w:t>
      </w:r>
      <w:r w:rsidR="00735AD1">
        <w:rPr>
          <w:sz w:val="28"/>
          <w:szCs w:val="28"/>
        </w:rPr>
        <w:t xml:space="preserve"> физической культуры</w:t>
      </w:r>
      <w:r w:rsidR="00B9665F">
        <w:rPr>
          <w:sz w:val="28"/>
          <w:szCs w:val="28"/>
        </w:rPr>
        <w:t>.</w:t>
      </w:r>
      <w:r w:rsidRPr="00E4266A">
        <w:rPr>
          <w:sz w:val="28"/>
          <w:szCs w:val="28"/>
        </w:rPr>
        <w:t xml:space="preserve"> В рамках сетевого взаимодействия - </w:t>
      </w:r>
      <w:r w:rsidR="00CC52B4">
        <w:rPr>
          <w:sz w:val="28"/>
          <w:szCs w:val="28"/>
        </w:rPr>
        <w:t xml:space="preserve">логопед, </w:t>
      </w:r>
      <w:r w:rsidR="00B9665F">
        <w:rPr>
          <w:sz w:val="28"/>
          <w:szCs w:val="28"/>
        </w:rPr>
        <w:t xml:space="preserve">школьный фельдшер </w:t>
      </w:r>
      <w:r w:rsidRPr="00E4266A">
        <w:rPr>
          <w:sz w:val="28"/>
          <w:szCs w:val="28"/>
        </w:rPr>
        <w:t xml:space="preserve">— 1 человек. </w:t>
      </w:r>
    </w:p>
    <w:p w:rsidR="00B9665F" w:rsidRDefault="00E4266A" w:rsidP="00B9665F">
      <w:pPr>
        <w:pStyle w:val="Default"/>
        <w:ind w:firstLine="709"/>
        <w:jc w:val="both"/>
        <w:rPr>
          <w:i/>
          <w:iCs/>
          <w:sz w:val="28"/>
          <w:szCs w:val="28"/>
        </w:rPr>
      </w:pPr>
      <w:r w:rsidRPr="00E4266A">
        <w:rPr>
          <w:i/>
          <w:iCs/>
          <w:sz w:val="28"/>
          <w:szCs w:val="28"/>
        </w:rPr>
        <w:t xml:space="preserve">4) Материально-техническое обеспечение </w:t>
      </w:r>
    </w:p>
    <w:p w:rsidR="00E4266A" w:rsidRPr="00E4266A" w:rsidRDefault="00E4266A" w:rsidP="00B9665F">
      <w:pPr>
        <w:pStyle w:val="Default"/>
        <w:ind w:firstLine="709"/>
        <w:jc w:val="both"/>
        <w:rPr>
          <w:color w:val="auto"/>
          <w:sz w:val="28"/>
          <w:szCs w:val="28"/>
        </w:rPr>
      </w:pPr>
      <w:r w:rsidRPr="00E4266A">
        <w:rPr>
          <w:color w:val="auto"/>
          <w:sz w:val="28"/>
          <w:szCs w:val="28"/>
        </w:rPr>
        <w:lastRenderedPageBreak/>
        <w:t xml:space="preserve">Создана материально-техническая база, позволяющая обеспечить адаптивную коррекционно-развивающую среду образовательного учреждения: </w:t>
      </w:r>
    </w:p>
    <w:p w:rsidR="00E4266A" w:rsidRPr="00E4266A" w:rsidRDefault="00B9665F" w:rsidP="00E4266A">
      <w:pPr>
        <w:pStyle w:val="Default"/>
        <w:spacing w:after="45"/>
        <w:ind w:firstLine="709"/>
        <w:jc w:val="both"/>
        <w:rPr>
          <w:color w:val="auto"/>
          <w:sz w:val="28"/>
          <w:szCs w:val="28"/>
        </w:rPr>
      </w:pPr>
      <w:r>
        <w:rPr>
          <w:color w:val="auto"/>
          <w:sz w:val="28"/>
          <w:szCs w:val="28"/>
        </w:rPr>
        <w:t>- медицинский кабинет</w:t>
      </w:r>
      <w:r w:rsidR="00E4266A" w:rsidRPr="00E4266A">
        <w:rPr>
          <w:color w:val="auto"/>
          <w:sz w:val="28"/>
          <w:szCs w:val="28"/>
        </w:rPr>
        <w:t xml:space="preserve">; </w:t>
      </w:r>
    </w:p>
    <w:p w:rsidR="00E4266A" w:rsidRPr="00E4266A" w:rsidRDefault="00B9665F" w:rsidP="00E4266A">
      <w:pPr>
        <w:pStyle w:val="Default"/>
        <w:spacing w:after="45"/>
        <w:ind w:firstLine="709"/>
        <w:jc w:val="both"/>
        <w:rPr>
          <w:color w:val="auto"/>
          <w:sz w:val="28"/>
          <w:szCs w:val="28"/>
        </w:rPr>
      </w:pPr>
      <w:r>
        <w:rPr>
          <w:color w:val="auto"/>
          <w:sz w:val="28"/>
          <w:szCs w:val="28"/>
        </w:rPr>
        <w:t>-</w:t>
      </w:r>
      <w:r w:rsidR="00E4266A" w:rsidRPr="00E4266A">
        <w:rPr>
          <w:color w:val="auto"/>
          <w:sz w:val="28"/>
          <w:szCs w:val="28"/>
        </w:rPr>
        <w:t xml:space="preserve"> б</w:t>
      </w:r>
      <w:r>
        <w:rPr>
          <w:color w:val="auto"/>
          <w:sz w:val="28"/>
          <w:szCs w:val="28"/>
        </w:rPr>
        <w:t>иблиотека</w:t>
      </w:r>
      <w:r w:rsidR="00E4266A" w:rsidRPr="00E4266A">
        <w:rPr>
          <w:color w:val="auto"/>
          <w:sz w:val="28"/>
          <w:szCs w:val="28"/>
        </w:rPr>
        <w:t xml:space="preserve">; </w:t>
      </w:r>
    </w:p>
    <w:p w:rsidR="00E4266A" w:rsidRPr="00E4266A" w:rsidRDefault="00B9665F" w:rsidP="00E4266A">
      <w:pPr>
        <w:pStyle w:val="Default"/>
        <w:spacing w:after="45"/>
        <w:ind w:firstLine="709"/>
        <w:jc w:val="both"/>
        <w:rPr>
          <w:color w:val="auto"/>
          <w:sz w:val="28"/>
          <w:szCs w:val="28"/>
        </w:rPr>
      </w:pPr>
      <w:r>
        <w:rPr>
          <w:color w:val="auto"/>
          <w:sz w:val="28"/>
          <w:szCs w:val="28"/>
        </w:rPr>
        <w:t>- столовая</w:t>
      </w:r>
      <w:r w:rsidR="00E4266A" w:rsidRPr="00E4266A">
        <w:rPr>
          <w:color w:val="auto"/>
          <w:sz w:val="28"/>
          <w:szCs w:val="28"/>
        </w:rPr>
        <w:t xml:space="preserve">; </w:t>
      </w:r>
    </w:p>
    <w:p w:rsidR="00E4266A" w:rsidRPr="00E4266A" w:rsidRDefault="00B9665F" w:rsidP="00E4266A">
      <w:pPr>
        <w:pStyle w:val="Default"/>
        <w:ind w:firstLine="709"/>
        <w:jc w:val="both"/>
        <w:rPr>
          <w:color w:val="auto"/>
          <w:sz w:val="28"/>
          <w:szCs w:val="28"/>
        </w:rPr>
      </w:pPr>
      <w:r>
        <w:rPr>
          <w:color w:val="auto"/>
          <w:sz w:val="28"/>
          <w:szCs w:val="28"/>
        </w:rPr>
        <w:t>- спортивная площадка</w:t>
      </w:r>
      <w:r w:rsidR="00E4266A" w:rsidRPr="00E4266A">
        <w:rPr>
          <w:color w:val="auto"/>
          <w:sz w:val="28"/>
          <w:szCs w:val="28"/>
        </w:rPr>
        <w:t xml:space="preserve">. </w:t>
      </w:r>
    </w:p>
    <w:p w:rsidR="00E4266A" w:rsidRPr="00E4266A" w:rsidRDefault="00E4266A" w:rsidP="00E4266A">
      <w:pPr>
        <w:pStyle w:val="Default"/>
        <w:ind w:firstLine="709"/>
        <w:jc w:val="both"/>
        <w:rPr>
          <w:color w:val="auto"/>
          <w:sz w:val="28"/>
          <w:szCs w:val="28"/>
        </w:rPr>
      </w:pPr>
      <w:r w:rsidRPr="00E4266A">
        <w:rPr>
          <w:i/>
          <w:iCs/>
          <w:color w:val="auto"/>
          <w:sz w:val="28"/>
          <w:szCs w:val="28"/>
        </w:rPr>
        <w:t xml:space="preserve">5) Информационное обеспечение </w:t>
      </w:r>
    </w:p>
    <w:p w:rsidR="00E4266A" w:rsidRPr="00E4266A" w:rsidRDefault="00E4266A" w:rsidP="00E4266A">
      <w:pPr>
        <w:pStyle w:val="Default"/>
        <w:ind w:firstLine="709"/>
        <w:jc w:val="both"/>
        <w:rPr>
          <w:color w:val="auto"/>
          <w:sz w:val="28"/>
          <w:szCs w:val="28"/>
        </w:rPr>
      </w:pPr>
      <w:r w:rsidRPr="00E4266A">
        <w:rPr>
          <w:color w:val="auto"/>
          <w:sz w:val="28"/>
          <w:szCs w:val="28"/>
        </w:rPr>
        <w:t xml:space="preserve">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учебно-наглядных пособий и т.д. </w:t>
      </w:r>
    </w:p>
    <w:p w:rsidR="00E4266A" w:rsidRPr="00E4266A" w:rsidRDefault="00233D5E" w:rsidP="00E4266A">
      <w:pPr>
        <w:pStyle w:val="Default"/>
        <w:ind w:firstLine="709"/>
        <w:jc w:val="both"/>
        <w:rPr>
          <w:color w:val="auto"/>
          <w:sz w:val="28"/>
          <w:szCs w:val="28"/>
        </w:rPr>
      </w:pPr>
      <w:r>
        <w:rPr>
          <w:color w:val="auto"/>
          <w:sz w:val="28"/>
          <w:szCs w:val="28"/>
        </w:rPr>
        <w:t xml:space="preserve">Кабинеты </w:t>
      </w:r>
      <w:r w:rsidR="00E4266A" w:rsidRPr="00E4266A">
        <w:rPr>
          <w:color w:val="auto"/>
          <w:sz w:val="28"/>
          <w:szCs w:val="28"/>
        </w:rPr>
        <w:t>началь</w:t>
      </w:r>
      <w:r>
        <w:rPr>
          <w:color w:val="auto"/>
          <w:sz w:val="28"/>
          <w:szCs w:val="28"/>
        </w:rPr>
        <w:t>ной школы</w:t>
      </w:r>
      <w:r w:rsidR="00B9665F">
        <w:rPr>
          <w:color w:val="auto"/>
          <w:sz w:val="28"/>
          <w:szCs w:val="28"/>
        </w:rPr>
        <w:t xml:space="preserve"> </w:t>
      </w:r>
      <w:r>
        <w:rPr>
          <w:color w:val="auto"/>
          <w:sz w:val="28"/>
          <w:szCs w:val="28"/>
        </w:rPr>
        <w:t xml:space="preserve">оснащены </w:t>
      </w:r>
      <w:r w:rsidR="00B9665F">
        <w:rPr>
          <w:color w:val="auto"/>
          <w:sz w:val="28"/>
          <w:szCs w:val="28"/>
        </w:rPr>
        <w:t>ноутбука</w:t>
      </w:r>
      <w:r>
        <w:rPr>
          <w:color w:val="auto"/>
          <w:sz w:val="28"/>
          <w:szCs w:val="28"/>
        </w:rPr>
        <w:t>ми</w:t>
      </w:r>
      <w:r w:rsidRPr="00233D5E">
        <w:rPr>
          <w:color w:val="auto"/>
          <w:sz w:val="28"/>
          <w:szCs w:val="28"/>
        </w:rPr>
        <w:t xml:space="preserve"> </w:t>
      </w:r>
      <w:r>
        <w:rPr>
          <w:color w:val="auto"/>
          <w:sz w:val="28"/>
          <w:szCs w:val="28"/>
        </w:rPr>
        <w:t>и проекторами</w:t>
      </w:r>
      <w:r w:rsidR="00B9665F">
        <w:rPr>
          <w:color w:val="auto"/>
          <w:sz w:val="28"/>
          <w:szCs w:val="28"/>
        </w:rPr>
        <w:t xml:space="preserve">, </w:t>
      </w:r>
      <w:r w:rsidR="00735AD1">
        <w:rPr>
          <w:color w:val="auto"/>
          <w:sz w:val="28"/>
          <w:szCs w:val="28"/>
        </w:rPr>
        <w:t>2</w:t>
      </w:r>
      <w:r w:rsidR="00B9665F">
        <w:rPr>
          <w:color w:val="auto"/>
          <w:sz w:val="28"/>
          <w:szCs w:val="28"/>
        </w:rPr>
        <w:t xml:space="preserve"> </w:t>
      </w:r>
      <w:r w:rsidR="00043717">
        <w:rPr>
          <w:color w:val="auto"/>
          <w:sz w:val="28"/>
          <w:szCs w:val="28"/>
        </w:rPr>
        <w:t>проектора с экранами</w:t>
      </w:r>
      <w:proofErr w:type="gramStart"/>
      <w:r w:rsidR="00043717">
        <w:rPr>
          <w:color w:val="auto"/>
          <w:sz w:val="28"/>
          <w:szCs w:val="28"/>
        </w:rPr>
        <w:t>..</w:t>
      </w:r>
      <w:proofErr w:type="gramEnd"/>
    </w:p>
    <w:p w:rsidR="00E4266A" w:rsidRPr="00E4266A" w:rsidRDefault="00E4266A" w:rsidP="00E4266A">
      <w:pPr>
        <w:pStyle w:val="Default"/>
        <w:ind w:firstLine="709"/>
        <w:jc w:val="both"/>
        <w:rPr>
          <w:color w:val="auto"/>
          <w:sz w:val="28"/>
          <w:szCs w:val="28"/>
        </w:rPr>
      </w:pPr>
      <w:r w:rsidRPr="00E4266A">
        <w:rPr>
          <w:color w:val="auto"/>
          <w:sz w:val="28"/>
          <w:szCs w:val="28"/>
        </w:rPr>
        <w:t>У школы есть вн</w:t>
      </w:r>
      <w:r w:rsidR="00B9665F">
        <w:rPr>
          <w:color w:val="auto"/>
          <w:sz w:val="28"/>
          <w:szCs w:val="28"/>
        </w:rPr>
        <w:t>ешний ресурс - официальный сайт.</w:t>
      </w:r>
      <w:r w:rsidRPr="00E4266A">
        <w:rPr>
          <w:color w:val="auto"/>
          <w:sz w:val="28"/>
          <w:szCs w:val="28"/>
        </w:rPr>
        <w:t xml:space="preserve"> Сайт активно используется для привлечения родителей к интересам детей, школы, общей организации образовательного процесса. </w:t>
      </w:r>
    </w:p>
    <w:p w:rsidR="00E4266A" w:rsidRPr="00E4266A" w:rsidRDefault="00E4266A" w:rsidP="00E4266A">
      <w:pPr>
        <w:pStyle w:val="Default"/>
        <w:ind w:firstLine="709"/>
        <w:jc w:val="both"/>
        <w:rPr>
          <w:color w:val="auto"/>
          <w:sz w:val="28"/>
          <w:szCs w:val="28"/>
        </w:rPr>
      </w:pPr>
      <w:r w:rsidRPr="00E4266A">
        <w:rPr>
          <w:b/>
          <w:bCs/>
          <w:color w:val="auto"/>
          <w:sz w:val="28"/>
          <w:szCs w:val="28"/>
        </w:rPr>
        <w:t xml:space="preserve">Планируемые результаты коррекционной работы с </w:t>
      </w:r>
      <w:proofErr w:type="gramStart"/>
      <w:r w:rsidRPr="00E4266A">
        <w:rPr>
          <w:b/>
          <w:bCs/>
          <w:color w:val="auto"/>
          <w:sz w:val="28"/>
          <w:szCs w:val="28"/>
        </w:rPr>
        <w:t>обучающимися</w:t>
      </w:r>
      <w:proofErr w:type="gramEnd"/>
      <w:r w:rsidRPr="00E4266A">
        <w:rPr>
          <w:b/>
          <w:bCs/>
          <w:color w:val="auto"/>
          <w:sz w:val="28"/>
          <w:szCs w:val="28"/>
        </w:rPr>
        <w:t xml:space="preserve"> с задержкой психического развития на ступени начального общего образования</w:t>
      </w:r>
    </w:p>
    <w:p w:rsidR="00E4266A" w:rsidRPr="00E4266A" w:rsidRDefault="00E4266A" w:rsidP="00E4266A">
      <w:pPr>
        <w:pStyle w:val="Default"/>
        <w:ind w:firstLine="709"/>
        <w:jc w:val="both"/>
        <w:rPr>
          <w:color w:val="auto"/>
          <w:sz w:val="28"/>
          <w:szCs w:val="28"/>
        </w:rPr>
      </w:pPr>
      <w:r w:rsidRPr="00E4266A">
        <w:rPr>
          <w:b/>
          <w:bCs/>
          <w:color w:val="auto"/>
          <w:sz w:val="28"/>
          <w:szCs w:val="28"/>
        </w:rPr>
        <w:t xml:space="preserve">Удовлетворение специальных образовательных потребностей детей с задержкой психического развития: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успешно  адаптируется  в образовательном учреждении;</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проявляет познавательную активность;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умеет выражать свое эмоциональное состояние, прилагать волевые усилия к решению поставленных задач;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имеет сформированную учебную мотивацию;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ориентируется на моральные нормы и их выполнение; </w:t>
      </w:r>
    </w:p>
    <w:p w:rsidR="00E4266A" w:rsidRPr="00E4266A" w:rsidRDefault="00B9665F" w:rsidP="00E4266A">
      <w:pPr>
        <w:pStyle w:val="Default"/>
        <w:ind w:firstLine="709"/>
        <w:jc w:val="both"/>
        <w:rPr>
          <w:color w:val="auto"/>
          <w:sz w:val="28"/>
          <w:szCs w:val="28"/>
        </w:rPr>
      </w:pPr>
      <w:r>
        <w:rPr>
          <w:color w:val="auto"/>
          <w:sz w:val="28"/>
          <w:szCs w:val="28"/>
        </w:rPr>
        <w:t>-</w:t>
      </w:r>
      <w:r w:rsidR="00E4266A" w:rsidRPr="00E4266A">
        <w:rPr>
          <w:color w:val="auto"/>
          <w:sz w:val="28"/>
          <w:szCs w:val="28"/>
        </w:rPr>
        <w:t xml:space="preserve"> организует и осуществляет сотрудничество с участниками образовательной</w:t>
      </w:r>
      <w:r>
        <w:rPr>
          <w:color w:val="auto"/>
          <w:sz w:val="28"/>
          <w:szCs w:val="28"/>
        </w:rPr>
        <w:t xml:space="preserve"> </w:t>
      </w:r>
      <w:r w:rsidR="00E4266A" w:rsidRPr="00E4266A">
        <w:rPr>
          <w:color w:val="auto"/>
          <w:sz w:val="28"/>
          <w:szCs w:val="28"/>
        </w:rPr>
        <w:t xml:space="preserve">деятельности. </w:t>
      </w:r>
    </w:p>
    <w:p w:rsidR="00E4266A" w:rsidRPr="00E4266A" w:rsidRDefault="00E4266A" w:rsidP="00E4266A">
      <w:pPr>
        <w:pStyle w:val="Default"/>
        <w:ind w:firstLine="709"/>
        <w:jc w:val="both"/>
        <w:rPr>
          <w:color w:val="auto"/>
          <w:sz w:val="28"/>
          <w:szCs w:val="28"/>
        </w:rPr>
      </w:pPr>
      <w:r w:rsidRPr="00E4266A">
        <w:rPr>
          <w:b/>
          <w:bCs/>
          <w:color w:val="auto"/>
          <w:sz w:val="28"/>
          <w:szCs w:val="28"/>
        </w:rPr>
        <w:t>Коррекция негативных тенденций развития учащихся:</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дифференцирует информацию различной модальности;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соотносит  предметы в соответствии с их свойствами;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ориентируется в пространственных и временных представлениях;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владеет приемами запоминания, сохранения и воспроизведения информации;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выполняет основные мыслительные операции (анализ, синтез, обобщение, сравнение, классификация);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адекватно относится к учебно-воспитательному процессу;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работает по алгоритму, в соответствии с установленными правилами;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контролирует  свою деятельность;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адекватно принимает оценку взрослого и сверстника; </w:t>
      </w:r>
    </w:p>
    <w:p w:rsidR="00E4266A" w:rsidRPr="00E4266A" w:rsidRDefault="00B9665F" w:rsidP="00E4266A">
      <w:pPr>
        <w:pStyle w:val="Default"/>
        <w:spacing w:after="27"/>
        <w:ind w:firstLine="709"/>
        <w:jc w:val="both"/>
        <w:rPr>
          <w:color w:val="auto"/>
          <w:sz w:val="28"/>
          <w:szCs w:val="28"/>
        </w:rPr>
      </w:pPr>
      <w:r>
        <w:rPr>
          <w:color w:val="auto"/>
          <w:sz w:val="28"/>
          <w:szCs w:val="28"/>
        </w:rPr>
        <w:lastRenderedPageBreak/>
        <w:t>-</w:t>
      </w:r>
      <w:r w:rsidR="00E4266A" w:rsidRPr="00E4266A">
        <w:rPr>
          <w:color w:val="auto"/>
          <w:sz w:val="28"/>
          <w:szCs w:val="28"/>
        </w:rPr>
        <w:t xml:space="preserve"> понимает собственные эмоции и чувства, а также эмоции и чувства других людей;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контролирует свои эмоции, владеет навыками </w:t>
      </w:r>
      <w:proofErr w:type="spellStart"/>
      <w:r w:rsidR="00E4266A" w:rsidRPr="00E4266A">
        <w:rPr>
          <w:color w:val="auto"/>
          <w:sz w:val="28"/>
          <w:szCs w:val="28"/>
        </w:rPr>
        <w:t>саморегуляции</w:t>
      </w:r>
      <w:proofErr w:type="spellEnd"/>
      <w:r w:rsidR="00E4266A" w:rsidRPr="00E4266A">
        <w:rPr>
          <w:color w:val="auto"/>
          <w:sz w:val="28"/>
          <w:szCs w:val="28"/>
        </w:rPr>
        <w:t xml:space="preserve"> и самоконтроля;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владеет навыками партнерского и группового сотрудничества;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строит монологическое высказывание, владеет диалогической формой речи;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использует навыки невербального взаимодействия;</w:t>
      </w:r>
    </w:p>
    <w:p w:rsidR="00E4266A" w:rsidRPr="00E4266A" w:rsidRDefault="00B9665F" w:rsidP="00B9665F">
      <w:pPr>
        <w:pStyle w:val="Default"/>
        <w:ind w:firstLine="709"/>
        <w:jc w:val="both"/>
        <w:rPr>
          <w:color w:val="auto"/>
          <w:sz w:val="28"/>
          <w:szCs w:val="28"/>
        </w:rPr>
      </w:pPr>
      <w:r>
        <w:rPr>
          <w:color w:val="auto"/>
          <w:sz w:val="28"/>
          <w:szCs w:val="28"/>
        </w:rPr>
        <w:t>-</w:t>
      </w:r>
      <w:r w:rsidR="00E4266A" w:rsidRPr="00E4266A">
        <w:rPr>
          <w:color w:val="auto"/>
          <w:sz w:val="28"/>
          <w:szCs w:val="28"/>
        </w:rPr>
        <w:t xml:space="preserve"> выражает свои мысли и чувства в зависимости от ситуации, пользуется формами речевого этикета; </w:t>
      </w:r>
    </w:p>
    <w:p w:rsidR="00E4266A" w:rsidRPr="00E4266A" w:rsidRDefault="00B9665F" w:rsidP="00E4266A">
      <w:pPr>
        <w:pStyle w:val="Default"/>
        <w:ind w:firstLine="709"/>
        <w:jc w:val="both"/>
        <w:rPr>
          <w:color w:val="auto"/>
          <w:sz w:val="28"/>
          <w:szCs w:val="28"/>
        </w:rPr>
      </w:pPr>
      <w:r>
        <w:rPr>
          <w:color w:val="auto"/>
          <w:sz w:val="28"/>
          <w:szCs w:val="28"/>
        </w:rPr>
        <w:t>-</w:t>
      </w:r>
      <w:r w:rsidR="00E4266A" w:rsidRPr="00E4266A">
        <w:rPr>
          <w:color w:val="auto"/>
          <w:sz w:val="28"/>
          <w:szCs w:val="28"/>
        </w:rPr>
        <w:t xml:space="preserve"> использует речевые средства для эффективного решения разнообразных коммуникативных задач. </w:t>
      </w:r>
    </w:p>
    <w:p w:rsidR="00E4266A" w:rsidRPr="00E4266A" w:rsidRDefault="00E4266A" w:rsidP="00E4266A">
      <w:pPr>
        <w:pStyle w:val="Default"/>
        <w:ind w:firstLine="709"/>
        <w:jc w:val="both"/>
        <w:rPr>
          <w:color w:val="auto"/>
          <w:sz w:val="28"/>
          <w:szCs w:val="28"/>
        </w:rPr>
      </w:pPr>
      <w:r w:rsidRPr="00E4266A">
        <w:rPr>
          <w:b/>
          <w:bCs/>
          <w:color w:val="auto"/>
          <w:sz w:val="28"/>
          <w:szCs w:val="28"/>
        </w:rPr>
        <w:t xml:space="preserve">Развитие речи, коррекция нарушений речи: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правильно произносит и умеет дифференцировать все звуки речи;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владеет представлениями о звуковом составе слова и выполняет все виды языкового анализа;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правильно пользуется грамматическими категориями;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правильно пишет текст по слуху без </w:t>
      </w:r>
      <w:proofErr w:type="spellStart"/>
      <w:r w:rsidR="00E4266A" w:rsidRPr="00E4266A">
        <w:rPr>
          <w:color w:val="auto"/>
          <w:sz w:val="28"/>
          <w:szCs w:val="28"/>
        </w:rPr>
        <w:t>дисграфических</w:t>
      </w:r>
      <w:proofErr w:type="spellEnd"/>
      <w:r w:rsidR="00E4266A" w:rsidRPr="00E4266A">
        <w:rPr>
          <w:color w:val="auto"/>
          <w:sz w:val="28"/>
          <w:szCs w:val="28"/>
        </w:rPr>
        <w:t xml:space="preserve"> ошибок, соблюдает пунктуацию;</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правильно читает текст целыми словами, пересказывает его и делает выводы по тексту;</w:t>
      </w:r>
    </w:p>
    <w:p w:rsidR="00E4266A" w:rsidRPr="00E4266A" w:rsidRDefault="00B9665F" w:rsidP="00E4266A">
      <w:pPr>
        <w:pStyle w:val="Default"/>
        <w:ind w:firstLine="709"/>
        <w:jc w:val="both"/>
        <w:rPr>
          <w:color w:val="auto"/>
          <w:sz w:val="28"/>
          <w:szCs w:val="28"/>
        </w:rPr>
      </w:pPr>
      <w:r>
        <w:rPr>
          <w:color w:val="auto"/>
          <w:sz w:val="28"/>
          <w:szCs w:val="28"/>
        </w:rPr>
        <w:t>-</w:t>
      </w:r>
      <w:r w:rsidR="00E4266A" w:rsidRPr="00E4266A">
        <w:rPr>
          <w:color w:val="auto"/>
          <w:sz w:val="28"/>
          <w:szCs w:val="28"/>
        </w:rPr>
        <w:t xml:space="preserve"> 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565251" w:rsidRPr="00F03F14" w:rsidRDefault="00E4266A" w:rsidP="000443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03F14" w:rsidRPr="001B7D54" w:rsidRDefault="00F03F14" w:rsidP="00044399">
      <w:pPr>
        <w:spacing w:after="0" w:line="240" w:lineRule="auto"/>
        <w:ind w:firstLine="709"/>
        <w:jc w:val="both"/>
        <w:rPr>
          <w:rFonts w:ascii="Times New Roman" w:hAnsi="Times New Roman" w:cs="Times New Roman"/>
          <w:sz w:val="28"/>
          <w:szCs w:val="28"/>
        </w:rPr>
      </w:pPr>
      <w:r w:rsidRPr="001B7D54">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1B7D54">
        <w:rPr>
          <w:rFonts w:ascii="Times New Roman" w:hAnsi="Times New Roman" w:cs="Times New Roman"/>
          <w:sz w:val="28"/>
          <w:szCs w:val="28"/>
        </w:rPr>
        <w:t>обучающийся</w:t>
      </w:r>
      <w:proofErr w:type="gramEnd"/>
      <w:r w:rsidRPr="001B7D54">
        <w:rPr>
          <w:rFonts w:ascii="Times New Roman" w:hAnsi="Times New Roman" w:cs="Times New Roman"/>
          <w:sz w:val="28"/>
          <w:szCs w:val="28"/>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Pr="001B7D54" w:rsidRDefault="00E4266A" w:rsidP="00044399">
      <w:pPr>
        <w:keepNext/>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p>
    <w:p w:rsidR="00E4266A" w:rsidRPr="009D54B7" w:rsidRDefault="00E4266A" w:rsidP="00E4266A">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9D54B7">
        <w:rPr>
          <w:rFonts w:ascii="Times New Roman" w:hAnsi="Times New Roman" w:cs="Times New Roman"/>
          <w:b/>
          <w:bCs/>
          <w:sz w:val="28"/>
          <w:szCs w:val="28"/>
        </w:rPr>
        <w:t xml:space="preserve">Механизм реализации программы: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9D54B7">
        <w:rPr>
          <w:rFonts w:ascii="Times New Roman" w:hAnsi="Times New Roman" w:cs="Times New Roman"/>
          <w:sz w:val="28"/>
          <w:szCs w:val="28"/>
        </w:rPr>
        <w:t xml:space="preserve">Одним из основных механизмов реализации коррекционной работы является оптимально выстроенное </w:t>
      </w:r>
      <w:r w:rsidRPr="009D54B7">
        <w:rPr>
          <w:rFonts w:ascii="Times New Roman" w:hAnsi="Times New Roman" w:cs="Times New Roman"/>
          <w:i/>
          <w:iCs/>
          <w:sz w:val="28"/>
          <w:szCs w:val="28"/>
        </w:rPr>
        <w:t>взаимодействие специалистов образовательного учреждения</w:t>
      </w:r>
      <w:r w:rsidRPr="009D54B7">
        <w:rPr>
          <w:rFonts w:ascii="Times New Roman" w:hAnsi="Times New Roman" w:cs="Times New Roman"/>
          <w:sz w:val="28"/>
          <w:szCs w:val="28"/>
        </w:rPr>
        <w:t xml:space="preserve">, обеспечивающее системное сопровождение </w:t>
      </w:r>
      <w:r w:rsidRPr="009D54B7">
        <w:rPr>
          <w:rFonts w:ascii="Times New Roman" w:hAnsi="Times New Roman" w:cs="Times New Roman"/>
          <w:sz w:val="28"/>
          <w:szCs w:val="28"/>
        </w:rPr>
        <w:lastRenderedPageBreak/>
        <w:t>детей с ограниченными возможностями здоровья специалистами различного профиля в образовательном</w:t>
      </w:r>
      <w:r>
        <w:rPr>
          <w:rFonts w:ascii="Times New Roman" w:hAnsi="Times New Roman" w:cs="Times New Roman"/>
          <w:sz w:val="28"/>
          <w:szCs w:val="28"/>
        </w:rPr>
        <w:t xml:space="preserve"> </w:t>
      </w:r>
      <w:r w:rsidRPr="006A0F57">
        <w:rPr>
          <w:rFonts w:ascii="Times New Roman" w:hAnsi="Times New Roman" w:cs="Times New Roman"/>
          <w:sz w:val="28"/>
          <w:szCs w:val="28"/>
        </w:rPr>
        <w:t xml:space="preserve">процессе. Такое взаимодействие включает: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6A0F57">
        <w:rPr>
          <w:rFonts w:ascii="Times New Roman" w:hAnsi="Times New Roman" w:cs="Times New Roman"/>
          <w:sz w:val="28"/>
          <w:szCs w:val="28"/>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6A0F57">
        <w:rPr>
          <w:rFonts w:ascii="Times New Roman" w:hAnsi="Times New Roman" w:cs="Times New Roman"/>
          <w:sz w:val="28"/>
          <w:szCs w:val="28"/>
        </w:rPr>
        <w:t xml:space="preserve">— многоаспектный анализ личностного и познавательного развития ребёнка;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6A0F57">
        <w:rPr>
          <w:rFonts w:ascii="Times New Roman" w:hAnsi="Times New Roman" w:cs="Times New Roman"/>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6A0F57">
        <w:rPr>
          <w:rFonts w:ascii="Times New Roman" w:hAnsi="Times New Roman" w:cs="Times New Roman"/>
          <w:sz w:val="28"/>
          <w:szCs w:val="28"/>
        </w:rPr>
        <w:t>эмоциональной-волевой</w:t>
      </w:r>
      <w:proofErr w:type="gramEnd"/>
      <w:r w:rsidRPr="006A0F57">
        <w:rPr>
          <w:rFonts w:ascii="Times New Roman" w:hAnsi="Times New Roman" w:cs="Times New Roman"/>
          <w:sz w:val="28"/>
          <w:szCs w:val="28"/>
        </w:rPr>
        <w:t xml:space="preserve"> и личностной сфер ребёнка.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6A0F57">
        <w:rPr>
          <w:rFonts w:ascii="Times New Roman" w:hAnsi="Times New Roman" w:cs="Times New Roman"/>
          <w:sz w:val="28"/>
          <w:szCs w:val="28"/>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6A0F57">
        <w:rPr>
          <w:rFonts w:ascii="Times New Roman" w:hAnsi="Times New Roman" w:cs="Times New Roman"/>
          <w:sz w:val="28"/>
          <w:szCs w:val="28"/>
        </w:rPr>
        <w:t>психолого</w:t>
      </w:r>
      <w:proofErr w:type="spellEnd"/>
      <w:r w:rsidRPr="006A0F57">
        <w:rPr>
          <w:rFonts w:ascii="Times New Roman" w:hAnsi="Times New Roman" w:cs="Times New Roman"/>
          <w:sz w:val="28"/>
          <w:szCs w:val="28"/>
        </w:rPr>
        <w:t xml:space="preserve"> – </w:t>
      </w:r>
      <w:proofErr w:type="spellStart"/>
      <w:r w:rsidRPr="006A0F57">
        <w:rPr>
          <w:rFonts w:ascii="Times New Roman" w:hAnsi="Times New Roman" w:cs="Times New Roman"/>
          <w:sz w:val="28"/>
          <w:szCs w:val="28"/>
        </w:rPr>
        <w:t>медико</w:t>
      </w:r>
      <w:proofErr w:type="spellEnd"/>
      <w:r w:rsidRPr="006A0F57">
        <w:rPr>
          <w:rFonts w:ascii="Times New Roman" w:hAnsi="Times New Roman" w:cs="Times New Roman"/>
          <w:sz w:val="28"/>
          <w:szCs w:val="28"/>
        </w:rPr>
        <w:t xml:space="preserve">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6A0F57">
        <w:rPr>
          <w:rFonts w:ascii="Times New Roman" w:hAnsi="Times New Roman" w:cs="Times New Roman"/>
          <w:sz w:val="28"/>
          <w:szCs w:val="28"/>
        </w:rPr>
        <w:t xml:space="preserve">В качестве ещё одного механизма реализации коррекционной работы следует обозначить </w:t>
      </w:r>
      <w:r w:rsidRPr="006A0F57">
        <w:rPr>
          <w:rFonts w:ascii="Times New Roman" w:hAnsi="Times New Roman" w:cs="Times New Roman"/>
          <w:i/>
          <w:iCs/>
          <w:sz w:val="28"/>
          <w:szCs w:val="28"/>
        </w:rPr>
        <w:t xml:space="preserve">социальное </w:t>
      </w:r>
      <w:r w:rsidRPr="006A0F57">
        <w:rPr>
          <w:rFonts w:ascii="Times New Roman" w:hAnsi="Times New Roman" w:cs="Times New Roman"/>
          <w:sz w:val="28"/>
          <w:szCs w:val="28"/>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6A0F57">
        <w:rPr>
          <w:rFonts w:ascii="Times New Roman" w:hAnsi="Times New Roman" w:cs="Times New Roman"/>
          <w:b/>
          <w:bCs/>
          <w:sz w:val="28"/>
          <w:szCs w:val="28"/>
        </w:rPr>
        <w:t xml:space="preserve">Социальное партнёрство включает: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6A0F57">
        <w:rPr>
          <w:rFonts w:ascii="Times New Roman" w:hAnsi="Times New Roman" w:cs="Times New Roman"/>
          <w:sz w:val="28"/>
          <w:szCs w:val="28"/>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6A0F57">
        <w:rPr>
          <w:rFonts w:ascii="Times New Roman" w:hAnsi="Times New Roman" w:cs="Times New Roman"/>
          <w:sz w:val="28"/>
          <w:szCs w:val="28"/>
        </w:rPr>
        <w:t>здоровьесбережения</w:t>
      </w:r>
      <w:proofErr w:type="spellEnd"/>
      <w:r w:rsidRPr="006A0F57">
        <w:rPr>
          <w:rFonts w:ascii="Times New Roman" w:hAnsi="Times New Roman" w:cs="Times New Roman"/>
          <w:sz w:val="28"/>
          <w:szCs w:val="28"/>
        </w:rPr>
        <w:t xml:space="preserve"> детей с ограниченными возможностями здоровья;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6A0F57">
        <w:rPr>
          <w:rFonts w:ascii="Times New Roman" w:hAnsi="Times New Roman" w:cs="Times New Roman"/>
          <w:sz w:val="28"/>
          <w:szCs w:val="28"/>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6A0F57">
        <w:rPr>
          <w:rFonts w:ascii="Times New Roman" w:hAnsi="Times New Roman" w:cs="Times New Roman"/>
          <w:sz w:val="28"/>
          <w:szCs w:val="28"/>
        </w:rPr>
        <w:t xml:space="preserve">— сотрудничество с родительской общественностью;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6A0F57">
        <w:rPr>
          <w:rFonts w:ascii="Times New Roman" w:hAnsi="Times New Roman" w:cs="Times New Roman"/>
          <w:sz w:val="28"/>
          <w:szCs w:val="28"/>
        </w:rPr>
        <w:t xml:space="preserve">— детская поликлиника; </w:t>
      </w:r>
    </w:p>
    <w:p w:rsidR="00E4266A" w:rsidRDefault="00E4266A" w:rsidP="00E4266A">
      <w:pPr>
        <w:tabs>
          <w:tab w:val="left" w:pos="0"/>
        </w:tabs>
        <w:spacing w:after="0" w:line="240" w:lineRule="auto"/>
        <w:ind w:firstLine="709"/>
        <w:jc w:val="both"/>
        <w:rPr>
          <w:rFonts w:ascii="Times New Roman" w:hAnsi="Times New Roman" w:cs="Times New Roman"/>
          <w:color w:val="auto"/>
          <w:sz w:val="28"/>
          <w:szCs w:val="28"/>
        </w:rPr>
      </w:pPr>
      <w:r w:rsidRPr="006A0F57">
        <w:rPr>
          <w:rFonts w:ascii="Times New Roman" w:hAnsi="Times New Roman" w:cs="Times New Roman"/>
          <w:sz w:val="28"/>
          <w:szCs w:val="28"/>
        </w:rPr>
        <w:t>—</w:t>
      </w:r>
      <w:r w:rsidR="00CC52B4">
        <w:rPr>
          <w:rFonts w:ascii="Times New Roman" w:hAnsi="Times New Roman" w:cs="Times New Roman"/>
          <w:sz w:val="28"/>
          <w:szCs w:val="28"/>
        </w:rPr>
        <w:t xml:space="preserve"> </w:t>
      </w:r>
      <w:r w:rsidR="00CC52B4" w:rsidRPr="00CC52B4">
        <w:rPr>
          <w:rFonts w:ascii="Times New Roman" w:hAnsi="Times New Roman" w:cs="Times New Roman"/>
          <w:sz w:val="28"/>
          <w:szCs w:val="28"/>
        </w:rPr>
        <w:t xml:space="preserve">Муниципальное учреждение Центр психолого-педагогической, медицинской и социальной </w:t>
      </w:r>
      <w:r w:rsidR="00CC52B4" w:rsidRPr="00CC52B4">
        <w:rPr>
          <w:rFonts w:ascii="Times New Roman" w:hAnsi="Times New Roman" w:cs="Times New Roman"/>
          <w:color w:val="auto"/>
          <w:sz w:val="28"/>
          <w:szCs w:val="28"/>
        </w:rPr>
        <w:t>помощи</w:t>
      </w:r>
      <w:r w:rsidRPr="00CC52B4">
        <w:rPr>
          <w:rFonts w:ascii="Times New Roman" w:hAnsi="Times New Roman" w:cs="Times New Roman"/>
          <w:color w:val="auto"/>
          <w:sz w:val="28"/>
          <w:szCs w:val="28"/>
        </w:rPr>
        <w:t xml:space="preserve"> «Гармония»</w:t>
      </w:r>
      <w:r w:rsidR="00CC52B4">
        <w:rPr>
          <w:rFonts w:ascii="Times New Roman" w:hAnsi="Times New Roman" w:cs="Times New Roman"/>
          <w:color w:val="auto"/>
          <w:sz w:val="28"/>
          <w:szCs w:val="28"/>
        </w:rPr>
        <w:t>;</w:t>
      </w:r>
    </w:p>
    <w:p w:rsidR="00CC52B4" w:rsidRDefault="00CC52B4" w:rsidP="00E4266A">
      <w:pPr>
        <w:tabs>
          <w:tab w:val="left" w:pos="0"/>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Управление труд</w:t>
      </w:r>
      <w:r w:rsidR="00233D5E">
        <w:rPr>
          <w:rFonts w:ascii="Times New Roman" w:hAnsi="Times New Roman" w:cs="Times New Roman"/>
          <w:color w:val="auto"/>
          <w:sz w:val="28"/>
          <w:szCs w:val="28"/>
        </w:rPr>
        <w:t>а и социальной защиты населения.</w:t>
      </w:r>
    </w:p>
    <w:p w:rsidR="00A912EA" w:rsidRDefault="00A912EA" w:rsidP="00A912EA">
      <w:pPr>
        <w:tabs>
          <w:tab w:val="left" w:pos="0"/>
          <w:tab w:val="right" w:leader="dot" w:pos="9639"/>
        </w:tabs>
        <w:spacing w:after="0" w:line="240" w:lineRule="auto"/>
        <w:ind w:firstLine="709"/>
        <w:jc w:val="both"/>
        <w:rPr>
          <w:rFonts w:ascii="Times New Roman" w:hAnsi="Times New Roman" w:cs="Times New Roman"/>
          <w:b/>
          <w:bCs/>
          <w:sz w:val="28"/>
          <w:szCs w:val="28"/>
        </w:rPr>
      </w:pPr>
      <w:bookmarkStart w:id="7" w:name="_Toc415833120"/>
    </w:p>
    <w:p w:rsidR="00156537" w:rsidRPr="00156537" w:rsidRDefault="00156537" w:rsidP="00233D5E">
      <w:pPr>
        <w:pStyle w:val="1"/>
      </w:pPr>
      <w:r w:rsidRPr="00156537">
        <w:lastRenderedPageBreak/>
        <w:t xml:space="preserve">3. </w:t>
      </w:r>
      <w:r w:rsidR="00F13801" w:rsidRPr="00F13801">
        <w:t>Организационный раздел</w:t>
      </w:r>
      <w:bookmarkEnd w:id="7"/>
    </w:p>
    <w:p w:rsidR="00545616" w:rsidRDefault="00C16375" w:rsidP="00233D5E">
      <w:pPr>
        <w:pStyle w:val="2"/>
      </w:pPr>
      <w:bookmarkStart w:id="8" w:name="_Toc415833121"/>
      <w:r w:rsidRPr="00FB065A">
        <w:t xml:space="preserve">3.1. </w:t>
      </w:r>
      <w:r w:rsidRPr="00F63254">
        <w:t>Учебный план</w:t>
      </w:r>
      <w:bookmarkEnd w:id="8"/>
    </w:p>
    <w:p w:rsidR="001B01F3" w:rsidRDefault="006E0C9D" w:rsidP="00044399">
      <w:pPr>
        <w:tabs>
          <w:tab w:val="left" w:pos="0"/>
          <w:tab w:val="right" w:leader="dot" w:pos="9639"/>
        </w:tabs>
        <w:spacing w:after="0" w:line="24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5"/>
      </w:r>
      <w:r w:rsidR="00F77042">
        <w:rPr>
          <w:rFonts w:ascii="Times New Roman" w:hAnsi="Times New Roman" w:cs="Times New Roman"/>
          <w:bCs/>
          <w:kern w:val="2"/>
          <w:sz w:val="28"/>
          <w:szCs w:val="28"/>
        </w:rPr>
        <w:t xml:space="preserve"> (см. ООП НОО </w:t>
      </w:r>
      <w:r w:rsidR="00043717">
        <w:rPr>
          <w:rFonts w:ascii="Times New Roman" w:hAnsi="Times New Roman" w:cs="Times New Roman"/>
          <w:sz w:val="28"/>
          <w:szCs w:val="28"/>
        </w:rPr>
        <w:t>ЧОУ «</w:t>
      </w:r>
      <w:proofErr w:type="spellStart"/>
      <w:r w:rsidR="00043717">
        <w:rPr>
          <w:rFonts w:ascii="Times New Roman" w:hAnsi="Times New Roman" w:cs="Times New Roman"/>
          <w:sz w:val="28"/>
          <w:szCs w:val="28"/>
        </w:rPr>
        <w:t>Иоанно</w:t>
      </w:r>
      <w:proofErr w:type="spellEnd"/>
      <w:r w:rsidR="00043717">
        <w:rPr>
          <w:rFonts w:ascii="Times New Roman" w:hAnsi="Times New Roman" w:cs="Times New Roman"/>
          <w:sz w:val="28"/>
          <w:szCs w:val="28"/>
        </w:rPr>
        <w:t>-Богословская ООШ при СПБММ»</w:t>
      </w:r>
      <w:r w:rsidR="00F77042">
        <w:rPr>
          <w:rFonts w:ascii="Times New Roman" w:hAnsi="Times New Roman" w:cs="Times New Roman"/>
          <w:bCs/>
          <w:kern w:val="2"/>
          <w:sz w:val="28"/>
          <w:szCs w:val="28"/>
        </w:rPr>
        <w:t>).</w:t>
      </w:r>
    </w:p>
    <w:p w:rsidR="00AB7ADF" w:rsidRDefault="00AB7ADF" w:rsidP="00044399">
      <w:pPr>
        <w:tabs>
          <w:tab w:val="left" w:pos="0"/>
          <w:tab w:val="right" w:leader="dot" w:pos="9639"/>
        </w:tabs>
        <w:spacing w:after="0" w:line="240" w:lineRule="auto"/>
        <w:ind w:firstLine="709"/>
        <w:jc w:val="both"/>
        <w:rPr>
          <w:rFonts w:ascii="Times New Roman" w:hAnsi="Times New Roman" w:cs="Times New Roman"/>
          <w:color w:val="000000"/>
          <w:kern w:val="0"/>
          <w:sz w:val="28"/>
          <w:szCs w:val="28"/>
          <w:u w:color="000000"/>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E869AE" w:rsidRPr="00AB7ADF" w:rsidRDefault="00E869AE" w:rsidP="00044399">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907752" w:rsidRPr="00233D5E" w:rsidRDefault="00FB065A" w:rsidP="00233D5E">
      <w:pPr>
        <w:pStyle w:val="2"/>
        <w:jc w:val="both"/>
      </w:pPr>
      <w:bookmarkStart w:id="9" w:name="_Toc415833122"/>
      <w:r w:rsidRPr="00233D5E">
        <w:t>3.</w:t>
      </w:r>
      <w:r w:rsidR="00C16375" w:rsidRPr="00233D5E">
        <w:t>2</w:t>
      </w:r>
      <w:r w:rsidRPr="00233D5E">
        <w:t xml:space="preserve">. Система условий реализации адаптированной основной </w:t>
      </w:r>
      <w:r w:rsidR="00451FFD" w:rsidRPr="00233D5E">
        <w:t>обще</w:t>
      </w:r>
      <w:r w:rsidRPr="00233D5E">
        <w:t>образовательной программы начального общего образования обучающихся с задержкой психического развития</w:t>
      </w:r>
      <w:bookmarkEnd w:id="9"/>
    </w:p>
    <w:p w:rsidR="00091153" w:rsidRDefault="00091153" w:rsidP="00044399">
      <w:pPr>
        <w:pStyle w:val="14TexstOSNOVA1012"/>
        <w:spacing w:line="24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roofErr w:type="gramEnd"/>
    </w:p>
    <w:p w:rsidR="00B91F39" w:rsidRPr="00B91F39" w:rsidRDefault="00B91F39" w:rsidP="00044399">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xml:space="preserve">, и структурируются по сферам ресурсного обеспечения. </w:t>
      </w:r>
      <w:proofErr w:type="gramStart"/>
      <w:r w:rsidRPr="00B91F39">
        <w:rPr>
          <w:rFonts w:ascii="Times New Roman" w:hAnsi="Times New Roman" w:cs="Times New Roman"/>
          <w:sz w:val="28"/>
          <w:szCs w:val="28"/>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545616" w:rsidRPr="00F63254" w:rsidRDefault="00545616" w:rsidP="00044399">
      <w:pPr>
        <w:spacing w:after="0" w:line="24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A957D3" w:rsidRDefault="00270609" w:rsidP="00B6295E">
      <w:pPr>
        <w:spacing w:line="24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В штат специалистов </w:t>
      </w:r>
      <w:r w:rsidR="00043717">
        <w:rPr>
          <w:rFonts w:ascii="Times New Roman" w:hAnsi="Times New Roman" w:cs="Times New Roman"/>
          <w:sz w:val="28"/>
          <w:szCs w:val="28"/>
        </w:rPr>
        <w:t>ЧОУ «</w:t>
      </w:r>
      <w:proofErr w:type="spellStart"/>
      <w:r w:rsidR="00043717">
        <w:rPr>
          <w:rFonts w:ascii="Times New Roman" w:hAnsi="Times New Roman" w:cs="Times New Roman"/>
          <w:sz w:val="28"/>
          <w:szCs w:val="28"/>
        </w:rPr>
        <w:t>Иоанно</w:t>
      </w:r>
      <w:proofErr w:type="spellEnd"/>
      <w:r w:rsidR="00043717">
        <w:rPr>
          <w:rFonts w:ascii="Times New Roman" w:hAnsi="Times New Roman" w:cs="Times New Roman"/>
          <w:sz w:val="28"/>
          <w:szCs w:val="28"/>
        </w:rPr>
        <w:t>-Богословская ООШ при СПБММ»</w:t>
      </w:r>
      <w:r w:rsidRPr="00D04D2E">
        <w:rPr>
          <w:rFonts w:ascii="Times New Roman" w:hAnsi="Times New Roman" w:cs="Times New Roman"/>
          <w:color w:val="auto"/>
          <w:sz w:val="28"/>
          <w:szCs w:val="28"/>
        </w:rPr>
        <w:t>, реализующей вариант 7.1 А</w:t>
      </w:r>
      <w:r w:rsidR="00B6295E">
        <w:rPr>
          <w:rFonts w:ascii="Times New Roman" w:hAnsi="Times New Roman" w:cs="Times New Roman"/>
          <w:color w:val="auto"/>
          <w:sz w:val="28"/>
          <w:szCs w:val="28"/>
        </w:rPr>
        <w:t>ООП НОО обучающихся с ЗПР входят</w:t>
      </w:r>
      <w:r w:rsidRPr="00D04D2E">
        <w:rPr>
          <w:rFonts w:ascii="Times New Roman" w:hAnsi="Times New Roman" w:cs="Times New Roman"/>
          <w:color w:val="auto"/>
          <w:sz w:val="28"/>
          <w:szCs w:val="28"/>
        </w:rPr>
        <w:t>:</w:t>
      </w:r>
      <w:r w:rsidR="00043717">
        <w:rPr>
          <w:rFonts w:ascii="Times New Roman" w:hAnsi="Times New Roman" w:cs="Times New Roman"/>
          <w:color w:val="auto"/>
          <w:sz w:val="28"/>
          <w:szCs w:val="28"/>
        </w:rPr>
        <w:t xml:space="preserve"> 3</w:t>
      </w:r>
      <w:r w:rsidR="00233D5E">
        <w:rPr>
          <w:rFonts w:ascii="Times New Roman" w:hAnsi="Times New Roman" w:cs="Times New Roman"/>
          <w:color w:val="auto"/>
          <w:sz w:val="28"/>
          <w:szCs w:val="28"/>
        </w:rPr>
        <w:t xml:space="preserve"> учител</w:t>
      </w:r>
      <w:r w:rsidR="00043717">
        <w:rPr>
          <w:rFonts w:ascii="Times New Roman" w:hAnsi="Times New Roman" w:cs="Times New Roman"/>
          <w:color w:val="auto"/>
          <w:sz w:val="28"/>
          <w:szCs w:val="28"/>
        </w:rPr>
        <w:t>я</w:t>
      </w:r>
      <w:r w:rsidRPr="00D04D2E">
        <w:rPr>
          <w:rFonts w:ascii="Times New Roman" w:hAnsi="Times New Roman" w:cs="Times New Roman"/>
          <w:color w:val="auto"/>
          <w:sz w:val="28"/>
          <w:szCs w:val="28"/>
        </w:rPr>
        <w:t xml:space="preserve"> начальных классов, у</w:t>
      </w:r>
      <w:r w:rsidR="00B6295E">
        <w:rPr>
          <w:rFonts w:ascii="Times New Roman" w:hAnsi="Times New Roman" w:cs="Times New Roman"/>
          <w:color w:val="auto"/>
          <w:sz w:val="28"/>
          <w:szCs w:val="28"/>
        </w:rPr>
        <w:t>читель музыки</w:t>
      </w:r>
      <w:r w:rsidRPr="00D04D2E">
        <w:rPr>
          <w:rFonts w:ascii="Times New Roman" w:hAnsi="Times New Roman" w:cs="Times New Roman"/>
          <w:color w:val="auto"/>
          <w:sz w:val="28"/>
          <w:szCs w:val="28"/>
        </w:rPr>
        <w:t xml:space="preserve">, </w:t>
      </w:r>
      <w:r w:rsidR="00A957D3">
        <w:rPr>
          <w:rFonts w:ascii="Times New Roman" w:hAnsi="Times New Roman" w:cs="Times New Roman"/>
          <w:color w:val="auto"/>
          <w:sz w:val="28"/>
          <w:szCs w:val="28"/>
        </w:rPr>
        <w:t xml:space="preserve"> учител</w:t>
      </w:r>
      <w:r w:rsidR="00043717">
        <w:rPr>
          <w:rFonts w:ascii="Times New Roman" w:hAnsi="Times New Roman" w:cs="Times New Roman"/>
          <w:color w:val="auto"/>
          <w:sz w:val="28"/>
          <w:szCs w:val="28"/>
        </w:rPr>
        <w:t>ь</w:t>
      </w:r>
      <w:r w:rsidRPr="00D04D2E">
        <w:rPr>
          <w:rFonts w:ascii="Times New Roman" w:hAnsi="Times New Roman" w:cs="Times New Roman"/>
          <w:color w:val="auto"/>
          <w:sz w:val="28"/>
          <w:szCs w:val="28"/>
        </w:rPr>
        <w:t xml:space="preserve"> физической культуры,</w:t>
      </w:r>
      <w:r w:rsidR="00A957D3">
        <w:rPr>
          <w:rFonts w:ascii="Times New Roman" w:hAnsi="Times New Roman" w:cs="Times New Roman"/>
          <w:color w:val="auto"/>
          <w:sz w:val="28"/>
          <w:szCs w:val="28"/>
        </w:rPr>
        <w:t xml:space="preserve">  учител</w:t>
      </w:r>
      <w:r w:rsidR="00043717">
        <w:rPr>
          <w:rFonts w:ascii="Times New Roman" w:hAnsi="Times New Roman" w:cs="Times New Roman"/>
          <w:color w:val="auto"/>
          <w:sz w:val="28"/>
          <w:szCs w:val="28"/>
        </w:rPr>
        <w:t>ь</w:t>
      </w:r>
      <w:r w:rsidRPr="00D04D2E">
        <w:rPr>
          <w:rFonts w:ascii="Times New Roman" w:hAnsi="Times New Roman" w:cs="Times New Roman"/>
          <w:color w:val="auto"/>
          <w:sz w:val="28"/>
          <w:szCs w:val="28"/>
        </w:rPr>
        <w:t xml:space="preserve"> </w:t>
      </w:r>
      <w:r w:rsidR="00B6295E">
        <w:rPr>
          <w:rFonts w:ascii="Times New Roman" w:hAnsi="Times New Roman" w:cs="Times New Roman"/>
          <w:color w:val="auto"/>
          <w:sz w:val="28"/>
          <w:szCs w:val="28"/>
        </w:rPr>
        <w:t>иностранного языка,</w:t>
      </w:r>
      <w:r w:rsidRPr="00D04D2E">
        <w:rPr>
          <w:rFonts w:ascii="Times New Roman" w:hAnsi="Times New Roman" w:cs="Times New Roman"/>
          <w:color w:val="auto"/>
          <w:sz w:val="28"/>
          <w:szCs w:val="28"/>
        </w:rPr>
        <w:t xml:space="preserve"> </w:t>
      </w:r>
      <w:r w:rsidR="00043717">
        <w:rPr>
          <w:rFonts w:ascii="Times New Roman" w:hAnsi="Times New Roman" w:cs="Times New Roman"/>
          <w:color w:val="auto"/>
          <w:sz w:val="28"/>
          <w:szCs w:val="28"/>
        </w:rPr>
        <w:t>педа</w:t>
      </w:r>
      <w:r w:rsidRPr="00D04D2E">
        <w:rPr>
          <w:rFonts w:ascii="Times New Roman" w:hAnsi="Times New Roman" w:cs="Times New Roman"/>
          <w:color w:val="auto"/>
          <w:sz w:val="28"/>
          <w:szCs w:val="28"/>
        </w:rPr>
        <w:t>гог-психо</w:t>
      </w:r>
      <w:r w:rsidR="00B6295E">
        <w:rPr>
          <w:rFonts w:ascii="Times New Roman" w:hAnsi="Times New Roman" w:cs="Times New Roman"/>
          <w:color w:val="auto"/>
          <w:sz w:val="28"/>
          <w:szCs w:val="28"/>
        </w:rPr>
        <w:t>лог</w:t>
      </w:r>
      <w:r w:rsidR="00043717">
        <w:rPr>
          <w:rFonts w:ascii="Times New Roman" w:hAnsi="Times New Roman" w:cs="Times New Roman"/>
          <w:color w:val="auto"/>
          <w:sz w:val="28"/>
          <w:szCs w:val="28"/>
        </w:rPr>
        <w:t>.</w:t>
      </w:r>
    </w:p>
    <w:p w:rsidR="00270609" w:rsidRDefault="00270609" w:rsidP="00B6295E">
      <w:pPr>
        <w:spacing w:line="24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w:t>
      </w:r>
      <w:r w:rsidR="00B6295E">
        <w:rPr>
          <w:rFonts w:ascii="Times New Roman" w:hAnsi="Times New Roman" w:cs="Times New Roman"/>
          <w:color w:val="auto"/>
          <w:sz w:val="28"/>
          <w:szCs w:val="28"/>
        </w:rPr>
        <w:t xml:space="preserve"> </w:t>
      </w:r>
      <w:r w:rsidR="00043717">
        <w:rPr>
          <w:rFonts w:ascii="Times New Roman" w:hAnsi="Times New Roman" w:cs="Times New Roman"/>
          <w:sz w:val="28"/>
          <w:szCs w:val="28"/>
        </w:rPr>
        <w:t>ЧОУ «</w:t>
      </w:r>
      <w:proofErr w:type="spellStart"/>
      <w:r w:rsidR="00043717">
        <w:rPr>
          <w:rFonts w:ascii="Times New Roman" w:hAnsi="Times New Roman" w:cs="Times New Roman"/>
          <w:sz w:val="28"/>
          <w:szCs w:val="28"/>
        </w:rPr>
        <w:t>Иоанно</w:t>
      </w:r>
      <w:proofErr w:type="spellEnd"/>
      <w:r w:rsidR="00043717">
        <w:rPr>
          <w:rFonts w:ascii="Times New Roman" w:hAnsi="Times New Roman" w:cs="Times New Roman"/>
          <w:sz w:val="28"/>
          <w:szCs w:val="28"/>
        </w:rPr>
        <w:t>-Богословская ООШ при СПБММ»</w:t>
      </w:r>
      <w:r w:rsidRPr="00D04D2E">
        <w:rPr>
          <w:rFonts w:ascii="Times New Roman" w:hAnsi="Times New Roman" w:cs="Times New Roman"/>
          <w:color w:val="auto"/>
          <w:sz w:val="28"/>
          <w:szCs w:val="28"/>
        </w:rPr>
        <w:t xml:space="preserve">,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00B6295E">
        <w:rPr>
          <w:rFonts w:ascii="Times New Roman" w:hAnsi="Times New Roman" w:cs="Times New Roman"/>
          <w:color w:val="auto"/>
          <w:sz w:val="28"/>
          <w:szCs w:val="28"/>
        </w:rPr>
        <w:t xml:space="preserve"> имеют</w:t>
      </w:r>
      <w:r w:rsidRPr="00D04D2E">
        <w:rPr>
          <w:rFonts w:ascii="Times New Roman" w:hAnsi="Times New Roman" w:cs="Times New Roman"/>
          <w:color w:val="auto"/>
          <w:sz w:val="28"/>
          <w:szCs w:val="28"/>
        </w:rPr>
        <w:t xml:space="preserve"> высшее профессиональное образование</w:t>
      </w:r>
      <w:r w:rsidRPr="00D04D2E">
        <w:rPr>
          <w:rFonts w:ascii="Times New Roman" w:hAnsi="Times New Roman" w:cs="Times New Roman"/>
          <w:caps/>
          <w:color w:val="auto"/>
          <w:sz w:val="28"/>
          <w:szCs w:val="28"/>
        </w:rPr>
        <w:t xml:space="preserve"> </w:t>
      </w:r>
      <w:r w:rsidR="00B6295E">
        <w:rPr>
          <w:rFonts w:ascii="Times New Roman" w:hAnsi="Times New Roman" w:cs="Times New Roman"/>
          <w:color w:val="auto"/>
          <w:sz w:val="28"/>
          <w:szCs w:val="28"/>
        </w:rPr>
        <w:t xml:space="preserve"> </w:t>
      </w:r>
      <w:r w:rsidRPr="00B6295E">
        <w:rPr>
          <w:rFonts w:ascii="Times New Roman" w:hAnsi="Times New Roman" w:cs="Times New Roman"/>
          <w:color w:val="auto"/>
          <w:sz w:val="28"/>
          <w:szCs w:val="28"/>
        </w:rPr>
        <w:t>по педагогическим специальностям</w:t>
      </w:r>
      <w:r w:rsidR="00A957D3">
        <w:rPr>
          <w:rFonts w:ascii="Times New Roman" w:hAnsi="Times New Roman" w:cs="Times New Roman"/>
          <w:color w:val="auto"/>
          <w:sz w:val="28"/>
          <w:szCs w:val="28"/>
        </w:rPr>
        <w:t>.</w:t>
      </w:r>
    </w:p>
    <w:p w:rsidR="00270609" w:rsidRPr="00FB4966" w:rsidRDefault="00043717" w:rsidP="00044399">
      <w:pPr>
        <w:shd w:val="clear" w:color="auto" w:fill="FFFFFF"/>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sz w:val="28"/>
          <w:szCs w:val="28"/>
        </w:rPr>
        <w:lastRenderedPageBreak/>
        <w:t>ЧОУ «</w:t>
      </w:r>
      <w:proofErr w:type="spellStart"/>
      <w:r>
        <w:rPr>
          <w:rFonts w:ascii="Times New Roman" w:hAnsi="Times New Roman" w:cs="Times New Roman"/>
          <w:sz w:val="28"/>
          <w:szCs w:val="28"/>
        </w:rPr>
        <w:t>Иоанно</w:t>
      </w:r>
      <w:proofErr w:type="spellEnd"/>
      <w:r>
        <w:rPr>
          <w:rFonts w:ascii="Times New Roman" w:hAnsi="Times New Roman" w:cs="Times New Roman"/>
          <w:sz w:val="28"/>
          <w:szCs w:val="28"/>
        </w:rPr>
        <w:t>-Богословская ООШ при СПБММ»</w:t>
      </w:r>
      <w:r w:rsidR="00B21F7A" w:rsidRPr="00B21F7A">
        <w:rPr>
          <w:rFonts w:ascii="Times New Roman" w:hAnsi="Times New Roman" w:cs="Times New Roman"/>
          <w:color w:val="auto"/>
          <w:sz w:val="28"/>
          <w:szCs w:val="28"/>
        </w:rPr>
        <w:t xml:space="preserve"> использует сетевую форму реализации программы коррекционной работы, которая</w:t>
      </w:r>
      <w:r w:rsidR="00270609" w:rsidRPr="00B21F7A">
        <w:rPr>
          <w:rFonts w:ascii="Times New Roman" w:hAnsi="Times New Roman" w:cs="Times New Roman"/>
          <w:color w:val="auto"/>
          <w:sz w:val="28"/>
          <w:szCs w:val="28"/>
        </w:rPr>
        <w:t xml:space="preserve"> позволят привлечь </w:t>
      </w:r>
      <w:r w:rsidR="00B21F7A" w:rsidRPr="00B21F7A">
        <w:rPr>
          <w:rFonts w:ascii="Times New Roman" w:hAnsi="Times New Roman" w:cs="Times New Roman"/>
          <w:color w:val="auto"/>
          <w:sz w:val="28"/>
          <w:szCs w:val="28"/>
        </w:rPr>
        <w:t xml:space="preserve">логопедов </w:t>
      </w:r>
      <w:r>
        <w:rPr>
          <w:rFonts w:ascii="Times New Roman" w:hAnsi="Times New Roman" w:cs="Times New Roman"/>
          <w:color w:val="auto"/>
          <w:sz w:val="28"/>
          <w:szCs w:val="28"/>
        </w:rPr>
        <w:t>ЦДОД «Содружество», в котором есть центр диагностики и консультирования,</w:t>
      </w:r>
      <w:r w:rsidR="00B21F7A" w:rsidRPr="00B21F7A">
        <w:rPr>
          <w:rFonts w:ascii="Times New Roman" w:hAnsi="Times New Roman" w:cs="Times New Roman"/>
          <w:color w:val="auto"/>
          <w:sz w:val="28"/>
          <w:szCs w:val="28"/>
        </w:rPr>
        <w:t xml:space="preserve"> </w:t>
      </w:r>
      <w:r w:rsidR="00270609" w:rsidRPr="00B21F7A">
        <w:rPr>
          <w:rFonts w:ascii="Times New Roman" w:hAnsi="Times New Roman" w:cs="Times New Roman"/>
          <w:color w:val="auto"/>
          <w:sz w:val="28"/>
          <w:szCs w:val="28"/>
        </w:rPr>
        <w:t>к работе с обучающимися с ЗПР для удовлетворения их особых образовательных потребностей.</w:t>
      </w:r>
      <w:proofErr w:type="gramEnd"/>
    </w:p>
    <w:p w:rsidR="00270609" w:rsidRDefault="00270609" w:rsidP="008B2C0C">
      <w:pPr>
        <w:shd w:val="clear" w:color="auto" w:fill="FFFFFF"/>
        <w:spacing w:after="0" w:line="24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008B2C0C">
        <w:rPr>
          <w:rFonts w:ascii="Times New Roman" w:hAnsi="Times New Roman" w:cs="Times New Roman"/>
          <w:color w:val="auto"/>
          <w:sz w:val="28"/>
          <w:szCs w:val="28"/>
        </w:rPr>
        <w:t xml:space="preserve"> имеют</w:t>
      </w:r>
      <w:r w:rsidRPr="00FB4966">
        <w:rPr>
          <w:rFonts w:ascii="Times New Roman" w:hAnsi="Times New Roman" w:cs="Times New Roman"/>
          <w:color w:val="auto"/>
          <w:sz w:val="28"/>
          <w:szCs w:val="28"/>
        </w:rPr>
        <w:t xml:space="preserve"> высш</w:t>
      </w:r>
      <w:r w:rsidR="008B2C0C">
        <w:rPr>
          <w:rFonts w:ascii="Times New Roman" w:hAnsi="Times New Roman" w:cs="Times New Roman"/>
          <w:color w:val="auto"/>
          <w:sz w:val="28"/>
          <w:szCs w:val="28"/>
        </w:rPr>
        <w:t>ее профессиональное образование</w:t>
      </w:r>
      <w:r w:rsidR="00A957D3">
        <w:rPr>
          <w:rFonts w:ascii="Times New Roman" w:hAnsi="Times New Roman" w:cs="Times New Roman"/>
          <w:color w:val="auto"/>
          <w:sz w:val="28"/>
          <w:szCs w:val="28"/>
        </w:rPr>
        <w:t>.</w:t>
      </w:r>
    </w:p>
    <w:p w:rsidR="001B71F1" w:rsidRDefault="001B71F1" w:rsidP="008B2C0C">
      <w:pPr>
        <w:shd w:val="clear" w:color="auto" w:fill="FFFFFF"/>
        <w:spacing w:after="0" w:line="240" w:lineRule="auto"/>
        <w:ind w:firstLine="709"/>
        <w:jc w:val="both"/>
        <w:rPr>
          <w:rFonts w:ascii="Times New Roman" w:hAnsi="Times New Roman" w:cs="Times New Roman"/>
          <w:color w:val="auto"/>
          <w:sz w:val="28"/>
          <w:szCs w:val="28"/>
        </w:rPr>
      </w:pPr>
    </w:p>
    <w:p w:rsidR="00A957D3" w:rsidRDefault="001B71F1" w:rsidP="00043717">
      <w:pPr>
        <w:shd w:val="clear" w:color="auto" w:fill="FFFFFF"/>
        <w:spacing w:after="0" w:line="240" w:lineRule="auto"/>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 </w:t>
      </w:r>
    </w:p>
    <w:p w:rsidR="00F46509" w:rsidRDefault="00270609" w:rsidP="00044399">
      <w:pPr>
        <w:shd w:val="clear" w:color="auto" w:fill="FFFFFF"/>
        <w:autoSpaceDE w:val="0"/>
        <w:spacing w:after="0" w:line="24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В системе </w:t>
      </w:r>
      <w:r w:rsidR="00043717">
        <w:rPr>
          <w:rFonts w:ascii="Times New Roman" w:hAnsi="Times New Roman" w:cs="Times New Roman"/>
          <w:color w:val="auto"/>
          <w:sz w:val="28"/>
          <w:szCs w:val="28"/>
        </w:rPr>
        <w:t xml:space="preserve">школе </w:t>
      </w:r>
      <w:r w:rsidRPr="00FB4966">
        <w:rPr>
          <w:rFonts w:ascii="Times New Roman" w:hAnsi="Times New Roman" w:cs="Times New Roman"/>
          <w:color w:val="auto"/>
          <w:sz w:val="28"/>
          <w:szCs w:val="28"/>
        </w:rPr>
        <w:t>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9A403A" w:rsidRPr="00FB4966" w:rsidRDefault="009A403A" w:rsidP="00044399">
      <w:pPr>
        <w:shd w:val="clear" w:color="auto" w:fill="FFFFFF"/>
        <w:autoSpaceDE w:val="0"/>
        <w:spacing w:after="0" w:line="240" w:lineRule="auto"/>
        <w:ind w:firstLine="709"/>
        <w:jc w:val="both"/>
        <w:rPr>
          <w:rFonts w:ascii="Times New Roman" w:hAnsi="Times New Roman" w:cs="Times New Roman"/>
          <w:color w:val="auto"/>
          <w:sz w:val="28"/>
          <w:szCs w:val="28"/>
        </w:rPr>
      </w:pPr>
    </w:p>
    <w:p w:rsidR="00545616" w:rsidRPr="00F63254" w:rsidRDefault="00545616" w:rsidP="0004439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044399">
      <w:pPr>
        <w:pStyle w:val="Standard"/>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044399">
      <w:pPr>
        <w:pStyle w:val="Standard"/>
        <w:ind w:firstLine="708"/>
        <w:contextualSpacing/>
        <w:jc w:val="both"/>
        <w:rPr>
          <w:rFonts w:ascii="Times New Roman" w:hAnsi="Times New Roman" w:cs="Times New Roman"/>
          <w:sz w:val="28"/>
          <w:szCs w:val="28"/>
        </w:rPr>
      </w:pPr>
      <w:proofErr w:type="gramStart"/>
      <w:r w:rsidRPr="00403144">
        <w:rPr>
          <w:rFonts w:ascii="Times New Roman" w:hAnsi="Times New Roman" w:cs="Times New Roman"/>
          <w:sz w:val="28"/>
          <w:szCs w:val="28"/>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w:t>
      </w:r>
      <w:r w:rsidR="009A403A">
        <w:rPr>
          <w:rFonts w:ascii="Times New Roman" w:hAnsi="Times New Roman" w:cs="Times New Roman"/>
          <w:sz w:val="28"/>
          <w:szCs w:val="28"/>
        </w:rPr>
        <w:t xml:space="preserve"> </w:t>
      </w:r>
      <w:r w:rsidR="00043717">
        <w:rPr>
          <w:rFonts w:ascii="Times New Roman" w:hAnsi="Times New Roman" w:cs="Times New Roman"/>
          <w:sz w:val="28"/>
          <w:szCs w:val="28"/>
        </w:rPr>
        <w:t>ЧОУ «</w:t>
      </w:r>
      <w:proofErr w:type="spellStart"/>
      <w:r w:rsidR="00043717">
        <w:rPr>
          <w:rFonts w:ascii="Times New Roman" w:hAnsi="Times New Roman" w:cs="Times New Roman"/>
          <w:sz w:val="28"/>
          <w:szCs w:val="28"/>
        </w:rPr>
        <w:t>Иоанно</w:t>
      </w:r>
      <w:proofErr w:type="spellEnd"/>
      <w:r w:rsidR="00043717">
        <w:rPr>
          <w:rFonts w:ascii="Times New Roman" w:hAnsi="Times New Roman" w:cs="Times New Roman"/>
          <w:sz w:val="28"/>
          <w:szCs w:val="28"/>
        </w:rPr>
        <w:t>-Богословская Православная ООШ при СПБММ»</w:t>
      </w:r>
      <w:r w:rsidRPr="00403144">
        <w:rPr>
          <w:rFonts w:ascii="Times New Roman" w:hAnsi="Times New Roman" w:cs="Times New Roman"/>
          <w:sz w:val="28"/>
          <w:szCs w:val="28"/>
        </w:rPr>
        <w:t xml:space="preserve">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roofErr w:type="gramEnd"/>
    </w:p>
    <w:p w:rsidR="00BE6646" w:rsidRPr="00F63254" w:rsidRDefault="00BE6646" w:rsidP="00044399">
      <w:pPr>
        <w:pStyle w:val="Standard"/>
        <w:ind w:firstLine="708"/>
        <w:contextualSpacing/>
        <w:jc w:val="both"/>
        <w:rPr>
          <w:rFonts w:ascii="Times New Roman" w:hAnsi="Times New Roman" w:cs="Times New Roman"/>
          <w:b/>
          <w:sz w:val="28"/>
          <w:szCs w:val="28"/>
        </w:rPr>
      </w:pPr>
      <w:proofErr w:type="gramStart"/>
      <w:r w:rsidRPr="00F63254">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F63254">
        <w:rPr>
          <w:rFonts w:ascii="Times New Roman" w:hAnsi="Times New Roman" w:cs="Times New Roman"/>
          <w:sz w:val="28"/>
          <w:szCs w:val="28"/>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w:t>
      </w:r>
      <w:r w:rsidRPr="00F63254">
        <w:rPr>
          <w:rFonts w:ascii="Times New Roman" w:hAnsi="Times New Roman" w:cs="Times New Roman"/>
          <w:sz w:val="28"/>
          <w:szCs w:val="28"/>
        </w:rPr>
        <w:lastRenderedPageBreak/>
        <w:t xml:space="preserve">осуществления образовательной деятельности (для различных </w:t>
      </w:r>
      <w:proofErr w:type="gramStart"/>
      <w:r w:rsidRPr="00F63254">
        <w:rPr>
          <w:rFonts w:ascii="Times New Roman" w:hAnsi="Times New Roman" w:cs="Times New Roman"/>
          <w:sz w:val="28"/>
          <w:szCs w:val="28"/>
        </w:rPr>
        <w:t>категорий</w:t>
      </w:r>
      <w:proofErr w:type="gramEnd"/>
      <w:r w:rsidRPr="00F63254">
        <w:rPr>
          <w:rFonts w:ascii="Times New Roman" w:hAnsi="Times New Roman" w:cs="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6"/>
      </w:r>
      <w:r w:rsidRPr="00F63254">
        <w:rPr>
          <w:rFonts w:ascii="Times New Roman" w:hAnsi="Times New Roman" w:cs="Times New Roman"/>
          <w:sz w:val="28"/>
          <w:szCs w:val="28"/>
        </w:rPr>
        <w:t xml:space="preserve">. </w:t>
      </w:r>
    </w:p>
    <w:p w:rsidR="005563C6" w:rsidRDefault="009A403A" w:rsidP="00044399">
      <w:pPr>
        <w:pStyle w:val="14TexstOSNOVA1012"/>
        <w:autoSpaceDE/>
        <w:spacing w:line="240" w:lineRule="auto"/>
        <w:ind w:firstLine="660"/>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rsidR="000F379C" w:rsidRPr="00B627C5" w:rsidRDefault="000F379C" w:rsidP="00044399">
      <w:pPr>
        <w:shd w:val="clear" w:color="auto" w:fill="FFFFFF"/>
        <w:spacing w:after="0" w:line="24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44399">
      <w:pPr>
        <w:shd w:val="clear" w:color="auto" w:fill="FFFFFF"/>
        <w:tabs>
          <w:tab w:val="left" w:pos="1087"/>
        </w:tabs>
        <w:spacing w:after="0" w:line="24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w:t>
      </w:r>
      <w:proofErr w:type="gramStart"/>
      <w:r w:rsidRPr="00944F97">
        <w:rPr>
          <w:rFonts w:ascii="Times New Roman" w:hAnsi="Times New Roman"/>
          <w:spacing w:val="-2"/>
          <w:sz w:val="28"/>
          <w:szCs w:val="28"/>
        </w:rPr>
        <w:t>образование</w:t>
      </w:r>
      <w:proofErr w:type="gramEnd"/>
      <w:r w:rsidRPr="00944F97">
        <w:rPr>
          <w:rFonts w:ascii="Times New Roman" w:hAnsi="Times New Roman"/>
          <w:spacing w:val="-2"/>
          <w:sz w:val="28"/>
          <w:szCs w:val="28"/>
        </w:rPr>
        <w:t xml:space="preserve">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proofErr w:type="gramStart"/>
      <w:r w:rsidRPr="00BE17F0">
        <w:rPr>
          <w:rFonts w:ascii="Times New Roman" w:hAnsi="Times New Roman"/>
          <w:color w:val="auto"/>
          <w:spacing w:val="-2"/>
          <w:sz w:val="28"/>
          <w:szCs w:val="28"/>
        </w:rPr>
        <w:t>Обучающемуся</w:t>
      </w:r>
      <w:proofErr w:type="gramEnd"/>
      <w:r w:rsidRPr="00BE17F0">
        <w:rPr>
          <w:rFonts w:ascii="Times New Roman" w:hAnsi="Times New Roman"/>
          <w:color w:val="auto"/>
          <w:spacing w:val="-2"/>
          <w:sz w:val="28"/>
          <w:szCs w:val="28"/>
        </w:rPr>
        <w:t xml:space="preserve">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44399">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44399">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sz w:val="28"/>
          <w:szCs w:val="28"/>
        </w:rPr>
      </w:pPr>
      <w:r w:rsidRPr="008E3C9D">
        <w:rPr>
          <w:spacing w:val="-2"/>
          <w:sz w:val="28"/>
          <w:szCs w:val="28"/>
        </w:rPr>
        <w:t xml:space="preserve">при необходимости предусматривается участие в образовательно-коррекционной работе </w:t>
      </w:r>
      <w:proofErr w:type="spellStart"/>
      <w:r w:rsidRPr="008E3C9D">
        <w:rPr>
          <w:spacing w:val="-2"/>
          <w:sz w:val="28"/>
          <w:szCs w:val="28"/>
        </w:rPr>
        <w:t>тьютора</w:t>
      </w:r>
      <w:proofErr w:type="spellEnd"/>
      <w:r w:rsidRPr="008E3C9D">
        <w:rPr>
          <w:spacing w:val="-2"/>
          <w:sz w:val="28"/>
          <w:szCs w:val="28"/>
        </w:rPr>
        <w:t>,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44399">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44399">
      <w:pPr>
        <w:shd w:val="clear" w:color="auto" w:fill="FFFFFF"/>
        <w:tabs>
          <w:tab w:val="left" w:pos="1087"/>
        </w:tabs>
        <w:spacing w:after="0" w:line="24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9A403A">
      <w:pPr>
        <w:shd w:val="clear" w:color="auto" w:fill="FFFFFF"/>
        <w:tabs>
          <w:tab w:val="left" w:pos="1087"/>
        </w:tabs>
        <w:spacing w:after="0" w:line="24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r w:rsidR="009A403A">
        <w:rPr>
          <w:rFonts w:ascii="Times New Roman" w:hAnsi="Times New Roman"/>
          <w:spacing w:val="-2"/>
          <w:sz w:val="28"/>
          <w:szCs w:val="28"/>
        </w:rPr>
        <w:t xml:space="preserve"> </w:t>
      </w:r>
    </w:p>
    <w:p w:rsidR="000F379C" w:rsidRPr="004167FD" w:rsidRDefault="009A403A" w:rsidP="00044399">
      <w:pPr>
        <w:spacing w:after="0" w:line="240" w:lineRule="auto"/>
        <w:ind w:firstLine="709"/>
        <w:jc w:val="both"/>
        <w:rPr>
          <w:rFonts w:ascii="Times New Roman" w:hAnsi="Times New Roman"/>
          <w:sz w:val="28"/>
          <w:szCs w:val="28"/>
        </w:rPr>
      </w:pPr>
      <w:r>
        <w:rPr>
          <w:rFonts w:ascii="Times New Roman" w:hAnsi="Times New Roman"/>
          <w:spacing w:val="-2"/>
          <w:sz w:val="28"/>
          <w:szCs w:val="28"/>
        </w:rPr>
        <w:t xml:space="preserve"> </w:t>
      </w:r>
    </w:p>
    <w:p w:rsidR="00545616" w:rsidRPr="00F63254" w:rsidRDefault="00545616" w:rsidP="0004439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044399">
      <w:pPr>
        <w:pStyle w:val="14TexstOSNOVA1012"/>
        <w:spacing w:line="24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w:t>
      </w:r>
      <w:r w:rsidR="004122D7">
        <w:rPr>
          <w:rFonts w:ascii="Times New Roman" w:hAnsi="Times New Roman" w:cs="Times New Roman"/>
          <w:color w:val="auto"/>
          <w:sz w:val="28"/>
          <w:szCs w:val="28"/>
        </w:rPr>
        <w:t>процесса образования</w:t>
      </w:r>
      <w:r w:rsidRPr="00B06B65">
        <w:rPr>
          <w:rFonts w:ascii="Times New Roman" w:hAnsi="Times New Roman" w:cs="Times New Roman"/>
          <w:color w:val="auto"/>
          <w:sz w:val="28"/>
          <w:szCs w:val="28"/>
        </w:rPr>
        <w:t xml:space="preserve"> отражена специфика требований к:</w:t>
      </w:r>
    </w:p>
    <w:p w:rsidR="008C1F64" w:rsidRPr="00B06B65" w:rsidRDefault="008C1F64" w:rsidP="00044399">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44399">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44399">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44399">
      <w:pPr>
        <w:pStyle w:val="14TexstOSNOVA1012"/>
        <w:numPr>
          <w:ilvl w:val="0"/>
          <w:numId w:val="25"/>
        </w:numPr>
        <w:suppressAutoHyphens/>
        <w:autoSpaceDN/>
        <w:adjustRightInd/>
        <w:spacing w:line="24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lastRenderedPageBreak/>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044399">
      <w:pPr>
        <w:pStyle w:val="18TexstSPISOK1"/>
        <w:spacing w:line="24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044399">
      <w:pPr>
        <w:pStyle w:val="18TexstSPISOK1"/>
        <w:spacing w:line="24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proofErr w:type="spellStart"/>
      <w:r w:rsidRPr="000022BB">
        <w:rPr>
          <w:rFonts w:hAnsi="Times New Roman"/>
          <w:color w:val="auto"/>
          <w:spacing w:val="2"/>
          <w:sz w:val="28"/>
          <w:szCs w:val="28"/>
        </w:rPr>
        <w:t>внеучебных</w:t>
      </w:r>
      <w:proofErr w:type="spellEnd"/>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00043717">
        <w:rPr>
          <w:rFonts w:hAnsi="Times New Roman"/>
          <w:color w:val="auto"/>
          <w:spacing w:val="2"/>
          <w:sz w:val="28"/>
          <w:szCs w:val="28"/>
        </w:rPr>
        <w:t>.</w:t>
      </w:r>
    </w:p>
    <w:p w:rsidR="00B10D05" w:rsidRPr="000022BB" w:rsidRDefault="00CE272F" w:rsidP="00044399">
      <w:pPr>
        <w:pStyle w:val="18TexstSPISOK1"/>
        <w:spacing w:line="24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 xml:space="preserve">В </w:t>
      </w:r>
      <w:r w:rsidR="00043717">
        <w:rPr>
          <w:rFonts w:ascii="Times New Roman" w:hAnsi="Times New Roman" w:cs="Times New Roman"/>
          <w:color w:val="auto"/>
          <w:sz w:val="28"/>
          <w:szCs w:val="28"/>
        </w:rPr>
        <w:t>ЧОУ «</w:t>
      </w:r>
      <w:proofErr w:type="spellStart"/>
      <w:r w:rsidR="00043717">
        <w:rPr>
          <w:rFonts w:ascii="Times New Roman" w:hAnsi="Times New Roman" w:cs="Times New Roman"/>
          <w:color w:val="auto"/>
          <w:sz w:val="28"/>
          <w:szCs w:val="28"/>
        </w:rPr>
        <w:t>Иоанно</w:t>
      </w:r>
      <w:proofErr w:type="spellEnd"/>
      <w:r w:rsidR="00043717">
        <w:rPr>
          <w:rFonts w:ascii="Times New Roman" w:hAnsi="Times New Roman" w:cs="Times New Roman"/>
          <w:color w:val="auto"/>
          <w:sz w:val="28"/>
          <w:szCs w:val="28"/>
        </w:rPr>
        <w:t>-Богословская Православная ООШ при СПБММ»</w:t>
      </w:r>
      <w:r w:rsidRPr="000022BB">
        <w:rPr>
          <w:rFonts w:ascii="Times New Roman" w:hAnsi="Times New Roman" w:cs="Times New Roman"/>
          <w:color w:val="auto"/>
          <w:sz w:val="28"/>
          <w:szCs w:val="28"/>
        </w:rPr>
        <w:t xml:space="preserve"> </w:t>
      </w:r>
      <w:r w:rsidR="004122D7">
        <w:rPr>
          <w:rFonts w:ascii="Times New Roman" w:hAnsi="Times New Roman" w:cs="Times New Roman"/>
          <w:color w:val="auto"/>
          <w:sz w:val="28"/>
          <w:szCs w:val="28"/>
        </w:rPr>
        <w:t xml:space="preserve">организованы </w:t>
      </w:r>
      <w:r w:rsidRPr="000022BB">
        <w:rPr>
          <w:rFonts w:ascii="Times New Roman" w:hAnsi="Times New Roman" w:cs="Times New Roman"/>
          <w:color w:val="auto"/>
          <w:sz w:val="28"/>
          <w:szCs w:val="28"/>
        </w:rPr>
        <w:t>от</w:t>
      </w:r>
      <w:r w:rsidR="004122D7">
        <w:rPr>
          <w:rFonts w:ascii="Times New Roman" w:hAnsi="Times New Roman" w:cs="Times New Roman"/>
          <w:color w:val="auto"/>
          <w:sz w:val="28"/>
          <w:szCs w:val="28"/>
        </w:rPr>
        <w:t>дельные</w:t>
      </w:r>
      <w:r w:rsidRPr="000022BB">
        <w:rPr>
          <w:rFonts w:ascii="Times New Roman" w:hAnsi="Times New Roman" w:cs="Times New Roman"/>
          <w:color w:val="auto"/>
          <w:sz w:val="28"/>
          <w:szCs w:val="28"/>
        </w:rPr>
        <w:t xml:space="preserve"> помещения для проведения з</w:t>
      </w:r>
      <w:r w:rsidR="004122D7">
        <w:rPr>
          <w:rFonts w:ascii="Times New Roman" w:hAnsi="Times New Roman" w:cs="Times New Roman"/>
          <w:color w:val="auto"/>
          <w:sz w:val="28"/>
          <w:szCs w:val="28"/>
        </w:rPr>
        <w:t>анятий с педагогом -</w:t>
      </w:r>
      <w:r w:rsidRPr="000022BB">
        <w:rPr>
          <w:rFonts w:ascii="Times New Roman" w:hAnsi="Times New Roman" w:cs="Times New Roman"/>
          <w:color w:val="auto"/>
          <w:sz w:val="28"/>
          <w:szCs w:val="28"/>
        </w:rPr>
        <w:t xml:space="preserve"> психологом, учителем</w:t>
      </w:r>
      <w:r w:rsidR="004122D7">
        <w:rPr>
          <w:rFonts w:ascii="Times New Roman" w:hAnsi="Times New Roman" w:cs="Times New Roman"/>
          <w:color w:val="auto"/>
          <w:sz w:val="28"/>
          <w:szCs w:val="28"/>
        </w:rPr>
        <w:t xml:space="preserve"> адаптивной физической культуры</w:t>
      </w:r>
      <w:r w:rsidRPr="000022BB">
        <w:rPr>
          <w:rFonts w:ascii="Times New Roman" w:hAnsi="Times New Roman" w:cs="Times New Roman"/>
          <w:color w:val="auto"/>
          <w:sz w:val="28"/>
          <w:szCs w:val="28"/>
        </w:rPr>
        <w:t>, отвечающие задачам программы коррекционной работы и задачам психолого-педагогического сопровождения обучающегося с ЗПР.</w:t>
      </w:r>
      <w:r w:rsidR="004122D7">
        <w:rPr>
          <w:rFonts w:ascii="Times New Roman" w:hAnsi="Times New Roman" w:cs="Times New Roman"/>
          <w:color w:val="auto"/>
          <w:sz w:val="28"/>
          <w:szCs w:val="28"/>
        </w:rPr>
        <w:t xml:space="preserve"> О</w:t>
      </w:r>
      <w:r w:rsidR="00B10D05" w:rsidRPr="000022BB">
        <w:rPr>
          <w:rFonts w:ascii="Times New Roman" w:hAnsi="Times New Roman"/>
          <w:color w:val="auto"/>
          <w:sz w:val="28"/>
          <w:szCs w:val="28"/>
        </w:rPr>
        <w:t>рганизовано пространство для отдыха и двигательной активности обучающихся на</w:t>
      </w:r>
      <w:r w:rsidR="004122D7">
        <w:rPr>
          <w:rFonts w:ascii="Times New Roman" w:hAnsi="Times New Roman"/>
          <w:color w:val="auto"/>
          <w:sz w:val="28"/>
          <w:szCs w:val="28"/>
        </w:rPr>
        <w:t xml:space="preserve"> перемене</w:t>
      </w:r>
      <w:r w:rsidR="00B10D05" w:rsidRPr="000022BB">
        <w:rPr>
          <w:rFonts w:ascii="Times New Roman" w:hAnsi="Times New Roman"/>
          <w:color w:val="auto"/>
          <w:sz w:val="28"/>
          <w:szCs w:val="28"/>
          <w:lang w:eastAsia="en-US"/>
        </w:rPr>
        <w:t>.</w:t>
      </w:r>
    </w:p>
    <w:p w:rsidR="00CE272F" w:rsidRDefault="00CE272F" w:rsidP="00044399">
      <w:pPr>
        <w:pStyle w:val="ad"/>
        <w:spacing w:after="0" w:line="240" w:lineRule="auto"/>
        <w:ind w:firstLine="709"/>
        <w:jc w:val="both"/>
        <w:rPr>
          <w:rFonts w:ascii="Times New Roman" w:hAnsi="Times New Roman"/>
          <w:color w:val="auto"/>
          <w:sz w:val="28"/>
          <w:szCs w:val="28"/>
        </w:rPr>
      </w:pPr>
      <w:r w:rsidRPr="00213CBD">
        <w:rPr>
          <w:rFonts w:ascii="Times New Roman" w:hAnsi="Times New Roman"/>
          <w:color w:val="auto"/>
          <w:sz w:val="28"/>
          <w:szCs w:val="28"/>
        </w:rPr>
        <w:t>Для обучающихся с задержкой псих</w:t>
      </w:r>
      <w:r w:rsidR="004122D7">
        <w:rPr>
          <w:rFonts w:ascii="Times New Roman" w:hAnsi="Times New Roman"/>
          <w:color w:val="auto"/>
          <w:sz w:val="28"/>
          <w:szCs w:val="28"/>
        </w:rPr>
        <w:t>ического развития создано</w:t>
      </w:r>
      <w:r w:rsidRPr="00213CBD">
        <w:rPr>
          <w:rFonts w:ascii="Times New Roman" w:hAnsi="Times New Roman"/>
          <w:color w:val="auto"/>
          <w:sz w:val="28"/>
          <w:szCs w:val="28"/>
        </w:rPr>
        <w:t xml:space="preserve">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w:t>
      </w:r>
      <w:proofErr w:type="spellStart"/>
      <w:r w:rsidRPr="00213CBD">
        <w:rPr>
          <w:rFonts w:ascii="Times New Roman" w:hAnsi="Times New Roman"/>
          <w:color w:val="auto"/>
          <w:sz w:val="28"/>
          <w:szCs w:val="28"/>
        </w:rPr>
        <w:t>внутришкольных</w:t>
      </w:r>
      <w:proofErr w:type="spellEnd"/>
      <w:r w:rsidRPr="00213CBD">
        <w:rPr>
          <w:rFonts w:ascii="Times New Roman" w:hAnsi="Times New Roman"/>
          <w:color w:val="auto"/>
          <w:sz w:val="28"/>
          <w:szCs w:val="28"/>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Default="00CE272F" w:rsidP="00044399">
      <w:pPr>
        <w:pStyle w:val="ad"/>
        <w:spacing w:after="0" w:line="24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предполагает выбор парты и партнера. При 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4122D7" w:rsidRPr="00213CBD" w:rsidRDefault="004122D7" w:rsidP="00044399">
      <w:pPr>
        <w:pStyle w:val="ad"/>
        <w:spacing w:after="0" w:line="240" w:lineRule="auto"/>
        <w:ind w:firstLine="709"/>
        <w:jc w:val="both"/>
        <w:rPr>
          <w:rFonts w:ascii="Times New Roman" w:hAnsi="Times New Roman"/>
          <w:color w:val="auto"/>
          <w:sz w:val="28"/>
          <w:szCs w:val="28"/>
          <w:lang w:eastAsia="ru-RU"/>
        </w:rPr>
      </w:pPr>
    </w:p>
    <w:p w:rsidR="00172D7D" w:rsidRPr="00172D7D" w:rsidRDefault="00172D7D" w:rsidP="00044399">
      <w:pPr>
        <w:pStyle w:val="18TexstSPISOK1"/>
        <w:spacing w:line="24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044399">
      <w:pPr>
        <w:pStyle w:val="Default"/>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044399">
      <w:pPr>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w:t>
      </w:r>
      <w:r w:rsidR="004122D7">
        <w:rPr>
          <w:rFonts w:ascii="Times New Roman" w:hAnsi="Times New Roman" w:cs="Times New Roman"/>
          <w:color w:val="auto"/>
          <w:sz w:val="28"/>
          <w:szCs w:val="28"/>
        </w:rPr>
        <w:t>жима обучения детей с ЗПР соответствует</w:t>
      </w:r>
      <w:r w:rsidRPr="00172D7D">
        <w:rPr>
          <w:rFonts w:ascii="Times New Roman" w:hAnsi="Times New Roman" w:cs="Times New Roman"/>
          <w:color w:val="auto"/>
          <w:sz w:val="28"/>
          <w:szCs w:val="28"/>
        </w:rPr>
        <w:t xml:space="preserve"> их особым образова</w:t>
      </w:r>
      <w:r w:rsidR="004122D7">
        <w:rPr>
          <w:rFonts w:ascii="Times New Roman" w:hAnsi="Times New Roman" w:cs="Times New Roman"/>
          <w:color w:val="auto"/>
          <w:sz w:val="28"/>
          <w:szCs w:val="28"/>
        </w:rPr>
        <w:t>тельным потребностям и учитывает</w:t>
      </w:r>
      <w:r w:rsidRPr="00172D7D">
        <w:rPr>
          <w:rFonts w:ascii="Times New Roman" w:hAnsi="Times New Roman" w:cs="Times New Roman"/>
          <w:color w:val="auto"/>
          <w:sz w:val="28"/>
          <w:szCs w:val="28"/>
        </w:rPr>
        <w:t xml:space="preserve"> их индивидуальные возможности.</w:t>
      </w:r>
    </w:p>
    <w:p w:rsidR="00172D7D" w:rsidRPr="00172D7D" w:rsidRDefault="00172D7D" w:rsidP="00044399">
      <w:pPr>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044399">
      <w:pPr>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044399">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Для профилактики переутомления обучающихся с ЗПР в годовом календар</w:t>
      </w:r>
      <w:r w:rsidR="004122D7">
        <w:rPr>
          <w:rFonts w:ascii="Times New Roman" w:hAnsi="Times New Roman" w:cs="Times New Roman"/>
          <w:sz w:val="28"/>
          <w:szCs w:val="28"/>
        </w:rPr>
        <w:t>ном учебном плане предусмотрено</w:t>
      </w:r>
      <w:r w:rsidRPr="00172D7D">
        <w:rPr>
          <w:rFonts w:ascii="Times New Roman" w:hAnsi="Times New Roman" w:cs="Times New Roman"/>
          <w:sz w:val="28"/>
          <w:szCs w:val="28"/>
        </w:rPr>
        <w:t xml:space="preserve"> равномерное распределение периодов учебного времени и каникул. </w:t>
      </w:r>
    </w:p>
    <w:p w:rsidR="00172D7D" w:rsidRPr="00172D7D" w:rsidRDefault="00172D7D" w:rsidP="00044399">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w:t>
      </w:r>
      <w:r w:rsidRPr="00172D7D">
        <w:rPr>
          <w:rFonts w:ascii="Times New Roman" w:hAnsi="Times New Roman" w:cs="Times New Roman"/>
          <w:sz w:val="28"/>
          <w:szCs w:val="28"/>
        </w:rPr>
        <w:lastRenderedPageBreak/>
        <w:t xml:space="preserve">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w:t>
      </w:r>
      <w:r w:rsidR="00043717">
        <w:rPr>
          <w:rFonts w:ascii="Times New Roman" w:hAnsi="Times New Roman" w:cs="Times New Roman"/>
          <w:sz w:val="28"/>
          <w:szCs w:val="28"/>
        </w:rPr>
        <w:t>ЧОУ «</w:t>
      </w:r>
      <w:proofErr w:type="spellStart"/>
      <w:r w:rsidR="00043717">
        <w:rPr>
          <w:rFonts w:ascii="Times New Roman" w:hAnsi="Times New Roman" w:cs="Times New Roman"/>
          <w:sz w:val="28"/>
          <w:szCs w:val="28"/>
        </w:rPr>
        <w:t>Иоанно</w:t>
      </w:r>
      <w:proofErr w:type="spellEnd"/>
      <w:r w:rsidR="00043717">
        <w:rPr>
          <w:rFonts w:ascii="Times New Roman" w:hAnsi="Times New Roman" w:cs="Times New Roman"/>
          <w:sz w:val="28"/>
          <w:szCs w:val="28"/>
        </w:rPr>
        <w:t xml:space="preserve">-Богословская Православная ООШ при СПБММ» </w:t>
      </w:r>
      <w:r w:rsidRPr="00172D7D">
        <w:rPr>
          <w:rFonts w:ascii="Times New Roman" w:hAnsi="Times New Roman" w:cs="Times New Roman"/>
          <w:sz w:val="28"/>
          <w:szCs w:val="28"/>
        </w:rPr>
        <w:t xml:space="preserve">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172D7D">
        <w:rPr>
          <w:rFonts w:ascii="Times New Roman" w:hAnsi="Times New Roman" w:cs="Times New Roman"/>
          <w:sz w:val="28"/>
          <w:szCs w:val="28"/>
        </w:rPr>
        <w:t>здоровьесбережению</w:t>
      </w:r>
      <w:proofErr w:type="spellEnd"/>
      <w:r w:rsidRPr="00172D7D">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r w:rsidR="004122D7">
        <w:rPr>
          <w:rFonts w:ascii="Times New Roman" w:hAnsi="Times New Roman" w:cs="Times New Roman"/>
          <w:sz w:val="28"/>
          <w:szCs w:val="28"/>
        </w:rPr>
        <w:t xml:space="preserve"> </w:t>
      </w:r>
    </w:p>
    <w:p w:rsidR="00172D7D" w:rsidRPr="00172D7D" w:rsidRDefault="00172D7D" w:rsidP="00044399">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w:t>
      </w:r>
      <w:r w:rsidR="004122D7">
        <w:rPr>
          <w:rFonts w:ascii="Times New Roman" w:hAnsi="Times New Roman" w:cs="Times New Roman"/>
          <w:sz w:val="28"/>
          <w:szCs w:val="28"/>
        </w:rPr>
        <w:t xml:space="preserve">овательного процесса, </w:t>
      </w:r>
      <w:r w:rsidRPr="00172D7D">
        <w:rPr>
          <w:rFonts w:ascii="Times New Roman" w:hAnsi="Times New Roman" w:cs="Times New Roman"/>
          <w:sz w:val="28"/>
          <w:szCs w:val="28"/>
        </w:rPr>
        <w:t xml:space="preserve">в совокупности </w:t>
      </w:r>
      <w:r w:rsidR="004122D7">
        <w:rPr>
          <w:rFonts w:ascii="Times New Roman" w:hAnsi="Times New Roman" w:cs="Times New Roman"/>
          <w:sz w:val="28"/>
          <w:szCs w:val="28"/>
        </w:rPr>
        <w:t>не превышает</w:t>
      </w:r>
      <w:r w:rsidRPr="00172D7D">
        <w:rPr>
          <w:rFonts w:ascii="Times New Roman" w:hAnsi="Times New Roman" w:cs="Times New Roman"/>
          <w:sz w:val="28"/>
          <w:szCs w:val="28"/>
        </w:rPr>
        <w:t xml:space="preserve"> величину недельной образовательной нагрузки, установленную СанПи</w:t>
      </w:r>
      <w:r w:rsidR="004122D7">
        <w:rPr>
          <w:rFonts w:ascii="Times New Roman" w:hAnsi="Times New Roman" w:cs="Times New Roman"/>
          <w:sz w:val="28"/>
          <w:szCs w:val="28"/>
        </w:rPr>
        <w:t>Н 2.4.2.2821-10. Образовательная недельная нагрузка равномерно распределена</w:t>
      </w:r>
      <w:r w:rsidRPr="00172D7D">
        <w:rPr>
          <w:rFonts w:ascii="Times New Roman" w:hAnsi="Times New Roman" w:cs="Times New Roman"/>
          <w:sz w:val="28"/>
          <w:szCs w:val="28"/>
        </w:rPr>
        <w:t xml:space="preserve"> в течение учебной недели</w:t>
      </w:r>
      <w:r w:rsidR="004122D7">
        <w:rPr>
          <w:rFonts w:ascii="Times New Roman" w:hAnsi="Times New Roman" w:cs="Times New Roman"/>
          <w:sz w:val="28"/>
          <w:szCs w:val="28"/>
        </w:rPr>
        <w:t xml:space="preserve"> (с разгрузочными днями в среду и (или) четверг)</w:t>
      </w:r>
      <w:r w:rsidRPr="00172D7D">
        <w:rPr>
          <w:rFonts w:ascii="Times New Roman" w:hAnsi="Times New Roman" w:cs="Times New Roman"/>
          <w:sz w:val="28"/>
          <w:szCs w:val="28"/>
        </w:rPr>
        <w:t>.</w:t>
      </w:r>
    </w:p>
    <w:p w:rsidR="00172D7D" w:rsidRPr="00172D7D" w:rsidRDefault="00172D7D" w:rsidP="00044399">
      <w:pPr>
        <w:pStyle w:val="Standard"/>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w:t>
      </w:r>
      <w:r w:rsidR="004122D7">
        <w:rPr>
          <w:rFonts w:ascii="Times New Roman" w:hAnsi="Times New Roman" w:cs="Times New Roman"/>
          <w:sz w:val="28"/>
          <w:szCs w:val="28"/>
        </w:rPr>
        <w:t>роки</w:t>
      </w:r>
      <w:r w:rsidRPr="00172D7D">
        <w:rPr>
          <w:rFonts w:ascii="Times New Roman" w:hAnsi="Times New Roman" w:cs="Times New Roman"/>
          <w:sz w:val="28"/>
          <w:szCs w:val="28"/>
        </w:rPr>
        <w:t>.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4122D7" w:rsidP="00044399">
      <w:pPr>
        <w:pStyle w:val="Standard"/>
        <w:ind w:firstLine="709"/>
        <w:jc w:val="both"/>
        <w:rPr>
          <w:rFonts w:ascii="Times New Roman" w:hAnsi="Times New Roman" w:cs="Times New Roman"/>
          <w:sz w:val="28"/>
          <w:szCs w:val="28"/>
        </w:rPr>
      </w:pPr>
      <w:r>
        <w:rPr>
          <w:rFonts w:ascii="Times New Roman" w:hAnsi="Times New Roman" w:cs="Times New Roman"/>
          <w:sz w:val="28"/>
          <w:szCs w:val="28"/>
        </w:rPr>
        <w:t>Учебные занятия следует начинаются в</w:t>
      </w:r>
      <w:r w:rsidR="00172D7D" w:rsidRPr="00172D7D">
        <w:rPr>
          <w:rFonts w:ascii="Times New Roman" w:hAnsi="Times New Roman" w:cs="Times New Roman"/>
          <w:sz w:val="28"/>
          <w:szCs w:val="28"/>
        </w:rPr>
        <w:t xml:space="preserve"> 8 часов</w:t>
      </w:r>
      <w:r>
        <w:rPr>
          <w:rFonts w:ascii="Times New Roman" w:hAnsi="Times New Roman" w:cs="Times New Roman"/>
          <w:sz w:val="28"/>
          <w:szCs w:val="28"/>
        </w:rPr>
        <w:t xml:space="preserve"> 15 минут.</w:t>
      </w:r>
      <w:r w:rsidR="00172D7D" w:rsidRPr="00172D7D">
        <w:rPr>
          <w:rFonts w:ascii="Times New Roman" w:hAnsi="Times New Roman" w:cs="Times New Roman"/>
          <w:sz w:val="28"/>
          <w:szCs w:val="28"/>
        </w:rPr>
        <w:t xml:space="preserve"> Число уроков в день: </w:t>
      </w:r>
    </w:p>
    <w:p w:rsidR="00172D7D" w:rsidRPr="00172D7D" w:rsidRDefault="00172D7D" w:rsidP="00044399">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044399">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044399">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7"/>
      </w:r>
      <w:r w:rsidRPr="00172D7D">
        <w:rPr>
          <w:rFonts w:ascii="Times New Roman" w:hAnsi="Times New Roman" w:cs="Times New Roman"/>
          <w:sz w:val="28"/>
          <w:szCs w:val="28"/>
        </w:rPr>
        <w:t>.</w:t>
      </w:r>
    </w:p>
    <w:p w:rsidR="00172D7D" w:rsidRPr="00172D7D" w:rsidRDefault="00172D7D" w:rsidP="00044399">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w:t>
      </w:r>
      <w:r w:rsidR="004122D7">
        <w:rPr>
          <w:rFonts w:ascii="Times New Roman" w:hAnsi="Times New Roman" w:cs="Times New Roman"/>
          <w:sz w:val="28"/>
          <w:szCs w:val="28"/>
        </w:rPr>
        <w:t>большой перемены (после 2-го и 3-го уроков) - 20</w:t>
      </w:r>
      <w:r w:rsidRPr="00172D7D">
        <w:rPr>
          <w:rFonts w:ascii="Times New Roman" w:hAnsi="Times New Roman" w:cs="Times New Roman"/>
          <w:sz w:val="28"/>
          <w:szCs w:val="28"/>
        </w:rPr>
        <w:t xml:space="preserve"> минут. </w:t>
      </w:r>
      <w:r w:rsidR="004122D7">
        <w:rPr>
          <w:rFonts w:ascii="Times New Roman" w:hAnsi="Times New Roman" w:cs="Times New Roman"/>
          <w:sz w:val="28"/>
          <w:szCs w:val="28"/>
        </w:rPr>
        <w:t xml:space="preserve"> </w:t>
      </w:r>
      <w:r w:rsidRPr="00172D7D">
        <w:rPr>
          <w:rFonts w:ascii="Times New Roman" w:hAnsi="Times New Roman" w:cs="Times New Roman"/>
          <w:sz w:val="28"/>
          <w:szCs w:val="28"/>
        </w:rPr>
        <w:t xml:space="preserve">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172D7D" w:rsidRDefault="00172D7D" w:rsidP="00044399">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044399">
      <w:pPr>
        <w:pStyle w:val="18TexstSPISOK1"/>
        <w:spacing w:line="240" w:lineRule="auto"/>
        <w:ind w:left="0" w:firstLine="0"/>
        <w:jc w:val="center"/>
        <w:rPr>
          <w:sz w:val="28"/>
          <w:szCs w:val="28"/>
        </w:rPr>
      </w:pPr>
      <w:r>
        <w:rPr>
          <w:rFonts w:ascii="Times New Roman" w:hAnsi="Times New Roman" w:cs="Times New Roman"/>
          <w:i/>
          <w:color w:val="00000A"/>
          <w:sz w:val="28"/>
          <w:szCs w:val="28"/>
        </w:rPr>
        <w:lastRenderedPageBreak/>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044399">
      <w:pPr>
        <w:pStyle w:val="Default"/>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 xml:space="preserve">c колонками и выходом в </w:t>
      </w:r>
      <w:proofErr w:type="spellStart"/>
      <w:r w:rsidRPr="00C220FF">
        <w:rPr>
          <w:sz w:val="28"/>
          <w:szCs w:val="28"/>
        </w:rPr>
        <w:t>Internet</w:t>
      </w:r>
      <w:proofErr w:type="spellEnd"/>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w:t>
      </w:r>
      <w:r w:rsidR="00B21F7A">
        <w:rPr>
          <w:sz w:val="28"/>
          <w:szCs w:val="28"/>
        </w:rPr>
        <w:t xml:space="preserve"> доски,</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w:t>
      </w:r>
      <w:r w:rsidR="00B21F7A">
        <w:rPr>
          <w:sz w:val="28"/>
          <w:szCs w:val="28"/>
        </w:rPr>
        <w:t>ыкальными записями</w:t>
      </w:r>
      <w:r w:rsidRPr="00B06B65">
        <w:rPr>
          <w:sz w:val="28"/>
          <w:szCs w:val="28"/>
        </w:rPr>
        <w:t xml:space="preserve"> и др.</w:t>
      </w:r>
    </w:p>
    <w:p w:rsidR="00E2553F" w:rsidRPr="00E2553F" w:rsidRDefault="00E2553F" w:rsidP="00044399">
      <w:pPr>
        <w:pStyle w:val="18TexstSPISOK1"/>
        <w:spacing w:line="24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044399">
      <w:pPr>
        <w:pStyle w:val="18TexstSPISOK1"/>
        <w:spacing w:line="24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r w:rsidR="004122D7">
        <w:rPr>
          <w:rFonts w:ascii="Times New Roman" w:hAnsi="Times New Roman" w:cs="Times New Roman"/>
          <w:color w:val="auto"/>
          <w:sz w:val="28"/>
          <w:szCs w:val="28"/>
        </w:rPr>
        <w:t xml:space="preserve"> по образовательной системе «</w:t>
      </w:r>
      <w:r w:rsidR="00A957D3">
        <w:rPr>
          <w:rFonts w:ascii="Times New Roman" w:hAnsi="Times New Roman" w:cs="Times New Roman"/>
          <w:color w:val="auto"/>
          <w:sz w:val="28"/>
          <w:szCs w:val="28"/>
        </w:rPr>
        <w:t xml:space="preserve">Школа </w:t>
      </w:r>
      <w:r w:rsidR="00A957D3">
        <w:rPr>
          <w:rFonts w:ascii="Times New Roman" w:hAnsi="Times New Roman" w:cs="Times New Roman"/>
          <w:color w:val="auto"/>
          <w:sz w:val="28"/>
          <w:szCs w:val="28"/>
          <w:lang w:val="en-US"/>
        </w:rPr>
        <w:t>XXI</w:t>
      </w:r>
      <w:r w:rsidR="00A957D3" w:rsidRPr="00A957D3">
        <w:rPr>
          <w:rFonts w:ascii="Times New Roman" w:hAnsi="Times New Roman" w:cs="Times New Roman"/>
          <w:color w:val="auto"/>
          <w:sz w:val="28"/>
          <w:szCs w:val="28"/>
        </w:rPr>
        <w:t xml:space="preserve"> </w:t>
      </w:r>
      <w:r w:rsidR="00A957D3">
        <w:rPr>
          <w:rFonts w:ascii="Times New Roman" w:hAnsi="Times New Roman" w:cs="Times New Roman"/>
          <w:color w:val="auto"/>
          <w:sz w:val="28"/>
          <w:szCs w:val="28"/>
        </w:rPr>
        <w:t>века</w:t>
      </w:r>
      <w:r w:rsidR="004122D7">
        <w:rPr>
          <w:rFonts w:ascii="Times New Roman" w:hAnsi="Times New Roman" w:cs="Times New Roman"/>
          <w:color w:val="auto"/>
          <w:sz w:val="28"/>
          <w:szCs w:val="28"/>
        </w:rPr>
        <w:t>»</w:t>
      </w:r>
      <w:r w:rsidRPr="00E2553F">
        <w:rPr>
          <w:rFonts w:ascii="Times New Roman" w:hAnsi="Times New Roman" w:cs="Times New Roman"/>
          <w:color w:val="auto"/>
          <w:sz w:val="28"/>
          <w:szCs w:val="28"/>
        </w:rPr>
        <w:t>.</w:t>
      </w:r>
    </w:p>
    <w:p w:rsidR="00E2553F" w:rsidRPr="00E2553F" w:rsidRDefault="00E2553F" w:rsidP="00044399">
      <w:pPr>
        <w:pStyle w:val="18TexstSPISOK1"/>
        <w:spacing w:line="24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044399">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044399">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B21F7A">
        <w:rPr>
          <w:rFonts w:ascii="Times New Roman" w:hAnsi="Times New Roman" w:cs="Times New Roman"/>
          <w:sz w:val="28"/>
          <w:szCs w:val="28"/>
        </w:rPr>
        <w:t xml:space="preserve">Предусматривается материально-техническая поддержка, в том числе </w:t>
      </w:r>
      <w:r w:rsidRPr="00B21F7A">
        <w:rPr>
          <w:rFonts w:ascii="Times New Roman" w:hAnsi="Times New Roman" w:cs="Times New Roman"/>
          <w:b/>
          <w:sz w:val="28"/>
          <w:szCs w:val="28"/>
        </w:rPr>
        <w:t>сетевая</w:t>
      </w:r>
      <w:r w:rsidRPr="00B21F7A">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00B21F7A">
        <w:rPr>
          <w:rFonts w:ascii="Times New Roman" w:hAnsi="Times New Roman" w:cs="Times New Roman"/>
          <w:iCs/>
          <w:sz w:val="28"/>
          <w:szCs w:val="28"/>
        </w:rPr>
        <w:t xml:space="preserve"> </w:t>
      </w:r>
    </w:p>
    <w:p w:rsidR="000210D3" w:rsidRPr="000210D3" w:rsidRDefault="000210D3" w:rsidP="00044399">
      <w:pPr>
        <w:pStyle w:val="14TexstOSNOVA1012"/>
        <w:spacing w:line="24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44399">
      <w:pPr>
        <w:spacing w:after="0" w:line="24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lastRenderedPageBreak/>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44399">
      <w:pPr>
        <w:pStyle w:val="Standard"/>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0210D3" w:rsidRPr="000210D3" w:rsidRDefault="000210D3" w:rsidP="00044399">
      <w:pPr>
        <w:pStyle w:val="af2"/>
        <w:numPr>
          <w:ilvl w:val="0"/>
          <w:numId w:val="27"/>
        </w:numPr>
        <w:tabs>
          <w:tab w:val="left" w:pos="1021"/>
        </w:tabs>
        <w:suppressAutoHyphens/>
        <w:spacing w:line="240" w:lineRule="auto"/>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44399">
      <w:pPr>
        <w:pStyle w:val="af2"/>
        <w:numPr>
          <w:ilvl w:val="0"/>
          <w:numId w:val="27"/>
        </w:numPr>
        <w:tabs>
          <w:tab w:val="left" w:pos="1021"/>
        </w:tabs>
        <w:suppressAutoHyphens/>
        <w:spacing w:line="240" w:lineRule="auto"/>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44399">
      <w:pPr>
        <w:pStyle w:val="af2"/>
        <w:numPr>
          <w:ilvl w:val="0"/>
          <w:numId w:val="27"/>
        </w:numPr>
        <w:tabs>
          <w:tab w:val="left" w:pos="1021"/>
        </w:tabs>
        <w:suppressAutoHyphens/>
        <w:spacing w:line="240" w:lineRule="auto"/>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Default="000210D3" w:rsidP="00044399">
      <w:pPr>
        <w:pStyle w:val="Default"/>
        <w:numPr>
          <w:ilvl w:val="0"/>
          <w:numId w:val="27"/>
        </w:numPr>
        <w:tabs>
          <w:tab w:val="left" w:pos="1021"/>
        </w:tabs>
        <w:suppressAutoHyphens/>
        <w:autoSpaceDE/>
        <w:autoSpaceDN/>
        <w:adjustRightInd/>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A957D3" w:rsidRDefault="00A957D3" w:rsidP="005137F3">
      <w:pPr>
        <w:suppressAutoHyphens w:val="0"/>
        <w:spacing w:after="0" w:line="240" w:lineRule="auto"/>
        <w:ind w:firstLine="454"/>
        <w:jc w:val="center"/>
        <w:outlineLvl w:val="2"/>
        <w:rPr>
          <w:rFonts w:ascii="Times New Roman" w:eastAsiaTheme="minorHAnsi" w:hAnsi="Times New Roman" w:cs="Times New Roman"/>
          <w:b/>
          <w:color w:val="auto"/>
          <w:kern w:val="0"/>
          <w:sz w:val="24"/>
          <w:shd w:val="clear" w:color="auto" w:fill="FFFFFF"/>
        </w:rPr>
      </w:pPr>
      <w:bookmarkStart w:id="10" w:name="_Toc365114158"/>
    </w:p>
    <w:p w:rsidR="005137F3" w:rsidRPr="00CF6B91" w:rsidRDefault="005137F3" w:rsidP="005137F3">
      <w:pPr>
        <w:suppressAutoHyphens w:val="0"/>
        <w:spacing w:after="0" w:line="240" w:lineRule="auto"/>
        <w:ind w:firstLine="454"/>
        <w:jc w:val="center"/>
        <w:outlineLvl w:val="2"/>
        <w:rPr>
          <w:rFonts w:ascii="Times New Roman" w:eastAsiaTheme="minorHAnsi" w:hAnsi="Times New Roman" w:cs="Times New Roman"/>
          <w:b/>
          <w:color w:val="auto"/>
          <w:kern w:val="0"/>
          <w:sz w:val="24"/>
          <w:shd w:val="clear" w:color="auto" w:fill="FFFFFF"/>
        </w:rPr>
      </w:pPr>
      <w:r w:rsidRPr="00CF6B91">
        <w:rPr>
          <w:rFonts w:ascii="Times New Roman" w:eastAsiaTheme="minorHAnsi" w:hAnsi="Times New Roman" w:cs="Times New Roman"/>
          <w:b/>
          <w:color w:val="auto"/>
          <w:kern w:val="0"/>
          <w:sz w:val="24"/>
          <w:shd w:val="clear" w:color="auto" w:fill="FFFFFF"/>
        </w:rPr>
        <w:t>Сетевой график</w:t>
      </w:r>
      <w:r w:rsidRPr="00CF6B91">
        <w:rPr>
          <w:rFonts w:ascii="Times New Roman" w:eastAsiaTheme="minorHAnsi" w:hAnsi="Times New Roman" w:cs="Times New Roman"/>
          <w:b/>
          <w:noProof/>
          <w:color w:val="auto"/>
          <w:kern w:val="0"/>
          <w:sz w:val="24"/>
        </w:rPr>
        <w:t xml:space="preserve"> </w:t>
      </w:r>
      <w:r w:rsidRPr="00CF6B91">
        <w:rPr>
          <w:rFonts w:ascii="Times New Roman" w:eastAsiaTheme="minorHAnsi" w:hAnsi="Times New Roman" w:cs="Times New Roman"/>
          <w:b/>
          <w:color w:val="auto"/>
          <w:kern w:val="0"/>
          <w:sz w:val="24"/>
          <w:shd w:val="clear" w:color="auto" w:fill="FFFFFF"/>
        </w:rPr>
        <w:t>(дорожная карта)</w:t>
      </w:r>
    </w:p>
    <w:p w:rsidR="005137F3" w:rsidRPr="00CF6B91" w:rsidRDefault="005137F3" w:rsidP="005137F3">
      <w:pPr>
        <w:suppressAutoHyphens w:val="0"/>
        <w:spacing w:after="0" w:line="240" w:lineRule="auto"/>
        <w:ind w:firstLine="454"/>
        <w:jc w:val="center"/>
        <w:outlineLvl w:val="2"/>
        <w:rPr>
          <w:rFonts w:ascii="Times New Roman" w:eastAsiaTheme="minorHAnsi" w:hAnsi="Times New Roman" w:cs="Times New Roman"/>
          <w:b/>
          <w:color w:val="auto"/>
          <w:kern w:val="0"/>
          <w:sz w:val="24"/>
          <w:shd w:val="clear" w:color="auto" w:fill="FFFFFF"/>
        </w:rPr>
      </w:pPr>
      <w:r w:rsidRPr="00CF6B91">
        <w:rPr>
          <w:rFonts w:ascii="Times New Roman" w:eastAsiaTheme="minorHAnsi" w:hAnsi="Times New Roman" w:cs="Times New Roman"/>
          <w:b/>
          <w:color w:val="auto"/>
          <w:kern w:val="0"/>
          <w:sz w:val="24"/>
          <w:shd w:val="clear" w:color="auto" w:fill="FFFFFF"/>
        </w:rPr>
        <w:t>по формированию</w:t>
      </w:r>
      <w:r w:rsidRPr="00CF6B91">
        <w:rPr>
          <w:rFonts w:ascii="Times New Roman" w:eastAsiaTheme="minorHAnsi" w:hAnsi="Times New Roman" w:cs="Times New Roman"/>
          <w:b/>
          <w:noProof/>
          <w:color w:val="auto"/>
          <w:kern w:val="0"/>
          <w:sz w:val="24"/>
        </w:rPr>
        <w:t xml:space="preserve"> </w:t>
      </w:r>
      <w:r w:rsidRPr="00CF6B91">
        <w:rPr>
          <w:rFonts w:ascii="Times New Roman" w:eastAsiaTheme="minorHAnsi" w:hAnsi="Times New Roman" w:cs="Times New Roman"/>
          <w:b/>
          <w:color w:val="auto"/>
          <w:kern w:val="0"/>
          <w:sz w:val="24"/>
          <w:shd w:val="clear" w:color="auto" w:fill="FFFFFF"/>
        </w:rPr>
        <w:t>необходимой системы условий реализации</w:t>
      </w:r>
      <w:r w:rsidRPr="00CF6B91">
        <w:rPr>
          <w:rFonts w:ascii="Times New Roman" w:eastAsiaTheme="minorHAnsi" w:hAnsi="Times New Roman" w:cs="Times New Roman"/>
          <w:b/>
          <w:noProof/>
          <w:color w:val="auto"/>
          <w:kern w:val="0"/>
          <w:sz w:val="24"/>
        </w:rPr>
        <w:t xml:space="preserve"> адаптированной </w:t>
      </w:r>
      <w:r w:rsidRPr="00CF6B91">
        <w:rPr>
          <w:rFonts w:ascii="Times New Roman" w:eastAsiaTheme="minorHAnsi" w:hAnsi="Times New Roman" w:cs="Times New Roman"/>
          <w:b/>
          <w:color w:val="auto"/>
          <w:kern w:val="0"/>
          <w:sz w:val="24"/>
          <w:shd w:val="clear" w:color="auto" w:fill="FFFFFF"/>
        </w:rPr>
        <w:t>основной общеобразовательной программы</w:t>
      </w:r>
      <w:r w:rsidRPr="00CF6B91">
        <w:rPr>
          <w:rFonts w:ascii="Times New Roman" w:eastAsiaTheme="minorHAnsi" w:hAnsi="Times New Roman" w:cs="Times New Roman"/>
          <w:b/>
          <w:noProof/>
          <w:color w:val="auto"/>
          <w:kern w:val="0"/>
          <w:sz w:val="24"/>
        </w:rPr>
        <w:t xml:space="preserve"> </w:t>
      </w:r>
      <w:bookmarkEnd w:id="10"/>
      <w:r w:rsidRPr="00CF6B91">
        <w:rPr>
          <w:rFonts w:ascii="Times New Roman" w:eastAsiaTheme="minorHAnsi" w:hAnsi="Times New Roman" w:cs="Times New Roman"/>
          <w:b/>
          <w:color w:val="auto"/>
          <w:kern w:val="0"/>
          <w:sz w:val="24"/>
          <w:shd w:val="clear" w:color="auto" w:fill="FFFFFF"/>
        </w:rPr>
        <w:t>обучающихся с умственной отсталостью (интеллектуальными нарушениями)</w:t>
      </w:r>
    </w:p>
    <w:p w:rsidR="005137F3" w:rsidRPr="00CF6B91" w:rsidRDefault="005137F3" w:rsidP="005137F3">
      <w:pPr>
        <w:suppressAutoHyphens w:val="0"/>
        <w:spacing w:after="0" w:line="240" w:lineRule="auto"/>
        <w:ind w:firstLine="454"/>
        <w:outlineLvl w:val="2"/>
        <w:rPr>
          <w:rFonts w:asciiTheme="minorHAnsi" w:eastAsiaTheme="minorHAnsi" w:hAnsiTheme="minorHAnsi" w:cstheme="minorBidi"/>
          <w:b/>
          <w:bCs/>
          <w:color w:val="auto"/>
          <w:kern w:val="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670"/>
        <w:gridCol w:w="1984"/>
      </w:tblGrid>
      <w:tr w:rsidR="005137F3" w:rsidRPr="00CF6B91" w:rsidTr="00806B09">
        <w:tc>
          <w:tcPr>
            <w:tcW w:w="1985" w:type="dxa"/>
          </w:tcPr>
          <w:p w:rsidR="005137F3" w:rsidRPr="00CF6B91" w:rsidRDefault="005137F3" w:rsidP="00806B09">
            <w:pPr>
              <w:suppressAutoHyphens w:val="0"/>
              <w:spacing w:after="0" w:line="240" w:lineRule="auto"/>
              <w:jc w:val="center"/>
              <w:rPr>
                <w:rFonts w:ascii="Times New Roman" w:eastAsiaTheme="minorHAnsi" w:hAnsi="Times New Roman" w:cs="Times New Roman"/>
                <w:b/>
                <w:color w:val="auto"/>
                <w:kern w:val="0"/>
                <w:sz w:val="24"/>
                <w:szCs w:val="24"/>
              </w:rPr>
            </w:pPr>
            <w:r w:rsidRPr="00CF6B91">
              <w:rPr>
                <w:rFonts w:ascii="Times New Roman" w:eastAsiaTheme="minorHAnsi" w:hAnsi="Times New Roman" w:cs="Times New Roman"/>
                <w:color w:val="auto"/>
                <w:kern w:val="0"/>
                <w:sz w:val="24"/>
              </w:rPr>
              <w:t>Направление мероприятий</w:t>
            </w:r>
          </w:p>
        </w:tc>
        <w:tc>
          <w:tcPr>
            <w:tcW w:w="5670" w:type="dxa"/>
          </w:tcPr>
          <w:p w:rsidR="005137F3" w:rsidRPr="00CF6B91" w:rsidRDefault="005137F3" w:rsidP="00806B09">
            <w:pPr>
              <w:suppressAutoHyphens w:val="0"/>
              <w:spacing w:after="0" w:line="240" w:lineRule="auto"/>
              <w:jc w:val="center"/>
              <w:rPr>
                <w:rFonts w:ascii="Times New Roman" w:eastAsiaTheme="minorHAnsi" w:hAnsi="Times New Roman" w:cs="Times New Roman"/>
                <w:b/>
                <w:color w:val="auto"/>
                <w:kern w:val="0"/>
                <w:sz w:val="24"/>
                <w:szCs w:val="24"/>
              </w:rPr>
            </w:pPr>
            <w:r w:rsidRPr="00CF6B91">
              <w:rPr>
                <w:rFonts w:ascii="Times New Roman" w:eastAsiaTheme="minorHAnsi" w:hAnsi="Times New Roman" w:cs="Times New Roman"/>
                <w:color w:val="auto"/>
                <w:kern w:val="0"/>
                <w:sz w:val="24"/>
              </w:rPr>
              <w:t>Мероприятия</w:t>
            </w:r>
          </w:p>
        </w:tc>
        <w:tc>
          <w:tcPr>
            <w:tcW w:w="1984" w:type="dxa"/>
          </w:tcPr>
          <w:p w:rsidR="005137F3" w:rsidRPr="00CF6B91" w:rsidRDefault="005137F3" w:rsidP="00806B09">
            <w:pPr>
              <w:suppressAutoHyphens w:val="0"/>
              <w:spacing w:after="0" w:line="240" w:lineRule="auto"/>
              <w:jc w:val="center"/>
              <w:rPr>
                <w:rFonts w:ascii="Times New Roman" w:eastAsiaTheme="minorHAnsi" w:hAnsi="Times New Roman" w:cs="Times New Roman"/>
                <w:b/>
                <w:color w:val="auto"/>
                <w:kern w:val="0"/>
                <w:sz w:val="24"/>
                <w:szCs w:val="24"/>
              </w:rPr>
            </w:pPr>
            <w:r w:rsidRPr="00CF6B91">
              <w:rPr>
                <w:rFonts w:ascii="Times New Roman" w:eastAsiaTheme="minorHAnsi" w:hAnsi="Times New Roman" w:cs="Times New Roman"/>
                <w:color w:val="auto"/>
                <w:kern w:val="0"/>
                <w:sz w:val="24"/>
              </w:rPr>
              <w:t>Сроки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реализации</w:t>
            </w:r>
          </w:p>
        </w:tc>
      </w:tr>
      <w:tr w:rsidR="005137F3" w:rsidRPr="00CF6B91" w:rsidTr="00806B09">
        <w:tc>
          <w:tcPr>
            <w:tcW w:w="1985" w:type="dxa"/>
            <w:vMerge w:val="restart"/>
          </w:tcPr>
          <w:p w:rsidR="005137F3" w:rsidRPr="00CF6B91" w:rsidRDefault="005137F3" w:rsidP="00806B09">
            <w:pPr>
              <w:suppressAutoHyphens w:val="0"/>
              <w:spacing w:after="0" w:line="240" w:lineRule="auto"/>
              <w:ind w:left="34"/>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 xml:space="preserve">Нормативное обеспечение введения ФГОС </w:t>
            </w:r>
            <w:r>
              <w:rPr>
                <w:rFonts w:ascii="Times New Roman" w:eastAsiaTheme="minorHAnsi" w:hAnsi="Times New Roman" w:cs="Times New Roman"/>
                <w:color w:val="auto"/>
                <w:kern w:val="0"/>
                <w:sz w:val="24"/>
                <w:szCs w:val="24"/>
              </w:rPr>
              <w:t xml:space="preserve"> </w:t>
            </w:r>
            <w:r w:rsidRPr="00CF6B91">
              <w:rPr>
                <w:rFonts w:ascii="Times New Roman" w:eastAsiaTheme="minorHAnsi" w:hAnsi="Times New Roman" w:cs="Times New Roman"/>
                <w:color w:val="auto"/>
                <w:kern w:val="0"/>
                <w:sz w:val="24"/>
                <w:szCs w:val="24"/>
              </w:rPr>
              <w:t xml:space="preserve"> для </w:t>
            </w:r>
            <w:r>
              <w:rPr>
                <w:rFonts w:ascii="Times New Roman" w:eastAsiaTheme="minorHAnsi" w:hAnsi="Times New Roman" w:cs="Times New Roman"/>
                <w:color w:val="auto"/>
                <w:kern w:val="0"/>
                <w:sz w:val="24"/>
                <w:szCs w:val="24"/>
              </w:rPr>
              <w:t xml:space="preserve"> </w:t>
            </w:r>
            <w:proofErr w:type="spellStart"/>
            <w:r w:rsidRPr="00CF6B91">
              <w:rPr>
                <w:rFonts w:ascii="Times New Roman" w:eastAsiaTheme="minorHAnsi" w:hAnsi="Times New Roman" w:cs="Times New Roman"/>
                <w:color w:val="auto"/>
                <w:kern w:val="0"/>
                <w:sz w:val="24"/>
                <w:szCs w:val="24"/>
              </w:rPr>
              <w:t>бучающихся</w:t>
            </w:r>
            <w:proofErr w:type="spellEnd"/>
            <w:r w:rsidRPr="00CF6B91">
              <w:rPr>
                <w:rFonts w:ascii="Times New Roman" w:eastAsiaTheme="minorHAnsi" w:hAnsi="Times New Roman" w:cs="Times New Roman"/>
                <w:color w:val="auto"/>
                <w:kern w:val="0"/>
                <w:sz w:val="24"/>
                <w:szCs w:val="24"/>
              </w:rPr>
              <w:t xml:space="preserve"> с ОВЗ</w:t>
            </w: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1. Внесение изменений и дополнений</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в Устав образовательного учреждения</w:t>
            </w:r>
          </w:p>
        </w:tc>
        <w:tc>
          <w:tcPr>
            <w:tcW w:w="1984" w:type="dxa"/>
          </w:tcPr>
          <w:p w:rsidR="005137F3" w:rsidRPr="00CF6B91" w:rsidRDefault="00043717" w:rsidP="00806B09">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Февраль </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2. Разработка на основе примерной адаптированной основной образовательной программы</w:t>
            </w:r>
            <w:r w:rsidRPr="00CF6B91">
              <w:rPr>
                <w:rFonts w:ascii="Times New Roman" w:eastAsiaTheme="minorHAnsi" w:hAnsi="Times New Roman" w:cs="Times New Roman"/>
                <w:noProof/>
                <w:color w:val="auto"/>
                <w:kern w:val="0"/>
                <w:sz w:val="24"/>
              </w:rPr>
              <w:t xml:space="preserve"> </w:t>
            </w:r>
            <w:r>
              <w:rPr>
                <w:rFonts w:ascii="Times New Roman" w:eastAsiaTheme="minorHAnsi" w:hAnsi="Times New Roman" w:cs="Times New Roman"/>
                <w:color w:val="auto"/>
                <w:kern w:val="0"/>
                <w:sz w:val="24"/>
              </w:rPr>
              <w:t xml:space="preserve"> </w:t>
            </w:r>
            <w:r w:rsidRPr="00CF6B91">
              <w:rPr>
                <w:rFonts w:ascii="Times New Roman" w:eastAsiaTheme="minorHAnsi" w:hAnsi="Times New Roman" w:cs="Times New Roman"/>
                <w:color w:val="auto"/>
                <w:kern w:val="0"/>
                <w:sz w:val="24"/>
              </w:rPr>
              <w:t>АО</w:t>
            </w:r>
            <w:r>
              <w:rPr>
                <w:rFonts w:ascii="Times New Roman" w:eastAsiaTheme="minorHAnsi" w:hAnsi="Times New Roman" w:cs="Times New Roman"/>
                <w:color w:val="auto"/>
                <w:kern w:val="0"/>
                <w:sz w:val="24"/>
              </w:rPr>
              <w:t>О</w:t>
            </w:r>
            <w:r w:rsidRPr="00CF6B91">
              <w:rPr>
                <w:rFonts w:ascii="Times New Roman" w:eastAsiaTheme="minorHAnsi" w:hAnsi="Times New Roman" w:cs="Times New Roman"/>
                <w:color w:val="auto"/>
                <w:kern w:val="0"/>
                <w:sz w:val="24"/>
              </w:rPr>
              <w:t>П</w:t>
            </w:r>
            <w:r>
              <w:rPr>
                <w:rFonts w:ascii="Times New Roman" w:eastAsiaTheme="minorHAnsi" w:hAnsi="Times New Roman" w:cs="Times New Roman"/>
                <w:color w:val="auto"/>
                <w:kern w:val="0"/>
                <w:sz w:val="24"/>
              </w:rPr>
              <w:t xml:space="preserve">  </w:t>
            </w:r>
            <w:r w:rsidR="00806B09">
              <w:rPr>
                <w:rFonts w:ascii="Times New Roman" w:eastAsiaTheme="minorHAnsi" w:hAnsi="Times New Roman" w:cs="Times New Roman"/>
                <w:color w:val="auto"/>
                <w:kern w:val="0"/>
                <w:sz w:val="24"/>
              </w:rPr>
              <w:t>МОУ СОШ №7</w:t>
            </w:r>
          </w:p>
        </w:tc>
        <w:tc>
          <w:tcPr>
            <w:tcW w:w="1984" w:type="dxa"/>
          </w:tcPr>
          <w:p w:rsidR="005137F3" w:rsidRPr="00CF6B91" w:rsidRDefault="00043717" w:rsidP="00806B09">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Февраль - июнь </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 xml:space="preserve">3. Утверждение АООП </w:t>
            </w:r>
            <w:r w:rsidR="00806B09">
              <w:rPr>
                <w:rFonts w:ascii="Times New Roman" w:eastAsiaTheme="minorHAnsi" w:hAnsi="Times New Roman" w:cs="Times New Roman"/>
                <w:color w:val="auto"/>
                <w:kern w:val="0"/>
                <w:sz w:val="24"/>
              </w:rPr>
              <w:t>МОУ СОШ №7</w:t>
            </w:r>
          </w:p>
        </w:tc>
        <w:tc>
          <w:tcPr>
            <w:tcW w:w="1984" w:type="dxa"/>
          </w:tcPr>
          <w:p w:rsidR="005137F3" w:rsidRPr="00CF6B91" w:rsidRDefault="00043717" w:rsidP="00806B09">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Август </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5137F3">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 xml:space="preserve">4. Обеспечение соответствия нормативной базы школы требованиям ФГОС НОО для обучающихся с </w:t>
            </w:r>
            <w:r>
              <w:rPr>
                <w:rFonts w:ascii="Times New Roman" w:eastAsiaTheme="minorHAnsi" w:hAnsi="Times New Roman" w:cs="Times New Roman"/>
                <w:color w:val="auto"/>
                <w:kern w:val="0"/>
                <w:sz w:val="24"/>
              </w:rPr>
              <w:t>ЗПР</w:t>
            </w:r>
          </w:p>
        </w:tc>
        <w:tc>
          <w:tcPr>
            <w:tcW w:w="1984" w:type="dxa"/>
          </w:tcPr>
          <w:p w:rsidR="005137F3" w:rsidRPr="00CF6B91" w:rsidRDefault="00043717" w:rsidP="00806B09">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Февраль – июнь </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5. Приведение должностных инструкций</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работников образовательного учреждения</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в соответствие с требованиями ФГОС</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общего образования и тарифно-квалификационными характеристиками</w:t>
            </w:r>
          </w:p>
        </w:tc>
        <w:tc>
          <w:tcPr>
            <w:tcW w:w="1984" w:type="dxa"/>
          </w:tcPr>
          <w:p w:rsidR="005137F3" w:rsidRPr="00CF6B91" w:rsidRDefault="00043717" w:rsidP="00806B09">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Февраль – июнь </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5137F3">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6. Определение списка учебников и учебных пособий, используемых в образовательном процессе в соответствии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 xml:space="preserve">с ФГОС НОО для обучающихся с </w:t>
            </w:r>
            <w:r>
              <w:rPr>
                <w:rFonts w:ascii="Times New Roman" w:eastAsiaTheme="minorHAnsi" w:hAnsi="Times New Roman" w:cs="Times New Roman"/>
                <w:color w:val="auto"/>
                <w:kern w:val="0"/>
                <w:sz w:val="24"/>
              </w:rPr>
              <w:t>ЗПР</w:t>
            </w:r>
          </w:p>
        </w:tc>
        <w:tc>
          <w:tcPr>
            <w:tcW w:w="1984" w:type="dxa"/>
          </w:tcPr>
          <w:p w:rsidR="005137F3" w:rsidRPr="00CF6B91" w:rsidRDefault="00043717" w:rsidP="00806B09">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Февраль – июнь </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7.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 xml:space="preserve">о культурно-досуговом </w:t>
            </w:r>
            <w:r w:rsidRPr="00CF6B91">
              <w:rPr>
                <w:rFonts w:ascii="Times New Roman" w:eastAsiaTheme="minorHAnsi" w:hAnsi="Times New Roman" w:cs="Times New Roman"/>
                <w:color w:val="auto"/>
                <w:kern w:val="0"/>
                <w:sz w:val="24"/>
              </w:rPr>
              <w:lastRenderedPageBreak/>
              <w:t>центре, информационно-библиотечном центре, физкультурно-оздоровительном центре, учебном</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кабинете и др.)</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lastRenderedPageBreak/>
              <w:t>Февраль – июнь</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heme="minorHAnsi" w:eastAsiaTheme="minorHAnsi" w:hAnsiTheme="minorHAnsi" w:cstheme="minorBidi"/>
                <w:color w:val="auto"/>
                <w:kern w:val="0"/>
                <w:sz w:val="24"/>
                <w:szCs w:val="24"/>
              </w:rPr>
            </w:pPr>
            <w:r w:rsidRPr="00CF6B91">
              <w:rPr>
                <w:rFonts w:ascii="Times New Roman" w:hAnsi="Times New Roman" w:cs="Times New Roman"/>
                <w:color w:val="auto"/>
                <w:kern w:val="0"/>
                <w:sz w:val="24"/>
              </w:rPr>
              <w:t>8. Разработка:</w:t>
            </w:r>
          </w:p>
          <w:p w:rsidR="005137F3" w:rsidRPr="00CF6B91" w:rsidRDefault="005137F3" w:rsidP="00806B09">
            <w:pPr>
              <w:tabs>
                <w:tab w:val="left" w:pos="384"/>
              </w:tabs>
              <w:suppressAutoHyphens w:val="0"/>
              <w:spacing w:after="0" w:line="240" w:lineRule="auto"/>
              <w:rPr>
                <w:rFonts w:asciiTheme="minorHAnsi" w:eastAsiaTheme="minorHAnsi" w:hAnsiTheme="minorHAnsi" w:cstheme="minorBidi"/>
                <w:color w:val="auto"/>
                <w:kern w:val="0"/>
                <w:sz w:val="24"/>
                <w:szCs w:val="24"/>
              </w:rPr>
            </w:pPr>
            <w:r w:rsidRPr="00CF6B91">
              <w:rPr>
                <w:rFonts w:ascii="Times New Roman" w:hAnsi="Times New Roman" w:cs="Times New Roman"/>
                <w:color w:val="auto"/>
                <w:kern w:val="0"/>
                <w:sz w:val="24"/>
              </w:rPr>
              <w:t>– учебного плана;</w:t>
            </w:r>
          </w:p>
          <w:p w:rsidR="005137F3" w:rsidRPr="00CF6B91" w:rsidRDefault="005137F3" w:rsidP="00806B09">
            <w:pPr>
              <w:tabs>
                <w:tab w:val="left" w:pos="394"/>
              </w:tabs>
              <w:suppressAutoHyphens w:val="0"/>
              <w:spacing w:after="0" w:line="240" w:lineRule="auto"/>
              <w:rPr>
                <w:rFonts w:asciiTheme="minorHAnsi" w:eastAsiaTheme="minorHAnsi" w:hAnsiTheme="minorHAnsi" w:cstheme="minorBidi"/>
                <w:color w:val="auto"/>
                <w:kern w:val="0"/>
                <w:sz w:val="24"/>
                <w:szCs w:val="24"/>
              </w:rPr>
            </w:pPr>
            <w:r w:rsidRPr="00CF6B91">
              <w:rPr>
                <w:rFonts w:ascii="Times New Roman" w:hAnsi="Times New Roman" w:cs="Times New Roman"/>
                <w:color w:val="auto"/>
                <w:kern w:val="0"/>
                <w:sz w:val="24"/>
              </w:rPr>
              <w:t>– рабочих программ учебных предметов,</w:t>
            </w:r>
            <w:r w:rsidRPr="00CF6B91">
              <w:rPr>
                <w:rFonts w:ascii="Times New Roman" w:eastAsiaTheme="minorHAnsi" w:hAnsi="Times New Roman" w:cs="Times New Roman"/>
                <w:noProof/>
                <w:color w:val="auto"/>
                <w:kern w:val="0"/>
                <w:sz w:val="24"/>
              </w:rPr>
              <w:t xml:space="preserve"> </w:t>
            </w:r>
            <w:r w:rsidRPr="00CF6B91">
              <w:rPr>
                <w:rFonts w:ascii="Times New Roman" w:hAnsi="Times New Roman" w:cs="Times New Roman"/>
                <w:color w:val="auto"/>
                <w:kern w:val="0"/>
                <w:sz w:val="24"/>
              </w:rPr>
              <w:t>курсов, дисциплин, модулей;</w:t>
            </w:r>
          </w:p>
          <w:p w:rsidR="005137F3" w:rsidRPr="00CF6B91" w:rsidRDefault="005137F3" w:rsidP="00806B09">
            <w:pPr>
              <w:tabs>
                <w:tab w:val="left" w:pos="389"/>
              </w:tabs>
              <w:suppressAutoHyphens w:val="0"/>
              <w:spacing w:after="0" w:line="240" w:lineRule="auto"/>
              <w:rPr>
                <w:rFonts w:asciiTheme="minorHAnsi" w:eastAsiaTheme="minorHAnsi" w:hAnsiTheme="minorHAnsi" w:cstheme="minorBidi"/>
                <w:color w:val="auto"/>
                <w:kern w:val="0"/>
                <w:sz w:val="24"/>
                <w:szCs w:val="24"/>
              </w:rPr>
            </w:pPr>
            <w:r w:rsidRPr="00CF6B91">
              <w:rPr>
                <w:rFonts w:ascii="Times New Roman" w:hAnsi="Times New Roman" w:cs="Times New Roman"/>
                <w:color w:val="auto"/>
                <w:kern w:val="0"/>
                <w:sz w:val="24"/>
              </w:rPr>
              <w:t>– годового календарного учебного графика;</w:t>
            </w:r>
          </w:p>
          <w:p w:rsidR="005137F3" w:rsidRPr="00A957D3" w:rsidRDefault="005137F3" w:rsidP="00806B09">
            <w:pPr>
              <w:tabs>
                <w:tab w:val="left" w:pos="389"/>
              </w:tabs>
              <w:suppressAutoHyphens w:val="0"/>
              <w:spacing w:after="0" w:line="240" w:lineRule="auto"/>
              <w:rPr>
                <w:rFonts w:asciiTheme="minorHAnsi" w:eastAsiaTheme="minorHAnsi" w:hAnsiTheme="minorHAnsi" w:cstheme="minorBidi"/>
                <w:color w:val="auto"/>
                <w:kern w:val="0"/>
                <w:sz w:val="24"/>
                <w:szCs w:val="24"/>
              </w:rPr>
            </w:pPr>
            <w:r w:rsidRPr="00A957D3">
              <w:rPr>
                <w:rFonts w:ascii="Times New Roman" w:hAnsi="Times New Roman" w:cs="Times New Roman"/>
                <w:color w:val="auto"/>
                <w:kern w:val="0"/>
                <w:sz w:val="24"/>
              </w:rPr>
              <w:t>- положений о внеурочной деятельности</w:t>
            </w:r>
            <w:r w:rsidRPr="00A957D3">
              <w:rPr>
                <w:rFonts w:ascii="Times New Roman" w:eastAsiaTheme="minorHAnsi" w:hAnsi="Times New Roman" w:cs="Times New Roman"/>
                <w:noProof/>
                <w:color w:val="auto"/>
                <w:kern w:val="0"/>
                <w:sz w:val="24"/>
              </w:rPr>
              <w:t xml:space="preserve"> </w:t>
            </w:r>
            <w:r w:rsidRPr="00A957D3">
              <w:rPr>
                <w:rFonts w:ascii="Times New Roman" w:hAnsi="Times New Roman" w:cs="Times New Roman"/>
                <w:color w:val="auto"/>
                <w:kern w:val="0"/>
                <w:sz w:val="24"/>
              </w:rPr>
              <w:t>обучающихся;</w:t>
            </w:r>
          </w:p>
          <w:p w:rsidR="005137F3" w:rsidRPr="00CF6B91" w:rsidRDefault="005137F3" w:rsidP="00806B09">
            <w:pPr>
              <w:tabs>
                <w:tab w:val="left" w:pos="394"/>
              </w:tabs>
              <w:suppressAutoHyphens w:val="0"/>
              <w:spacing w:after="0" w:line="240" w:lineRule="auto"/>
              <w:rPr>
                <w:rFonts w:asciiTheme="minorHAnsi" w:eastAsiaTheme="minorHAnsi" w:hAnsiTheme="minorHAnsi" w:cstheme="minorBidi"/>
                <w:color w:val="auto"/>
                <w:kern w:val="0"/>
                <w:sz w:val="24"/>
                <w:szCs w:val="24"/>
              </w:rPr>
            </w:pPr>
            <w:r w:rsidRPr="00A957D3">
              <w:rPr>
                <w:rFonts w:ascii="Times New Roman" w:hAnsi="Times New Roman" w:cs="Times New Roman"/>
                <w:color w:val="auto"/>
                <w:kern w:val="0"/>
                <w:sz w:val="24"/>
              </w:rPr>
              <w:t>– положения об организации текущей</w:t>
            </w:r>
            <w:r w:rsidRPr="00A957D3">
              <w:rPr>
                <w:rFonts w:ascii="Times New Roman" w:eastAsiaTheme="minorHAnsi" w:hAnsi="Times New Roman" w:cs="Times New Roman"/>
                <w:noProof/>
                <w:color w:val="auto"/>
                <w:kern w:val="0"/>
                <w:sz w:val="24"/>
              </w:rPr>
              <w:t xml:space="preserve"> </w:t>
            </w:r>
            <w:r w:rsidRPr="00A957D3">
              <w:rPr>
                <w:rFonts w:ascii="Times New Roman" w:hAnsi="Times New Roman" w:cs="Times New Roman"/>
                <w:color w:val="auto"/>
                <w:kern w:val="0"/>
                <w:sz w:val="24"/>
              </w:rPr>
              <w:t>и итоговой оценки достижения обучающимися планируемых результатов освоения основной образовательной программы;</w:t>
            </w:r>
            <w:r>
              <w:rPr>
                <w:rFonts w:ascii="Times New Roman" w:hAnsi="Times New Roman" w:cs="Times New Roman"/>
                <w:color w:val="auto"/>
                <w:kern w:val="0"/>
                <w:sz w:val="24"/>
              </w:rPr>
              <w:t xml:space="preserve"> </w:t>
            </w:r>
          </w:p>
        </w:tc>
        <w:tc>
          <w:tcPr>
            <w:tcW w:w="1984" w:type="dxa"/>
          </w:tcPr>
          <w:p w:rsidR="005137F3" w:rsidRPr="00CF6B91" w:rsidRDefault="00043717" w:rsidP="00806B09">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Июнь </w:t>
            </w:r>
          </w:p>
        </w:tc>
      </w:tr>
      <w:tr w:rsidR="005137F3" w:rsidRPr="00CF6B91" w:rsidTr="00806B09">
        <w:tc>
          <w:tcPr>
            <w:tcW w:w="1985" w:type="dxa"/>
            <w:vMerge w:val="restart"/>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 Финансовое обеспечение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введения</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ФГОС НОО для обучающихся с ОВЗ</w:t>
            </w:r>
          </w:p>
        </w:tc>
        <w:tc>
          <w:tcPr>
            <w:tcW w:w="5670" w:type="dxa"/>
          </w:tcPr>
          <w:p w:rsidR="005137F3" w:rsidRPr="00CF6B91" w:rsidRDefault="005137F3" w:rsidP="00806B09">
            <w:pPr>
              <w:suppressAutoHyphens w:val="0"/>
              <w:spacing w:after="0" w:line="240" w:lineRule="auto"/>
              <w:jc w:val="both"/>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 xml:space="preserve">1. Определение объёма расходов, </w:t>
            </w:r>
            <w:r>
              <w:rPr>
                <w:rFonts w:ascii="Times New Roman" w:eastAsiaTheme="minorHAnsi" w:hAnsi="Times New Roman" w:cs="Times New Roman"/>
                <w:color w:val="auto"/>
                <w:kern w:val="0"/>
                <w:sz w:val="24"/>
              </w:rPr>
              <w:t>необходимых для реализации АООП</w:t>
            </w:r>
            <w:r w:rsidRPr="00CF6B91">
              <w:rPr>
                <w:rFonts w:ascii="Times New Roman" w:eastAsiaTheme="minorHAnsi" w:hAnsi="Times New Roman" w:cs="Times New Roman"/>
                <w:color w:val="auto"/>
                <w:kern w:val="0"/>
                <w:sz w:val="24"/>
              </w:rPr>
              <w:t xml:space="preserve"> и достижения планируемых результатов, а также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механизма их формирования</w:t>
            </w:r>
          </w:p>
        </w:tc>
        <w:tc>
          <w:tcPr>
            <w:tcW w:w="1984" w:type="dxa"/>
          </w:tcPr>
          <w:p w:rsidR="005137F3" w:rsidRPr="00CF6B91" w:rsidRDefault="00043717" w:rsidP="00806B09">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Январь </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2. Разработка локальных актов (внесение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изменений в них), регламентирующих</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установление заработной платы работников образовательного учреждения, в том</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числе стимулирующих надбавок и доплат,</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порядка и размеров премирования</w:t>
            </w:r>
          </w:p>
        </w:tc>
        <w:tc>
          <w:tcPr>
            <w:tcW w:w="1984" w:type="dxa"/>
          </w:tcPr>
          <w:p w:rsidR="005137F3" w:rsidRPr="00CF6B91" w:rsidRDefault="00043717" w:rsidP="00806B09">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Январь </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3. Заключение дополнительных соглашений к трудовому договору с педагогическими работниками</w:t>
            </w:r>
          </w:p>
        </w:tc>
        <w:tc>
          <w:tcPr>
            <w:tcW w:w="1984" w:type="dxa"/>
          </w:tcPr>
          <w:p w:rsidR="005137F3" w:rsidRPr="00CF6B91" w:rsidRDefault="00043717" w:rsidP="00806B09">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Январь </w:t>
            </w:r>
          </w:p>
        </w:tc>
      </w:tr>
      <w:tr w:rsidR="005137F3" w:rsidRPr="00CF6B91" w:rsidTr="00806B09">
        <w:tc>
          <w:tcPr>
            <w:tcW w:w="1985" w:type="dxa"/>
            <w:vMerge w:val="restart"/>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Организационное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обеспечение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введения</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ФГОС НОО для обучающихся с ОВЗ</w:t>
            </w: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1. Обеспечение координации деятельности субъектов образовательного процесса, организационных структур учреждения по подготовке и введению ФГОС</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НОО для обучающихся с ОВЗ</w:t>
            </w:r>
          </w:p>
        </w:tc>
        <w:tc>
          <w:tcPr>
            <w:tcW w:w="1984" w:type="dxa"/>
          </w:tcPr>
          <w:p w:rsidR="005137F3" w:rsidRPr="00CF6B91" w:rsidRDefault="00043717" w:rsidP="00806B09">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Февраль – июнь </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2. Разработка модели организации образовательного процесса</w:t>
            </w:r>
          </w:p>
        </w:tc>
        <w:tc>
          <w:tcPr>
            <w:tcW w:w="1984" w:type="dxa"/>
          </w:tcPr>
          <w:p w:rsidR="005137F3" w:rsidRPr="00CF6B91" w:rsidRDefault="00043717" w:rsidP="00806B09">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Февраль – июнь </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3. Разработка и реализация моделей взаимодействия учреждения общего образования и дополнительного образования детей, обеспечивающих организацию</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внеурочной деятельности</w:t>
            </w:r>
          </w:p>
        </w:tc>
        <w:tc>
          <w:tcPr>
            <w:tcW w:w="1984" w:type="dxa"/>
          </w:tcPr>
          <w:p w:rsidR="005137F3" w:rsidRPr="00CF6B91" w:rsidRDefault="00043717" w:rsidP="00806B09">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Февраль – июнь </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4. Разработка и реализация системы мониторинга образовательных потребностей</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обучающихся и родителей по использованию часов вариативной части учебного</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плана и внеурочной деятельности</w:t>
            </w:r>
          </w:p>
        </w:tc>
        <w:tc>
          <w:tcPr>
            <w:tcW w:w="1984" w:type="dxa"/>
          </w:tcPr>
          <w:p w:rsidR="005137F3" w:rsidRPr="00CF6B91" w:rsidRDefault="00043717" w:rsidP="00806B09">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Февраль – июнь </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5. Привлечение органов государственно-общественного управления образовательным учреждением к проектированию</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АООП</w:t>
            </w:r>
            <w:r>
              <w:rPr>
                <w:rFonts w:ascii="Times New Roman" w:eastAsiaTheme="minorHAnsi" w:hAnsi="Times New Roman" w:cs="Times New Roman"/>
                <w:color w:val="auto"/>
                <w:kern w:val="0"/>
                <w:sz w:val="24"/>
              </w:rPr>
              <w:t xml:space="preserve"> </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 xml:space="preserve">Февраль – июнь </w:t>
            </w:r>
          </w:p>
        </w:tc>
      </w:tr>
      <w:tr w:rsidR="005137F3" w:rsidRPr="00CF6B91" w:rsidTr="00806B09">
        <w:tc>
          <w:tcPr>
            <w:tcW w:w="1985" w:type="dxa"/>
            <w:vMerge w:val="restart"/>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Кадровое обеспечение введения</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ФГОС</w:t>
            </w: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1. Анализ кадрового обеспечения введения и реализации ФГОС НОО для обучающихся с ОВЗ</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 xml:space="preserve">Февраль – июнь </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2. Создание (корректировка) плана-графика повышения квалификации педагогических и руководящих работников</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образовательного учреждения в связи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с введением ФГОС для обучающихся с ОВЗ</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 xml:space="preserve">Февраль – июнь </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3. Разработка (корректировка) плана научно-</w:t>
            </w:r>
            <w:r w:rsidRPr="00CF6B91">
              <w:rPr>
                <w:rFonts w:ascii="Times New Roman" w:eastAsiaTheme="minorHAnsi" w:hAnsi="Times New Roman" w:cs="Times New Roman"/>
                <w:color w:val="auto"/>
                <w:kern w:val="0"/>
                <w:sz w:val="24"/>
              </w:rPr>
              <w:lastRenderedPageBreak/>
              <w:t>методической работы (внутри-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школьного повышения квалификации)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с ориентацией на проблемы введения</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ФГОС НОО для обучающихся с ОВЗ</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lastRenderedPageBreak/>
              <w:t xml:space="preserve">Февраль – июнь </w:t>
            </w:r>
          </w:p>
        </w:tc>
      </w:tr>
      <w:tr w:rsidR="005137F3" w:rsidRPr="00CF6B91" w:rsidTr="00806B09">
        <w:tc>
          <w:tcPr>
            <w:tcW w:w="1985" w:type="dxa"/>
            <w:vMerge w:val="restart"/>
          </w:tcPr>
          <w:p w:rsidR="005137F3" w:rsidRPr="00CF6B91" w:rsidRDefault="005137F3" w:rsidP="00806B09">
            <w:pPr>
              <w:suppressAutoHyphens w:val="0"/>
              <w:spacing w:after="0" w:line="240" w:lineRule="auto"/>
              <w:ind w:left="34"/>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lastRenderedPageBreak/>
              <w:t>Информационное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обеспечение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введения</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ФГОС для обучающихся с ОВЗ</w:t>
            </w: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1. Размещение на сайте ОУ информационных материалов о введении ФГОС</w:t>
            </w:r>
            <w:r w:rsidRPr="00CF6B91">
              <w:rPr>
                <w:rFonts w:ascii="Times New Roman" w:eastAsiaTheme="minorHAnsi" w:hAnsi="Times New Roman" w:cs="Times New Roman"/>
                <w:noProof/>
                <w:color w:val="auto"/>
                <w:kern w:val="0"/>
                <w:sz w:val="24"/>
              </w:rPr>
              <w:t xml:space="preserve"> </w:t>
            </w:r>
            <w:r>
              <w:rPr>
                <w:rFonts w:ascii="Times New Roman" w:eastAsiaTheme="minorHAnsi" w:hAnsi="Times New Roman" w:cs="Times New Roman"/>
                <w:color w:val="auto"/>
                <w:kern w:val="0"/>
                <w:sz w:val="24"/>
              </w:rPr>
              <w:t xml:space="preserve"> </w:t>
            </w:r>
            <w:r w:rsidRPr="00CF6B91">
              <w:rPr>
                <w:rFonts w:ascii="Times New Roman" w:eastAsiaTheme="minorHAnsi" w:hAnsi="Times New Roman" w:cs="Times New Roman"/>
                <w:color w:val="auto"/>
                <w:kern w:val="0"/>
                <w:sz w:val="24"/>
              </w:rPr>
              <w:t>для обучающихся с ОВЗ</w:t>
            </w:r>
          </w:p>
        </w:tc>
        <w:tc>
          <w:tcPr>
            <w:tcW w:w="1984" w:type="dxa"/>
          </w:tcPr>
          <w:p w:rsidR="005137F3" w:rsidRPr="00CF6B91" w:rsidRDefault="00043717" w:rsidP="00806B09">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Апрель </w:t>
            </w:r>
            <w:r w:rsidR="005137F3" w:rsidRPr="00CF6B91">
              <w:rPr>
                <w:rFonts w:ascii="Times New Roman" w:eastAsiaTheme="minorHAnsi" w:hAnsi="Times New Roman" w:cs="Times New Roman"/>
                <w:color w:val="auto"/>
                <w:kern w:val="0"/>
                <w:sz w:val="24"/>
                <w:szCs w:val="24"/>
              </w:rPr>
              <w:t>и далее не реже 2-х раз в месяц</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2. Широкое информирование родительской общественности о подготовке к введению и порядке перехода на новые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стандарты</w:t>
            </w:r>
          </w:p>
        </w:tc>
        <w:tc>
          <w:tcPr>
            <w:tcW w:w="1984" w:type="dxa"/>
          </w:tcPr>
          <w:p w:rsidR="005137F3" w:rsidRPr="00CF6B91" w:rsidRDefault="005137F3" w:rsidP="00806B09">
            <w:pPr>
              <w:suppressAutoHyphens w:val="0"/>
              <w:spacing w:after="0" w:line="240" w:lineRule="auto"/>
              <w:ind w:right="-108"/>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 xml:space="preserve">Периодически </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3. Организация изучения общественного мнения по вопросам введения новых стандартов и внесения дополнений</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в содержание АООП</w:t>
            </w:r>
            <w:r>
              <w:rPr>
                <w:rFonts w:ascii="Times New Roman" w:eastAsiaTheme="minorHAnsi" w:hAnsi="Times New Roman" w:cs="Times New Roman"/>
                <w:color w:val="auto"/>
                <w:kern w:val="0"/>
                <w:sz w:val="24"/>
              </w:rPr>
              <w:t xml:space="preserve"> </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Периодически</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4. Реализация деятельности сетевого комплекса информационного взаимодействия по вопросам введения ФГОС НОО для обучающихся с ОВЗ</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Периодически</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5. Обеспечение публичной отчётности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 xml:space="preserve">ОУ о ходе и результатах введения ФГОС </w:t>
            </w:r>
            <w:r>
              <w:rPr>
                <w:rFonts w:ascii="Times New Roman" w:eastAsiaTheme="minorHAnsi" w:hAnsi="Times New Roman" w:cs="Times New Roman"/>
                <w:color w:val="auto"/>
                <w:kern w:val="0"/>
                <w:sz w:val="24"/>
              </w:rPr>
              <w:t xml:space="preserve"> </w:t>
            </w:r>
            <w:r w:rsidRPr="00CF6B91">
              <w:rPr>
                <w:rFonts w:ascii="Times New Roman" w:eastAsiaTheme="minorHAnsi" w:hAnsi="Times New Roman" w:cs="Times New Roman"/>
                <w:color w:val="auto"/>
                <w:kern w:val="0"/>
                <w:sz w:val="24"/>
              </w:rPr>
              <w:t xml:space="preserve"> для обучающихся с ОВЗ</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Периодически</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heme="minorHAnsi" w:eastAsiaTheme="minorHAnsi" w:hAnsiTheme="minorHAnsi" w:cstheme="minorBidi"/>
                <w:color w:val="auto"/>
                <w:kern w:val="0"/>
                <w:sz w:val="24"/>
                <w:szCs w:val="24"/>
              </w:rPr>
            </w:pPr>
            <w:r w:rsidRPr="00CF6B91">
              <w:rPr>
                <w:rFonts w:ascii="Times New Roman" w:eastAsiaTheme="minorHAnsi" w:hAnsi="Times New Roman" w:cs="Times New Roman"/>
                <w:color w:val="auto"/>
                <w:kern w:val="0"/>
                <w:sz w:val="24"/>
              </w:rPr>
              <w:t>6. Информирование родительской общественности по вопросам:</w:t>
            </w:r>
          </w:p>
          <w:p w:rsidR="005137F3" w:rsidRPr="00CF6B91" w:rsidRDefault="005137F3" w:rsidP="005137F3">
            <w:pPr>
              <w:numPr>
                <w:ilvl w:val="0"/>
                <w:numId w:val="48"/>
              </w:numPr>
              <w:suppressAutoHyphens w:val="0"/>
              <w:spacing w:after="0" w:line="240" w:lineRule="auto"/>
              <w:rPr>
                <w:rFonts w:asciiTheme="minorHAnsi" w:eastAsiaTheme="minorHAnsi" w:hAnsiTheme="minorHAnsi" w:cstheme="minorBidi"/>
                <w:color w:val="auto"/>
                <w:kern w:val="0"/>
                <w:sz w:val="24"/>
                <w:szCs w:val="24"/>
              </w:rPr>
            </w:pPr>
            <w:r w:rsidRPr="00CF6B91">
              <w:rPr>
                <w:rFonts w:ascii="Times New Roman" w:eastAsiaTheme="minorHAnsi" w:hAnsi="Times New Roman" w:cs="Times New Roman"/>
                <w:color w:val="auto"/>
                <w:kern w:val="0"/>
                <w:sz w:val="24"/>
              </w:rPr>
              <w:t>организации внеурочной деятельности обучающихся;</w:t>
            </w:r>
          </w:p>
          <w:p w:rsidR="005137F3" w:rsidRPr="00CF6B91" w:rsidRDefault="005137F3" w:rsidP="005137F3">
            <w:pPr>
              <w:numPr>
                <w:ilvl w:val="0"/>
                <w:numId w:val="48"/>
              </w:numPr>
              <w:tabs>
                <w:tab w:val="left" w:pos="394"/>
              </w:tabs>
              <w:suppressAutoHyphens w:val="0"/>
              <w:spacing w:after="0" w:line="240" w:lineRule="auto"/>
              <w:rPr>
                <w:rFonts w:asciiTheme="minorHAnsi" w:eastAsiaTheme="minorHAnsi" w:hAnsiTheme="minorHAnsi" w:cstheme="minorBidi"/>
                <w:color w:val="auto"/>
                <w:kern w:val="0"/>
                <w:sz w:val="24"/>
                <w:szCs w:val="24"/>
              </w:rPr>
            </w:pPr>
            <w:r w:rsidRPr="00CF6B91">
              <w:rPr>
                <w:rFonts w:ascii="Times New Roman" w:eastAsiaTheme="minorHAnsi" w:hAnsi="Times New Roman" w:cs="Times New Roman"/>
                <w:color w:val="auto"/>
                <w:kern w:val="0"/>
                <w:sz w:val="24"/>
              </w:rPr>
              <w:t>организации текущей и итоговой</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оценки достижения планируемых результатов;</w:t>
            </w:r>
          </w:p>
          <w:p w:rsidR="005137F3" w:rsidRPr="00CF6B91" w:rsidRDefault="005137F3" w:rsidP="005137F3">
            <w:pPr>
              <w:numPr>
                <w:ilvl w:val="0"/>
                <w:numId w:val="48"/>
              </w:numPr>
              <w:tabs>
                <w:tab w:val="left" w:pos="403"/>
              </w:tabs>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использования ресурсов времени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для организации домашней работы обучающихся;</w:t>
            </w:r>
            <w:r>
              <w:rPr>
                <w:rFonts w:ascii="Times New Roman" w:eastAsiaTheme="minorHAnsi" w:hAnsi="Times New Roman" w:cs="Times New Roman"/>
                <w:color w:val="auto"/>
                <w:kern w:val="0"/>
                <w:sz w:val="24"/>
              </w:rPr>
              <w:t xml:space="preserve"> </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Периодически</w:t>
            </w:r>
          </w:p>
        </w:tc>
      </w:tr>
      <w:tr w:rsidR="005137F3" w:rsidRPr="00CF6B91" w:rsidTr="00806B09">
        <w:tc>
          <w:tcPr>
            <w:tcW w:w="1985" w:type="dxa"/>
            <w:vMerge w:val="restart"/>
          </w:tcPr>
          <w:p w:rsidR="005137F3" w:rsidRPr="00CF6B91" w:rsidRDefault="005137F3" w:rsidP="00806B09">
            <w:pPr>
              <w:suppressAutoHyphens w:val="0"/>
              <w:spacing w:after="0" w:line="240" w:lineRule="auto"/>
              <w:ind w:left="34"/>
              <w:rPr>
                <w:rFonts w:asciiTheme="minorHAnsi" w:eastAsiaTheme="minorHAnsi" w:hAnsiTheme="minorHAnsi" w:cstheme="minorBidi"/>
                <w:color w:val="000000"/>
                <w:kern w:val="0"/>
                <w:sz w:val="24"/>
                <w:szCs w:val="24"/>
              </w:rPr>
            </w:pPr>
            <w:r w:rsidRPr="00CF6B91">
              <w:rPr>
                <w:rFonts w:ascii="Times New Roman" w:eastAsiaTheme="minorHAnsi" w:hAnsi="Times New Roman" w:cs="Times New Roman"/>
                <w:color w:val="auto"/>
                <w:kern w:val="0"/>
                <w:sz w:val="24"/>
              </w:rPr>
              <w:t>Материально-техническое</w:t>
            </w:r>
            <w:r w:rsidRPr="00CF6B91">
              <w:rPr>
                <w:rFonts w:asciiTheme="minorHAnsi" w:eastAsiaTheme="minorHAnsi" w:hAnsiTheme="minorHAnsi" w:cstheme="minorBidi"/>
                <w:color w:val="auto"/>
                <w:kern w:val="0"/>
                <w:sz w:val="24"/>
                <w:szCs w:val="24"/>
              </w:rPr>
              <w:t xml:space="preserve"> </w:t>
            </w:r>
            <w:r w:rsidRPr="00CF6B91">
              <w:rPr>
                <w:rFonts w:ascii="Times New Roman" w:eastAsiaTheme="minorHAnsi" w:hAnsi="Times New Roman" w:cs="Times New Roman"/>
                <w:color w:val="auto"/>
                <w:kern w:val="0"/>
                <w:sz w:val="24"/>
              </w:rPr>
              <w:t>обеспечение</w:t>
            </w:r>
            <w:r w:rsidRPr="00CF6B91">
              <w:rPr>
                <w:rFonts w:asciiTheme="minorHAnsi" w:eastAsiaTheme="minorHAnsi" w:hAnsiTheme="minorHAnsi" w:cstheme="minorBidi"/>
                <w:color w:val="auto"/>
                <w:kern w:val="0"/>
                <w:sz w:val="24"/>
                <w:szCs w:val="24"/>
              </w:rPr>
              <w:t xml:space="preserve"> </w:t>
            </w:r>
            <w:r w:rsidRPr="00CF6B91">
              <w:rPr>
                <w:rFonts w:ascii="Times New Roman" w:eastAsiaTheme="minorHAnsi" w:hAnsi="Times New Roman" w:cs="Times New Roman"/>
                <w:color w:val="auto"/>
                <w:kern w:val="0"/>
                <w:sz w:val="24"/>
              </w:rPr>
              <w:t>введения ФГОС</w:t>
            </w: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1. Анализ материально-технического обеспечения введения и реализации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 xml:space="preserve">ФГОС </w:t>
            </w:r>
            <w:r>
              <w:rPr>
                <w:rFonts w:ascii="Times New Roman" w:eastAsiaTheme="minorHAnsi" w:hAnsi="Times New Roman" w:cs="Times New Roman"/>
                <w:color w:val="auto"/>
                <w:kern w:val="0"/>
                <w:sz w:val="24"/>
              </w:rPr>
              <w:t xml:space="preserve"> </w:t>
            </w:r>
            <w:r w:rsidRPr="00CF6B91">
              <w:rPr>
                <w:rFonts w:ascii="Times New Roman" w:eastAsiaTheme="minorHAnsi" w:hAnsi="Times New Roman" w:cs="Times New Roman"/>
                <w:color w:val="auto"/>
                <w:kern w:val="0"/>
                <w:sz w:val="24"/>
              </w:rPr>
              <w:t xml:space="preserve"> для обучающихся с ОВЗ</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 xml:space="preserve">Октябрь-ноябрь </w:t>
            </w:r>
          </w:p>
        </w:tc>
      </w:tr>
      <w:tr w:rsidR="005137F3" w:rsidRPr="00CF6B91" w:rsidTr="00806B09">
        <w:tc>
          <w:tcPr>
            <w:tcW w:w="1985" w:type="dxa"/>
            <w:vMerge/>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2. Обеспечение соответствия материально-технической базы ОУ требованиям</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 xml:space="preserve">ФГОС </w:t>
            </w:r>
            <w:r>
              <w:rPr>
                <w:rFonts w:ascii="Times New Roman" w:eastAsiaTheme="minorHAnsi" w:hAnsi="Times New Roman" w:cs="Times New Roman"/>
                <w:color w:val="auto"/>
                <w:kern w:val="0"/>
                <w:sz w:val="24"/>
              </w:rPr>
              <w:t xml:space="preserve"> </w:t>
            </w:r>
            <w:r w:rsidRPr="00CF6B91">
              <w:rPr>
                <w:rFonts w:ascii="Times New Roman" w:eastAsiaTheme="minorHAnsi" w:hAnsi="Times New Roman" w:cs="Times New Roman"/>
                <w:color w:val="auto"/>
                <w:kern w:val="0"/>
                <w:sz w:val="24"/>
              </w:rPr>
              <w:t>для обучающихся с ОВЗ</w:t>
            </w:r>
            <w:r>
              <w:rPr>
                <w:rFonts w:ascii="Times New Roman" w:eastAsiaTheme="minorHAnsi" w:hAnsi="Times New Roman" w:cs="Times New Roman"/>
                <w:color w:val="auto"/>
                <w:kern w:val="0"/>
                <w:sz w:val="24"/>
              </w:rPr>
              <w:t xml:space="preserve"> </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По мере финансирования</w:t>
            </w:r>
          </w:p>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 </w:t>
            </w:r>
            <w:r w:rsidRPr="00CF6B91">
              <w:rPr>
                <w:rFonts w:ascii="Times New Roman" w:eastAsiaTheme="minorHAnsi" w:hAnsi="Times New Roman" w:cs="Times New Roman"/>
                <w:color w:val="auto"/>
                <w:kern w:val="0"/>
                <w:sz w:val="24"/>
                <w:szCs w:val="24"/>
              </w:rPr>
              <w:t xml:space="preserve"> </w:t>
            </w:r>
          </w:p>
        </w:tc>
      </w:tr>
      <w:tr w:rsidR="005137F3" w:rsidRPr="00CF6B91" w:rsidTr="00806B09">
        <w:tc>
          <w:tcPr>
            <w:tcW w:w="1985" w:type="dxa"/>
            <w:vMerge/>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3. Обеспечение соответствия санитарно-гигиенических условий требованиям</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 xml:space="preserve">ФГОС </w:t>
            </w:r>
            <w:r>
              <w:rPr>
                <w:rFonts w:ascii="Times New Roman" w:eastAsiaTheme="minorHAnsi" w:hAnsi="Times New Roman" w:cs="Times New Roman"/>
                <w:color w:val="auto"/>
                <w:kern w:val="0"/>
                <w:sz w:val="24"/>
              </w:rPr>
              <w:t xml:space="preserve"> </w:t>
            </w:r>
            <w:r w:rsidRPr="00CF6B91">
              <w:rPr>
                <w:rFonts w:ascii="Times New Roman" w:eastAsiaTheme="minorHAnsi" w:hAnsi="Times New Roman" w:cs="Times New Roman"/>
                <w:color w:val="auto"/>
                <w:kern w:val="0"/>
                <w:sz w:val="24"/>
              </w:rPr>
              <w:t xml:space="preserve"> для обучающихся с ОВЗ</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 xml:space="preserve">Февраль – июнь </w:t>
            </w:r>
          </w:p>
        </w:tc>
      </w:tr>
      <w:tr w:rsidR="005137F3" w:rsidRPr="00CF6B91" w:rsidTr="00806B09">
        <w:tc>
          <w:tcPr>
            <w:tcW w:w="1985" w:type="dxa"/>
            <w:vMerge/>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 xml:space="preserve">4. Обеспечение соответствия условий реализации </w:t>
            </w:r>
            <w:r>
              <w:rPr>
                <w:rFonts w:ascii="Times New Roman" w:eastAsiaTheme="minorHAnsi" w:hAnsi="Times New Roman" w:cs="Times New Roman"/>
                <w:color w:val="auto"/>
                <w:kern w:val="0"/>
                <w:sz w:val="24"/>
              </w:rPr>
              <w:t>А</w:t>
            </w:r>
            <w:r w:rsidRPr="00CF6B91">
              <w:rPr>
                <w:rFonts w:ascii="Times New Roman" w:eastAsiaTheme="minorHAnsi" w:hAnsi="Times New Roman" w:cs="Times New Roman"/>
                <w:color w:val="auto"/>
                <w:kern w:val="0"/>
                <w:sz w:val="24"/>
              </w:rPr>
              <w:t>ООП противопожарным нормам, нормам охраны труда работников</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образовательного учреждения</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 xml:space="preserve">Февраль – июнь </w:t>
            </w:r>
          </w:p>
        </w:tc>
      </w:tr>
      <w:tr w:rsidR="005137F3" w:rsidRPr="00CF6B91" w:rsidTr="00806B09">
        <w:tc>
          <w:tcPr>
            <w:tcW w:w="1985" w:type="dxa"/>
            <w:vMerge/>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 xml:space="preserve">5. Обеспечение соответствия информационно-образовательной среды требованиям ФГОС </w:t>
            </w:r>
            <w:r>
              <w:rPr>
                <w:rFonts w:ascii="Times New Roman" w:eastAsiaTheme="minorHAnsi" w:hAnsi="Times New Roman" w:cs="Times New Roman"/>
                <w:color w:val="auto"/>
                <w:kern w:val="0"/>
                <w:sz w:val="24"/>
              </w:rPr>
              <w:t xml:space="preserve"> </w:t>
            </w:r>
            <w:r w:rsidRPr="00CF6B91">
              <w:rPr>
                <w:rFonts w:ascii="Times New Roman" w:eastAsiaTheme="minorHAnsi" w:hAnsi="Times New Roman" w:cs="Times New Roman"/>
                <w:color w:val="auto"/>
                <w:kern w:val="0"/>
                <w:sz w:val="24"/>
              </w:rPr>
              <w:t>для обучающихся с ОВЗ</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 xml:space="preserve">Февраль – июнь </w:t>
            </w:r>
          </w:p>
        </w:tc>
      </w:tr>
      <w:tr w:rsidR="005137F3" w:rsidRPr="00CF6B91" w:rsidTr="00806B09">
        <w:tc>
          <w:tcPr>
            <w:tcW w:w="1985" w:type="dxa"/>
            <w:vMerge/>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6. Обеспечение укомплектованности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библиотечно-информационного центра</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печатными и электронными образовательными ресурсами:</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 xml:space="preserve">Февраль – июнь </w:t>
            </w:r>
          </w:p>
        </w:tc>
      </w:tr>
      <w:tr w:rsidR="005137F3" w:rsidRPr="00CF6B91" w:rsidTr="00806B09">
        <w:tc>
          <w:tcPr>
            <w:tcW w:w="1985" w:type="dxa"/>
            <w:vMerge/>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7. Наличие доступа ОУ к электронным</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образовательным ресурсам (ЭОР), размещённым в федеральных и региональных</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базах данных</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 xml:space="preserve">Февраль – июнь </w:t>
            </w:r>
          </w:p>
        </w:tc>
      </w:tr>
      <w:tr w:rsidR="005137F3" w:rsidRPr="00CF6B91" w:rsidTr="00806B09">
        <w:tc>
          <w:tcPr>
            <w:tcW w:w="1985" w:type="dxa"/>
            <w:vMerge/>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8. Обеспечение контролируемого доступа участников образовательного процесса</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 xml:space="preserve">к </w:t>
            </w:r>
            <w:r w:rsidRPr="00CF6B91">
              <w:rPr>
                <w:rFonts w:ascii="Times New Roman" w:eastAsiaTheme="minorHAnsi" w:hAnsi="Times New Roman" w:cs="Times New Roman"/>
                <w:color w:val="auto"/>
                <w:kern w:val="0"/>
                <w:sz w:val="24"/>
              </w:rPr>
              <w:lastRenderedPageBreak/>
              <w:t>информационным образовательным ресурсам в сети Интернет</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lastRenderedPageBreak/>
              <w:t xml:space="preserve">Февраль – июнь </w:t>
            </w:r>
          </w:p>
        </w:tc>
      </w:tr>
    </w:tbl>
    <w:p w:rsidR="005137F3" w:rsidRPr="00CF6B91" w:rsidRDefault="005137F3" w:rsidP="005137F3">
      <w:pPr>
        <w:suppressAutoHyphens w:val="0"/>
        <w:spacing w:after="0" w:line="240" w:lineRule="auto"/>
        <w:rPr>
          <w:rFonts w:ascii="Times New Roman" w:eastAsiaTheme="minorHAnsi" w:hAnsi="Times New Roman" w:cs="Times New Roman"/>
          <w:b/>
          <w:color w:val="auto"/>
          <w:kern w:val="0"/>
          <w:sz w:val="24"/>
          <w:szCs w:val="24"/>
        </w:rPr>
      </w:pPr>
    </w:p>
    <w:p w:rsidR="005137F3" w:rsidRPr="00821BFE" w:rsidRDefault="005137F3" w:rsidP="005137F3">
      <w:pPr>
        <w:spacing w:before="240"/>
        <w:ind w:left="720"/>
        <w:jc w:val="right"/>
        <w:rPr>
          <w:rFonts w:ascii="Times New Roman" w:eastAsia="Times New Roman" w:hAnsi="Times New Roman" w:cs="Times New Roman"/>
          <w:b/>
          <w:bCs/>
          <w:iCs/>
          <w:color w:val="auto"/>
          <w:kern w:val="0"/>
          <w:sz w:val="24"/>
          <w:szCs w:val="24"/>
          <w:lang w:eastAsia="ru-RU"/>
        </w:rPr>
      </w:pPr>
      <w:r>
        <w:rPr>
          <w:rFonts w:ascii="Times New Roman" w:hAnsi="Times New Roman"/>
          <w:b/>
          <w:sz w:val="28"/>
          <w:szCs w:val="28"/>
        </w:rPr>
        <w:tab/>
      </w:r>
      <w:bookmarkStart w:id="11" w:name="_Toc479602744"/>
      <w:r w:rsidRPr="00821BFE">
        <w:rPr>
          <w:rFonts w:ascii="Times New Roman" w:eastAsia="Times New Roman" w:hAnsi="Times New Roman" w:cs="Times New Roman"/>
          <w:b/>
          <w:bCs/>
          <w:iCs/>
          <w:color w:val="auto"/>
          <w:kern w:val="0"/>
          <w:sz w:val="24"/>
          <w:szCs w:val="24"/>
          <w:lang w:eastAsia="ru-RU"/>
        </w:rPr>
        <w:t>Приложение 1</w:t>
      </w:r>
      <w:bookmarkEnd w:id="11"/>
    </w:p>
    <w:p w:rsidR="005137F3" w:rsidRPr="00821BFE" w:rsidRDefault="005137F3" w:rsidP="005137F3">
      <w:pPr>
        <w:shd w:val="clear" w:color="auto" w:fill="FFFFFF"/>
        <w:suppressAutoHyphens w:val="0"/>
        <w:spacing w:after="0" w:line="240" w:lineRule="auto"/>
        <w:jc w:val="center"/>
        <w:rPr>
          <w:rFonts w:ascii="Times New Roman" w:eastAsia="Calibri" w:hAnsi="Times New Roman" w:cs="Times New Roman"/>
          <w:b/>
          <w:color w:val="000000"/>
          <w:spacing w:val="15"/>
          <w:kern w:val="0"/>
          <w:sz w:val="24"/>
          <w:szCs w:val="24"/>
        </w:rPr>
      </w:pPr>
      <w:r w:rsidRPr="00821BFE">
        <w:rPr>
          <w:rFonts w:ascii="Times New Roman" w:eastAsia="Calibri" w:hAnsi="Times New Roman" w:cs="Times New Roman"/>
          <w:b/>
          <w:color w:val="000000"/>
          <w:spacing w:val="15"/>
          <w:kern w:val="0"/>
          <w:sz w:val="24"/>
          <w:szCs w:val="24"/>
        </w:rPr>
        <w:t>Индивидуальная карта развития обучающегося</w:t>
      </w:r>
    </w:p>
    <w:p w:rsidR="005137F3" w:rsidRPr="00821BFE" w:rsidRDefault="005137F3" w:rsidP="005137F3">
      <w:pPr>
        <w:shd w:val="clear" w:color="auto" w:fill="FFFFFF"/>
        <w:suppressAutoHyphens w:val="0"/>
        <w:spacing w:after="0" w:line="240" w:lineRule="auto"/>
        <w:jc w:val="center"/>
        <w:rPr>
          <w:rFonts w:ascii="Times New Roman" w:eastAsia="Calibri" w:hAnsi="Times New Roman" w:cs="Times New Roman"/>
          <w:b/>
          <w:color w:val="000000"/>
          <w:spacing w:val="15"/>
          <w:kern w:val="0"/>
          <w:sz w:val="24"/>
          <w:szCs w:val="24"/>
        </w:rPr>
      </w:pPr>
    </w:p>
    <w:p w:rsidR="005137F3" w:rsidRPr="00821BFE" w:rsidRDefault="005137F3" w:rsidP="005137F3">
      <w:pPr>
        <w:shd w:val="clear" w:color="auto" w:fill="FFFFFF"/>
        <w:suppressAutoHyphens w:val="0"/>
        <w:spacing w:after="0" w:line="240" w:lineRule="auto"/>
        <w:jc w:val="both"/>
        <w:rPr>
          <w:rFonts w:ascii="Times New Roman" w:eastAsia="Calibri" w:hAnsi="Times New Roman" w:cs="Times New Roman"/>
          <w:b/>
          <w:color w:val="000000"/>
          <w:spacing w:val="15"/>
          <w:kern w:val="0"/>
          <w:sz w:val="24"/>
          <w:szCs w:val="24"/>
        </w:rPr>
      </w:pPr>
      <w:r w:rsidRPr="00821BFE">
        <w:rPr>
          <w:rFonts w:ascii="Times New Roman" w:eastAsia="Calibri" w:hAnsi="Times New Roman" w:cs="Times New Roman"/>
          <w:b/>
          <w:color w:val="000000"/>
          <w:spacing w:val="15"/>
          <w:kern w:val="0"/>
          <w:sz w:val="24"/>
          <w:szCs w:val="24"/>
        </w:rPr>
        <w:t>Начало наблюдения: _______________20___</w:t>
      </w:r>
    </w:p>
    <w:p w:rsidR="005137F3" w:rsidRPr="00821BFE" w:rsidRDefault="005137F3" w:rsidP="005137F3">
      <w:pPr>
        <w:shd w:val="clear" w:color="auto" w:fill="FFFFFF"/>
        <w:suppressAutoHyphens w:val="0"/>
        <w:spacing w:after="0" w:line="240" w:lineRule="auto"/>
        <w:jc w:val="both"/>
        <w:rPr>
          <w:rFonts w:ascii="Times New Roman" w:eastAsia="Calibri" w:hAnsi="Times New Roman" w:cs="Times New Roman"/>
          <w:b/>
          <w:color w:val="000000"/>
          <w:spacing w:val="15"/>
          <w:kern w:val="0"/>
          <w:sz w:val="24"/>
          <w:szCs w:val="24"/>
        </w:rPr>
      </w:pPr>
      <w:r w:rsidRPr="00821BFE">
        <w:rPr>
          <w:rFonts w:ascii="Times New Roman" w:eastAsia="Calibri" w:hAnsi="Times New Roman" w:cs="Times New Roman"/>
          <w:b/>
          <w:color w:val="000000"/>
          <w:spacing w:val="15"/>
          <w:kern w:val="0"/>
          <w:sz w:val="24"/>
          <w:szCs w:val="24"/>
        </w:rPr>
        <w:t>Окончание: __________20___</w:t>
      </w:r>
    </w:p>
    <w:p w:rsidR="005137F3" w:rsidRPr="00821BFE" w:rsidRDefault="005137F3" w:rsidP="005137F3">
      <w:pPr>
        <w:shd w:val="clear" w:color="auto" w:fill="FFFFFF"/>
        <w:suppressAutoHyphens w:val="0"/>
        <w:spacing w:after="0" w:line="240" w:lineRule="auto"/>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000000"/>
          <w:spacing w:val="15"/>
          <w:kern w:val="0"/>
          <w:sz w:val="24"/>
          <w:szCs w:val="24"/>
        </w:rPr>
        <w:t>ОБЩИЕ СВЕДЕНИЯ</w:t>
      </w:r>
    </w:p>
    <w:p w:rsidR="005137F3" w:rsidRPr="00821BFE" w:rsidRDefault="005137F3" w:rsidP="005137F3">
      <w:pPr>
        <w:suppressAutoHyphens w:val="0"/>
        <w:spacing w:after="0" w:line="240" w:lineRule="auto"/>
        <w:jc w:val="both"/>
        <w:rPr>
          <w:rFonts w:ascii="Times New Roman" w:eastAsia="Calibri" w:hAnsi="Times New Roman" w:cs="Times New Roman"/>
          <w:color w:val="auto"/>
          <w:kern w:val="0"/>
          <w:sz w:val="24"/>
          <w:szCs w:val="24"/>
        </w:rPr>
      </w:pPr>
    </w:p>
    <w:tbl>
      <w:tblPr>
        <w:tblW w:w="9861" w:type="dxa"/>
        <w:tblLayout w:type="fixed"/>
        <w:tblCellMar>
          <w:left w:w="40" w:type="dxa"/>
          <w:right w:w="40" w:type="dxa"/>
        </w:tblCellMar>
        <w:tblLook w:val="0000" w:firstRow="0" w:lastRow="0" w:firstColumn="0" w:lastColumn="0" w:noHBand="0" w:noVBand="0"/>
      </w:tblPr>
      <w:tblGrid>
        <w:gridCol w:w="3562"/>
        <w:gridCol w:w="6299"/>
      </w:tblGrid>
      <w:tr w:rsidR="005137F3" w:rsidRPr="00821BFE" w:rsidTr="00806B09">
        <w:trPr>
          <w:trHeight w:hRule="exact" w:val="620"/>
        </w:trPr>
        <w:tc>
          <w:tcPr>
            <w:tcW w:w="3562"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ind w:left="34"/>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Ф. И. О. учащегося</w:t>
            </w:r>
          </w:p>
        </w:tc>
        <w:tc>
          <w:tcPr>
            <w:tcW w:w="6299"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rPr>
                <w:rFonts w:ascii="Times New Roman" w:eastAsia="Calibri" w:hAnsi="Times New Roman" w:cs="Times New Roman"/>
                <w:color w:val="auto"/>
                <w:kern w:val="0"/>
                <w:sz w:val="24"/>
                <w:szCs w:val="24"/>
              </w:rPr>
            </w:pPr>
          </w:p>
        </w:tc>
      </w:tr>
      <w:tr w:rsidR="005137F3" w:rsidRPr="00821BFE" w:rsidTr="00806B09">
        <w:trPr>
          <w:trHeight w:hRule="exact" w:val="494"/>
        </w:trPr>
        <w:tc>
          <w:tcPr>
            <w:tcW w:w="3562"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ind w:left="19"/>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Число, месяц, год рождения</w:t>
            </w:r>
          </w:p>
        </w:tc>
        <w:tc>
          <w:tcPr>
            <w:tcW w:w="6299"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rPr>
                <w:rFonts w:ascii="Times New Roman" w:eastAsia="Calibri" w:hAnsi="Times New Roman" w:cs="Times New Roman"/>
                <w:color w:val="auto"/>
                <w:kern w:val="0"/>
                <w:sz w:val="24"/>
                <w:szCs w:val="24"/>
              </w:rPr>
            </w:pPr>
          </w:p>
        </w:tc>
      </w:tr>
      <w:tr w:rsidR="005137F3" w:rsidRPr="00821BFE" w:rsidTr="00806B09">
        <w:trPr>
          <w:trHeight w:hRule="exact" w:val="481"/>
        </w:trPr>
        <w:tc>
          <w:tcPr>
            <w:tcW w:w="3562"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ind w:left="14"/>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6"/>
                <w:kern w:val="0"/>
                <w:sz w:val="24"/>
                <w:szCs w:val="24"/>
              </w:rPr>
              <w:t>Дата поступления в школу</w:t>
            </w:r>
          </w:p>
        </w:tc>
        <w:tc>
          <w:tcPr>
            <w:tcW w:w="6299"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ind w:left="4512"/>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w:t>
            </w:r>
          </w:p>
        </w:tc>
      </w:tr>
      <w:tr w:rsidR="005137F3" w:rsidRPr="00821BFE" w:rsidTr="00806B09">
        <w:trPr>
          <w:trHeight w:hRule="exact" w:val="654"/>
        </w:trPr>
        <w:tc>
          <w:tcPr>
            <w:tcW w:w="3562"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ind w:left="10" w:right="341"/>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Ф. И. О. Место работы и зани</w:t>
            </w:r>
            <w:r w:rsidRPr="00821BFE">
              <w:rPr>
                <w:rFonts w:ascii="Times New Roman" w:eastAsia="Calibri" w:hAnsi="Times New Roman" w:cs="Times New Roman"/>
                <w:color w:val="000000"/>
                <w:spacing w:val="-7"/>
                <w:kern w:val="0"/>
                <w:sz w:val="24"/>
                <w:szCs w:val="24"/>
              </w:rPr>
              <w:softHyphen/>
            </w:r>
            <w:r w:rsidRPr="00821BFE">
              <w:rPr>
                <w:rFonts w:ascii="Times New Roman" w:eastAsia="Calibri" w:hAnsi="Times New Roman" w:cs="Times New Roman"/>
                <w:color w:val="000000"/>
                <w:spacing w:val="-5"/>
                <w:kern w:val="0"/>
                <w:sz w:val="24"/>
                <w:szCs w:val="24"/>
              </w:rPr>
              <w:t>маемая должность отца</w:t>
            </w:r>
          </w:p>
        </w:tc>
        <w:tc>
          <w:tcPr>
            <w:tcW w:w="6299"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rPr>
                <w:rFonts w:ascii="Times New Roman" w:eastAsia="Calibri" w:hAnsi="Times New Roman" w:cs="Times New Roman"/>
                <w:color w:val="auto"/>
                <w:kern w:val="0"/>
                <w:sz w:val="24"/>
                <w:szCs w:val="24"/>
              </w:rPr>
            </w:pPr>
          </w:p>
        </w:tc>
      </w:tr>
      <w:tr w:rsidR="005137F3" w:rsidRPr="00821BFE" w:rsidTr="00806B09">
        <w:trPr>
          <w:trHeight w:hRule="exact" w:val="902"/>
        </w:trPr>
        <w:tc>
          <w:tcPr>
            <w:tcW w:w="3562"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ind w:left="5" w:right="346" w:hanging="5"/>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Ф. И. О. Место работы и зани</w:t>
            </w:r>
            <w:r w:rsidRPr="00821BFE">
              <w:rPr>
                <w:rFonts w:ascii="Times New Roman" w:eastAsia="Calibri" w:hAnsi="Times New Roman" w:cs="Times New Roman"/>
                <w:color w:val="000000"/>
                <w:spacing w:val="-7"/>
                <w:kern w:val="0"/>
                <w:sz w:val="24"/>
                <w:szCs w:val="24"/>
              </w:rPr>
              <w:softHyphen/>
            </w:r>
            <w:r w:rsidRPr="00821BFE">
              <w:rPr>
                <w:rFonts w:ascii="Times New Roman" w:eastAsia="Calibri" w:hAnsi="Times New Roman" w:cs="Times New Roman"/>
                <w:color w:val="000000"/>
                <w:spacing w:val="-5"/>
                <w:kern w:val="0"/>
                <w:sz w:val="24"/>
                <w:szCs w:val="24"/>
              </w:rPr>
              <w:t>маемая должность матери</w:t>
            </w:r>
          </w:p>
        </w:tc>
        <w:tc>
          <w:tcPr>
            <w:tcW w:w="6299"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rPr>
                <w:rFonts w:ascii="Times New Roman" w:eastAsia="Calibri" w:hAnsi="Times New Roman" w:cs="Times New Roman"/>
                <w:color w:val="auto"/>
                <w:kern w:val="0"/>
                <w:sz w:val="24"/>
                <w:szCs w:val="24"/>
              </w:rPr>
            </w:pPr>
          </w:p>
        </w:tc>
      </w:tr>
      <w:tr w:rsidR="005137F3" w:rsidRPr="00821BFE" w:rsidTr="00806B09">
        <w:trPr>
          <w:trHeight w:hRule="exact" w:val="829"/>
        </w:trPr>
        <w:tc>
          <w:tcPr>
            <w:tcW w:w="3562"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ind w:right="110" w:hanging="10"/>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Адрес места жительства, домаш</w:t>
            </w:r>
            <w:r w:rsidRPr="00821BFE">
              <w:rPr>
                <w:rFonts w:ascii="Times New Roman" w:eastAsia="Calibri" w:hAnsi="Times New Roman" w:cs="Times New Roman"/>
                <w:color w:val="000000"/>
                <w:spacing w:val="-7"/>
                <w:kern w:val="0"/>
                <w:sz w:val="24"/>
                <w:szCs w:val="24"/>
              </w:rPr>
              <w:softHyphen/>
            </w:r>
            <w:r w:rsidRPr="00821BFE">
              <w:rPr>
                <w:rFonts w:ascii="Times New Roman" w:eastAsia="Calibri" w:hAnsi="Times New Roman" w:cs="Times New Roman"/>
                <w:color w:val="000000"/>
                <w:spacing w:val="-4"/>
                <w:kern w:val="0"/>
                <w:sz w:val="24"/>
                <w:szCs w:val="24"/>
              </w:rPr>
              <w:t>ний телефон</w:t>
            </w:r>
          </w:p>
        </w:tc>
        <w:tc>
          <w:tcPr>
            <w:tcW w:w="6299"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rPr>
                <w:rFonts w:ascii="Times New Roman" w:eastAsia="Calibri" w:hAnsi="Times New Roman" w:cs="Times New Roman"/>
                <w:color w:val="auto"/>
                <w:kern w:val="0"/>
                <w:sz w:val="24"/>
                <w:szCs w:val="24"/>
              </w:rPr>
            </w:pPr>
          </w:p>
        </w:tc>
      </w:tr>
      <w:tr w:rsidR="005137F3" w:rsidRPr="00821BFE" w:rsidTr="00806B09">
        <w:trPr>
          <w:trHeight w:hRule="exact" w:val="1636"/>
        </w:trPr>
        <w:tc>
          <w:tcPr>
            <w:tcW w:w="3562"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ind w:right="110" w:hanging="10"/>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Социальный статус: опекаемый, инвалид, группа риска, индивидуальное обучение, другая категория (указать).</w:t>
            </w:r>
          </w:p>
        </w:tc>
        <w:tc>
          <w:tcPr>
            <w:tcW w:w="6299"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rPr>
                <w:rFonts w:ascii="Times New Roman" w:eastAsia="Calibri" w:hAnsi="Times New Roman" w:cs="Times New Roman"/>
                <w:color w:val="auto"/>
                <w:kern w:val="0"/>
                <w:sz w:val="24"/>
                <w:szCs w:val="24"/>
              </w:rPr>
            </w:pPr>
          </w:p>
        </w:tc>
      </w:tr>
    </w:tbl>
    <w:p w:rsidR="005137F3" w:rsidRPr="00821BFE" w:rsidRDefault="005137F3" w:rsidP="005137F3">
      <w:pPr>
        <w:suppressAutoHyphens w:val="0"/>
        <w:spacing w:after="0" w:line="240" w:lineRule="auto"/>
        <w:jc w:val="both"/>
        <w:rPr>
          <w:rFonts w:ascii="Times New Roman" w:eastAsia="Calibri" w:hAnsi="Times New Roman" w:cs="Times New Roman"/>
          <w:color w:val="auto"/>
          <w:kern w:val="0"/>
          <w:sz w:val="24"/>
          <w:szCs w:val="24"/>
        </w:rPr>
        <w:sectPr w:rsidR="005137F3" w:rsidRPr="00821BFE" w:rsidSect="00806B09">
          <w:footerReference w:type="default" r:id="rId11"/>
          <w:pgSz w:w="11909" w:h="16834"/>
          <w:pgMar w:top="709" w:right="1255" w:bottom="720" w:left="968" w:header="720" w:footer="720" w:gutter="0"/>
          <w:cols w:space="60"/>
          <w:noEndnote/>
          <w:titlePg/>
          <w:docGrid w:linePitch="326"/>
        </w:sectPr>
      </w:pPr>
    </w:p>
    <w:p w:rsidR="005137F3" w:rsidRPr="00821BFE" w:rsidRDefault="005137F3" w:rsidP="005137F3">
      <w:pPr>
        <w:shd w:val="clear" w:color="auto" w:fill="FFFFFF"/>
        <w:suppressAutoHyphens w:val="0"/>
        <w:spacing w:after="0" w:line="240" w:lineRule="auto"/>
        <w:ind w:right="110" w:hanging="10"/>
        <w:jc w:val="center"/>
        <w:rPr>
          <w:rFonts w:ascii="Times New Roman" w:eastAsia="Calibri" w:hAnsi="Times New Roman" w:cs="Times New Roman"/>
          <w:b/>
          <w:color w:val="000000"/>
          <w:spacing w:val="-7"/>
          <w:kern w:val="0"/>
          <w:sz w:val="24"/>
          <w:szCs w:val="24"/>
        </w:rPr>
      </w:pPr>
      <w:r w:rsidRPr="00821BFE">
        <w:rPr>
          <w:rFonts w:ascii="Times New Roman" w:eastAsia="Calibri" w:hAnsi="Times New Roman" w:cs="Times New Roman"/>
          <w:b/>
          <w:color w:val="000000"/>
          <w:spacing w:val="-7"/>
          <w:kern w:val="0"/>
          <w:sz w:val="24"/>
          <w:szCs w:val="24"/>
        </w:rPr>
        <w:lastRenderedPageBreak/>
        <w:t>СОЦИАЛЬНАЯ КАРТА</w:t>
      </w:r>
    </w:p>
    <w:p w:rsidR="005137F3" w:rsidRPr="00821BF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1. Жилищные условия.</w:t>
      </w:r>
    </w:p>
    <w:p w:rsidR="005137F3" w:rsidRPr="00821BF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 xml:space="preserve">Ребёнок проживает с </w:t>
      </w:r>
    </w:p>
    <w:p w:rsidR="007940B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Количество членов семьи</w:t>
      </w:r>
    </w:p>
    <w:p w:rsidR="005137F3" w:rsidRPr="00821BFE" w:rsidRDefault="005137F3" w:rsidP="007940BE">
      <w:pPr>
        <w:shd w:val="clear" w:color="auto" w:fill="FFFFFF"/>
        <w:suppressAutoHyphens w:val="0"/>
        <w:spacing w:before="240" w:after="0" w:line="240" w:lineRule="auto"/>
        <w:ind w:right="110" w:hanging="10"/>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Ребёнок проживает</w:t>
      </w:r>
      <w:r w:rsidRPr="00821BFE">
        <w:rPr>
          <w:rFonts w:ascii="Times New Roman" w:eastAsia="Calibri" w:hAnsi="Times New Roman" w:cs="Times New Roman"/>
          <w:color w:val="000000"/>
          <w:spacing w:val="12"/>
          <w:w w:val="77"/>
          <w:kern w:val="0"/>
          <w:sz w:val="24"/>
          <w:szCs w:val="24"/>
        </w:rPr>
        <w:t xml:space="preserve">: </w:t>
      </w:r>
      <w:r w:rsidRPr="00821BFE">
        <w:rPr>
          <w:rFonts w:ascii="Times New Roman" w:eastAsia="Calibri" w:hAnsi="Times New Roman" w:cs="Times New Roman"/>
          <w:color w:val="000000"/>
          <w:spacing w:val="-7"/>
          <w:kern w:val="0"/>
          <w:sz w:val="24"/>
          <w:szCs w:val="24"/>
        </w:rPr>
        <w:t>_______________________________________________________________________</w:t>
      </w:r>
    </w:p>
    <w:p w:rsidR="005137F3" w:rsidRPr="00821BFE" w:rsidRDefault="005137F3" w:rsidP="005137F3">
      <w:pPr>
        <w:shd w:val="clear" w:color="auto" w:fill="FFFFFF"/>
        <w:suppressAutoHyphens w:val="0"/>
        <w:spacing w:before="240" w:after="0" w:line="240" w:lineRule="auto"/>
        <w:ind w:right="110" w:hanging="10"/>
        <w:jc w:val="center"/>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(квартирные условия)</w:t>
      </w:r>
    </w:p>
    <w:p w:rsidR="005137F3" w:rsidRPr="00821BF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2. Учебное место учащегося.</w:t>
      </w:r>
    </w:p>
    <w:p w:rsidR="005137F3" w:rsidRPr="00821BF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Своя комната ______________</w:t>
      </w:r>
    </w:p>
    <w:p w:rsidR="005137F3" w:rsidRPr="00821BF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Свой детский уголок</w:t>
      </w:r>
      <w:r w:rsidRPr="00821BFE">
        <w:rPr>
          <w:rFonts w:ascii="Times New Roman" w:eastAsia="Calibri" w:hAnsi="Times New Roman" w:cs="Times New Roman"/>
          <w:color w:val="000000"/>
          <w:spacing w:val="-7"/>
          <w:kern w:val="0"/>
          <w:sz w:val="24"/>
          <w:szCs w:val="24"/>
        </w:rPr>
        <w:tab/>
        <w:t>________________</w:t>
      </w:r>
    </w:p>
    <w:p w:rsidR="005137F3" w:rsidRPr="00821BF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Свой письменный стол ______________  Условия для занятий______</w:t>
      </w:r>
    </w:p>
    <w:p w:rsidR="005137F3" w:rsidRPr="00821BF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Материальное положение семьи.</w:t>
      </w:r>
    </w:p>
    <w:p w:rsidR="005137F3" w:rsidRPr="00821BF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__________________________________________________________________________________________________________________________________________________________________________________</w:t>
      </w:r>
    </w:p>
    <w:p w:rsidR="005137F3" w:rsidRPr="00821BF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4. Дополнительная информация.</w:t>
      </w:r>
    </w:p>
    <w:p w:rsidR="005137F3" w:rsidRPr="00821BF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b/>
          <w:color w:val="000000"/>
          <w:spacing w:val="1"/>
          <w:kern w:val="0"/>
          <w:sz w:val="24"/>
          <w:szCs w:val="24"/>
        </w:rPr>
        <w:sectPr w:rsidR="005137F3" w:rsidRPr="00821BFE" w:rsidSect="00806B09">
          <w:pgSz w:w="11909" w:h="16834"/>
          <w:pgMar w:top="851" w:right="667" w:bottom="360" w:left="1585" w:header="720" w:footer="720" w:gutter="0"/>
          <w:cols w:space="60"/>
          <w:noEndnote/>
        </w:sectPr>
      </w:pPr>
      <w:r w:rsidRPr="00821BFE">
        <w:rPr>
          <w:rFonts w:ascii="Times New Roman" w:eastAsia="Calibri" w:hAnsi="Times New Roman" w:cs="Times New Roman"/>
          <w:color w:val="000000"/>
          <w:spacing w:val="-7"/>
          <w:kern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21BFE">
        <w:rPr>
          <w:rFonts w:ascii="Times New Roman" w:eastAsia="Calibri" w:hAnsi="Times New Roman" w:cs="Times New Roman"/>
          <w:b/>
          <w:color w:val="000000"/>
          <w:spacing w:val="1"/>
          <w:kern w:val="0"/>
          <w:sz w:val="24"/>
          <w:szCs w:val="24"/>
        </w:rPr>
        <w:t xml:space="preserve">    </w:t>
      </w:r>
    </w:p>
    <w:p w:rsidR="005137F3" w:rsidRPr="00821BFE" w:rsidRDefault="005137F3" w:rsidP="005137F3">
      <w:pPr>
        <w:shd w:val="clear" w:color="auto" w:fill="FFFFFF"/>
        <w:suppressAutoHyphens w:val="0"/>
        <w:spacing w:before="240" w:after="0" w:line="240" w:lineRule="auto"/>
        <w:jc w:val="center"/>
        <w:rPr>
          <w:rFonts w:ascii="Times New Roman" w:eastAsia="Calibri" w:hAnsi="Times New Roman" w:cs="Times New Roman"/>
          <w:b/>
          <w:color w:val="000000"/>
          <w:spacing w:val="1"/>
          <w:kern w:val="0"/>
          <w:sz w:val="24"/>
          <w:szCs w:val="24"/>
        </w:rPr>
      </w:pPr>
      <w:r w:rsidRPr="00821BFE">
        <w:rPr>
          <w:rFonts w:ascii="Times New Roman" w:eastAsia="Calibri" w:hAnsi="Times New Roman" w:cs="Times New Roman"/>
          <w:b/>
          <w:color w:val="000000"/>
          <w:spacing w:val="1"/>
          <w:kern w:val="0"/>
          <w:sz w:val="24"/>
          <w:szCs w:val="24"/>
        </w:rPr>
        <w:lastRenderedPageBreak/>
        <w:t>КАРТА НАБЛЮДЕНИЯ</w:t>
      </w:r>
    </w:p>
    <w:p w:rsidR="005137F3" w:rsidRPr="00821BFE" w:rsidRDefault="005137F3" w:rsidP="005137F3">
      <w:pPr>
        <w:suppressAutoHyphens w:val="0"/>
        <w:spacing w:before="240" w:after="0" w:line="1" w:lineRule="exact"/>
        <w:jc w:val="both"/>
        <w:rPr>
          <w:rFonts w:ascii="Times New Roman" w:eastAsia="Calibri" w:hAnsi="Times New Roman" w:cs="Times New Roman"/>
          <w:color w:val="auto"/>
          <w:kern w:val="0"/>
          <w:sz w:val="24"/>
          <w:szCs w:val="24"/>
        </w:rPr>
      </w:pPr>
    </w:p>
    <w:tbl>
      <w:tblPr>
        <w:tblW w:w="10774" w:type="dxa"/>
        <w:tblInd w:w="-953" w:type="dxa"/>
        <w:tblLayout w:type="fixed"/>
        <w:tblCellMar>
          <w:left w:w="40" w:type="dxa"/>
          <w:right w:w="40" w:type="dxa"/>
        </w:tblCellMar>
        <w:tblLook w:val="0000" w:firstRow="0" w:lastRow="0" w:firstColumn="0" w:lastColumn="0" w:noHBand="0" w:noVBand="0"/>
      </w:tblPr>
      <w:tblGrid>
        <w:gridCol w:w="426"/>
        <w:gridCol w:w="4253"/>
        <w:gridCol w:w="1559"/>
        <w:gridCol w:w="1559"/>
        <w:gridCol w:w="1560"/>
        <w:gridCol w:w="1417"/>
      </w:tblGrid>
      <w:tr w:rsidR="005137F3" w:rsidRPr="00821BFE" w:rsidTr="00806B09">
        <w:trPr>
          <w:trHeight w:hRule="exact" w:val="288"/>
        </w:trPr>
        <w:tc>
          <w:tcPr>
            <w:tcW w:w="426" w:type="dxa"/>
            <w:tcBorders>
              <w:top w:val="single" w:sz="6" w:space="0" w:color="auto"/>
              <w:left w:val="single" w:sz="6" w:space="0" w:color="auto"/>
              <w:bottom w:val="nil"/>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п/п</w:t>
            </w:r>
          </w:p>
        </w:tc>
        <w:tc>
          <w:tcPr>
            <w:tcW w:w="4253" w:type="dxa"/>
            <w:tcBorders>
              <w:top w:val="single" w:sz="6" w:space="0" w:color="auto"/>
              <w:left w:val="single" w:sz="6" w:space="0" w:color="auto"/>
              <w:bottom w:val="nil"/>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354"/>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1"/>
                <w:kern w:val="0"/>
                <w:sz w:val="24"/>
                <w:szCs w:val="24"/>
              </w:rPr>
              <w:t>Показатели оценки</w:t>
            </w:r>
          </w:p>
        </w:tc>
        <w:tc>
          <w:tcPr>
            <w:tcW w:w="6095" w:type="dxa"/>
            <w:gridSpan w:val="4"/>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757"/>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3"/>
                <w:kern w:val="0"/>
                <w:sz w:val="24"/>
                <w:szCs w:val="24"/>
              </w:rPr>
              <w:t>Класс</w:t>
            </w:r>
          </w:p>
        </w:tc>
      </w:tr>
      <w:tr w:rsidR="005137F3" w:rsidRPr="00821BFE" w:rsidTr="00806B09">
        <w:trPr>
          <w:trHeight w:hRule="exact" w:val="269"/>
        </w:trPr>
        <w:tc>
          <w:tcPr>
            <w:tcW w:w="426" w:type="dxa"/>
            <w:tcBorders>
              <w:top w:val="nil"/>
              <w:left w:val="single" w:sz="6" w:space="0" w:color="auto"/>
              <w:bottom w:val="single" w:sz="6" w:space="0" w:color="auto"/>
              <w:right w:val="single" w:sz="6" w:space="0" w:color="auto"/>
            </w:tcBorders>
            <w:shd w:val="clear" w:color="auto" w:fill="FFFFFF"/>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p>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p>
        </w:tc>
        <w:tc>
          <w:tcPr>
            <w:tcW w:w="4253" w:type="dxa"/>
            <w:tcBorders>
              <w:top w:val="nil"/>
              <w:left w:val="single" w:sz="6" w:space="0" w:color="auto"/>
              <w:bottom w:val="single" w:sz="6" w:space="0" w:color="auto"/>
              <w:right w:val="single" w:sz="6" w:space="0" w:color="auto"/>
            </w:tcBorders>
            <w:shd w:val="clear" w:color="auto" w:fill="FFFFFF"/>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p>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right="278"/>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350"/>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432"/>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413"/>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4</w:t>
            </w:r>
          </w:p>
        </w:tc>
      </w:tr>
      <w:tr w:rsidR="005137F3" w:rsidRPr="00821BFE" w:rsidTr="00806B09">
        <w:trPr>
          <w:trHeight w:hRule="exact" w:val="22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kern w:val="0"/>
                <w:sz w:val="24"/>
                <w:szCs w:val="24"/>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2141"/>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spacing w:val="11"/>
                <w:kern w:val="0"/>
                <w:sz w:val="24"/>
                <w:szCs w:val="24"/>
              </w:rPr>
              <w:t>2   .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right="278"/>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kern w:val="0"/>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355"/>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kern w:val="0"/>
                <w:sz w:val="24"/>
                <w:szCs w:val="24"/>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437"/>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kern w:val="0"/>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427"/>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kern w:val="0"/>
                <w:sz w:val="24"/>
                <w:szCs w:val="24"/>
              </w:rPr>
              <w:t>6</w:t>
            </w:r>
          </w:p>
        </w:tc>
      </w:tr>
      <w:tr w:rsidR="005137F3" w:rsidRPr="00821BFE" w:rsidTr="00806B09">
        <w:trPr>
          <w:trHeight w:hRule="exact" w:val="92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1"/>
                <w:kern w:val="0"/>
                <w:sz w:val="24"/>
                <w:szCs w:val="24"/>
              </w:rPr>
              <w:t>Условия жизни ребёнка в целом:</w:t>
            </w:r>
          </w:p>
          <w:p w:rsidR="005137F3" w:rsidRPr="00821BFE" w:rsidRDefault="005137F3" w:rsidP="00806B09">
            <w:pPr>
              <w:shd w:val="clear" w:color="auto" w:fill="FFFFFF"/>
              <w:suppressAutoHyphens w:val="0"/>
              <w:spacing w:after="0" w:line="240" w:lineRule="auto"/>
              <w:ind w:right="917" w:firstLine="14"/>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благоприятные; </w:t>
            </w:r>
          </w:p>
          <w:p w:rsidR="005137F3" w:rsidRPr="00821BFE" w:rsidRDefault="005137F3" w:rsidP="00806B09">
            <w:pPr>
              <w:shd w:val="clear" w:color="auto" w:fill="FFFFFF"/>
              <w:suppressAutoHyphens w:val="0"/>
              <w:spacing w:after="0" w:line="240" w:lineRule="auto"/>
              <w:ind w:right="917" w:firstLine="14"/>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8"/>
                <w:kern w:val="0"/>
                <w:sz w:val="24"/>
                <w:szCs w:val="24"/>
              </w:rPr>
              <w:t>• неблагоприятные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237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2</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Атмосфера в семье:</w:t>
            </w:r>
          </w:p>
          <w:p w:rsidR="005137F3" w:rsidRPr="00821BFE" w:rsidRDefault="005137F3" w:rsidP="00806B09">
            <w:pPr>
              <w:shd w:val="clear" w:color="auto" w:fill="FFFFFF"/>
              <w:suppressAutoHyphens w:val="0"/>
              <w:spacing w:after="0" w:line="240" w:lineRule="auto"/>
              <w:ind w:right="202" w:firstLine="5"/>
              <w:jc w:val="both"/>
              <w:rPr>
                <w:rFonts w:ascii="Times New Roman" w:eastAsia="Calibri" w:hAnsi="Times New Roman" w:cs="Times New Roman"/>
                <w:color w:val="000000"/>
                <w:spacing w:val="-8"/>
                <w:kern w:val="0"/>
                <w:sz w:val="24"/>
                <w:szCs w:val="24"/>
              </w:rPr>
            </w:pPr>
            <w:r w:rsidRPr="00821BFE">
              <w:rPr>
                <w:rFonts w:ascii="Times New Roman" w:eastAsia="Calibri" w:hAnsi="Times New Roman" w:cs="Times New Roman"/>
                <w:color w:val="000000"/>
                <w:spacing w:val="-8"/>
                <w:kern w:val="0"/>
                <w:sz w:val="24"/>
                <w:szCs w:val="24"/>
              </w:rPr>
              <w:t xml:space="preserve">* дружная семья; </w:t>
            </w:r>
          </w:p>
          <w:p w:rsidR="005137F3" w:rsidRPr="00821BFE" w:rsidRDefault="005137F3" w:rsidP="00806B09">
            <w:pPr>
              <w:shd w:val="clear" w:color="auto" w:fill="FFFFFF"/>
              <w:suppressAutoHyphens w:val="0"/>
              <w:spacing w:after="0" w:line="240" w:lineRule="auto"/>
              <w:ind w:right="202" w:firstLine="5"/>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конфликты между родителями;</w:t>
            </w:r>
          </w:p>
          <w:p w:rsidR="005137F3" w:rsidRPr="00821BFE" w:rsidRDefault="005137F3" w:rsidP="00806B09">
            <w:pPr>
              <w:shd w:val="clear" w:color="auto" w:fill="FFFFFF"/>
              <w:suppressAutoHyphens w:val="0"/>
              <w:spacing w:after="0" w:line="240" w:lineRule="auto"/>
              <w:ind w:right="202" w:firstLine="5"/>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конфликты между родителями и детьми;</w:t>
            </w:r>
          </w:p>
          <w:p w:rsidR="005137F3" w:rsidRPr="00821BFE" w:rsidRDefault="005137F3" w:rsidP="00806B09">
            <w:pPr>
              <w:shd w:val="clear" w:color="auto" w:fill="FFFFFF"/>
              <w:suppressAutoHyphens w:val="0"/>
              <w:spacing w:after="0" w:line="240" w:lineRule="auto"/>
              <w:ind w:right="202" w:firstLine="5"/>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другие проблемы в отношениях; </w:t>
            </w:r>
          </w:p>
          <w:p w:rsidR="005137F3" w:rsidRPr="00821BFE" w:rsidRDefault="005137F3" w:rsidP="00806B09">
            <w:pPr>
              <w:shd w:val="clear" w:color="auto" w:fill="FFFFFF"/>
              <w:suppressAutoHyphens w:val="0"/>
              <w:spacing w:after="0" w:line="240" w:lineRule="auto"/>
              <w:ind w:right="202" w:firstLine="5"/>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социальный сирота; </w:t>
            </w:r>
          </w:p>
          <w:p w:rsidR="005137F3" w:rsidRPr="00821BFE" w:rsidRDefault="005137F3" w:rsidP="00806B09">
            <w:pPr>
              <w:shd w:val="clear" w:color="auto" w:fill="FFFFFF"/>
              <w:suppressAutoHyphens w:val="0"/>
              <w:spacing w:after="0" w:line="240" w:lineRule="auto"/>
              <w:ind w:right="202" w:firstLine="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 круглый сирота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99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3</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
              <w:jc w:val="both"/>
              <w:rPr>
                <w:rFonts w:ascii="Times New Roman" w:eastAsia="Calibri" w:hAnsi="Times New Roman" w:cs="Times New Roman"/>
                <w:b/>
                <w:bCs/>
                <w:color w:val="000000"/>
                <w:spacing w:val="-6"/>
                <w:kern w:val="0"/>
                <w:sz w:val="24"/>
                <w:szCs w:val="24"/>
              </w:rPr>
            </w:pPr>
            <w:r w:rsidRPr="00821BFE">
              <w:rPr>
                <w:rFonts w:ascii="Times New Roman" w:eastAsia="Calibri" w:hAnsi="Times New Roman" w:cs="Times New Roman"/>
                <w:b/>
                <w:bCs/>
                <w:color w:val="000000"/>
                <w:spacing w:val="-6"/>
                <w:kern w:val="0"/>
                <w:sz w:val="24"/>
                <w:szCs w:val="24"/>
              </w:rPr>
              <w:t>Наличие вредных привычек в семье.</w:t>
            </w:r>
          </w:p>
          <w:p w:rsidR="005137F3" w:rsidRPr="00821BFE" w:rsidRDefault="005137F3" w:rsidP="005137F3">
            <w:pPr>
              <w:widowControl w:val="0"/>
              <w:numPr>
                <w:ilvl w:val="0"/>
                <w:numId w:val="46"/>
              </w:numPr>
              <w:shd w:val="clear" w:color="auto" w:fill="FFFFFF"/>
              <w:suppressAutoHyphens w:val="0"/>
              <w:autoSpaceDE w:val="0"/>
              <w:autoSpaceDN w:val="0"/>
              <w:adjustRightInd w:val="0"/>
              <w:spacing w:after="0" w:line="240" w:lineRule="auto"/>
              <w:ind w:right="446"/>
              <w:contextualSpacing/>
              <w:jc w:val="both"/>
              <w:rPr>
                <w:rFonts w:ascii="Times New Roman" w:eastAsia="Calibri" w:hAnsi="Times New Roman" w:cs="Times New Roman"/>
                <w:color w:val="000000"/>
                <w:spacing w:val="-5"/>
                <w:kern w:val="0"/>
                <w:sz w:val="24"/>
                <w:szCs w:val="24"/>
              </w:rPr>
            </w:pPr>
            <w:r w:rsidRPr="00821BFE">
              <w:rPr>
                <w:rFonts w:ascii="Times New Roman" w:eastAsia="Calibri" w:hAnsi="Times New Roman" w:cs="Times New Roman"/>
                <w:color w:val="000000"/>
                <w:spacing w:val="-5"/>
                <w:kern w:val="0"/>
                <w:sz w:val="24"/>
                <w:szCs w:val="24"/>
              </w:rPr>
              <w:t>есть, то какие.</w:t>
            </w:r>
          </w:p>
          <w:p w:rsidR="005137F3" w:rsidRPr="00821BFE" w:rsidRDefault="005137F3" w:rsidP="005137F3">
            <w:pPr>
              <w:widowControl w:val="0"/>
              <w:numPr>
                <w:ilvl w:val="0"/>
                <w:numId w:val="46"/>
              </w:numPr>
              <w:shd w:val="clear" w:color="auto" w:fill="FFFFFF"/>
              <w:suppressAutoHyphens w:val="0"/>
              <w:autoSpaceDE w:val="0"/>
              <w:autoSpaceDN w:val="0"/>
              <w:adjustRightInd w:val="0"/>
              <w:spacing w:after="0" w:line="240" w:lineRule="auto"/>
              <w:ind w:right="446"/>
              <w:contextualSpacing/>
              <w:jc w:val="both"/>
              <w:rPr>
                <w:rFonts w:ascii="Times New Roman" w:eastAsia="Calibri" w:hAnsi="Times New Roman" w:cs="Times New Roman"/>
                <w:color w:val="auto"/>
                <w:kern w:val="0"/>
                <w:szCs w:val="24"/>
              </w:rPr>
            </w:pPr>
            <w:r w:rsidRPr="00821BFE">
              <w:rPr>
                <w:rFonts w:ascii="Times New Roman" w:eastAsia="Calibri" w:hAnsi="Times New Roman" w:cs="Times New Roman"/>
                <w:color w:val="000000"/>
                <w:spacing w:val="-5"/>
                <w:kern w:val="0"/>
                <w:sz w:val="24"/>
                <w:szCs w:val="24"/>
              </w:rPr>
              <w:t>Нет.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137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4</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spacing w:val="-6"/>
                <w:kern w:val="0"/>
                <w:sz w:val="24"/>
                <w:szCs w:val="24"/>
              </w:rPr>
              <w:t>Отношение ребёнка к родителям:</w:t>
            </w:r>
          </w:p>
          <w:p w:rsidR="005137F3" w:rsidRPr="00821BFE" w:rsidRDefault="005137F3" w:rsidP="00806B09">
            <w:pPr>
              <w:shd w:val="clear" w:color="auto" w:fill="FFFFFF"/>
              <w:suppressAutoHyphens w:val="0"/>
              <w:spacing w:after="0" w:line="240" w:lineRule="auto"/>
              <w:ind w:left="5" w:right="576" w:firstLine="10"/>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положительное; </w:t>
            </w:r>
          </w:p>
          <w:p w:rsidR="005137F3" w:rsidRPr="00821BFE" w:rsidRDefault="005137F3" w:rsidP="00806B09">
            <w:pPr>
              <w:shd w:val="clear" w:color="auto" w:fill="FFFFFF"/>
              <w:suppressAutoHyphens w:val="0"/>
              <w:spacing w:after="0" w:line="240" w:lineRule="auto"/>
              <w:ind w:left="5" w:right="576" w:firstLine="10"/>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иногда высказывается отрицательно; </w:t>
            </w:r>
          </w:p>
          <w:p w:rsidR="005137F3" w:rsidRPr="00821BFE" w:rsidRDefault="005137F3" w:rsidP="00806B09">
            <w:pPr>
              <w:shd w:val="clear" w:color="auto" w:fill="FFFFFF"/>
              <w:suppressAutoHyphens w:val="0"/>
              <w:spacing w:after="0" w:line="240" w:lineRule="auto"/>
              <w:ind w:left="5" w:right="576" w:firstLine="1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 боится одного или обоих</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151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5</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spacing w:val="-6"/>
                <w:kern w:val="0"/>
                <w:sz w:val="24"/>
                <w:szCs w:val="24"/>
              </w:rPr>
              <w:t>Отношение родителей к ребёнку:</w:t>
            </w:r>
          </w:p>
          <w:p w:rsidR="005137F3" w:rsidRPr="00821BFE" w:rsidRDefault="005137F3" w:rsidP="00806B09">
            <w:pPr>
              <w:shd w:val="clear" w:color="auto" w:fill="FFFFFF"/>
              <w:suppressAutoHyphens w:val="0"/>
              <w:spacing w:after="0" w:line="240" w:lineRule="auto"/>
              <w:ind w:right="307" w:firstLine="5"/>
              <w:jc w:val="both"/>
              <w:rPr>
                <w:rFonts w:ascii="Times New Roman" w:eastAsia="Calibri" w:hAnsi="Times New Roman" w:cs="Times New Roman"/>
                <w:color w:val="000000"/>
                <w:spacing w:val="-5"/>
                <w:kern w:val="0"/>
                <w:sz w:val="24"/>
                <w:szCs w:val="24"/>
              </w:rPr>
            </w:pPr>
            <w:r w:rsidRPr="00821BFE">
              <w:rPr>
                <w:rFonts w:ascii="Times New Roman" w:eastAsia="Calibri" w:hAnsi="Times New Roman" w:cs="Times New Roman"/>
                <w:color w:val="000000"/>
                <w:spacing w:val="-5"/>
                <w:kern w:val="0"/>
                <w:sz w:val="24"/>
                <w:szCs w:val="24"/>
              </w:rPr>
              <w:t xml:space="preserve">• всесторонняя забота и внимание; </w:t>
            </w:r>
          </w:p>
          <w:p w:rsidR="005137F3" w:rsidRPr="00821BFE" w:rsidRDefault="005137F3" w:rsidP="00806B09">
            <w:pPr>
              <w:shd w:val="clear" w:color="auto" w:fill="FFFFFF"/>
              <w:suppressAutoHyphens w:val="0"/>
              <w:spacing w:after="0" w:line="240" w:lineRule="auto"/>
              <w:ind w:right="307" w:firstLine="5"/>
              <w:jc w:val="both"/>
              <w:rPr>
                <w:rFonts w:ascii="Times New Roman" w:eastAsia="Calibri" w:hAnsi="Times New Roman" w:cs="Times New Roman"/>
                <w:color w:val="000000"/>
                <w:spacing w:val="-5"/>
                <w:kern w:val="0"/>
                <w:sz w:val="24"/>
                <w:szCs w:val="24"/>
              </w:rPr>
            </w:pPr>
            <w:r w:rsidRPr="00821BFE">
              <w:rPr>
                <w:rFonts w:ascii="Times New Roman" w:eastAsia="Calibri" w:hAnsi="Times New Roman" w:cs="Times New Roman"/>
                <w:color w:val="000000"/>
                <w:spacing w:val="-5"/>
                <w:kern w:val="0"/>
                <w:sz w:val="24"/>
                <w:szCs w:val="24"/>
              </w:rPr>
              <w:t xml:space="preserve">• материальное обеспечение; </w:t>
            </w:r>
          </w:p>
          <w:p w:rsidR="005137F3" w:rsidRPr="00821BFE" w:rsidRDefault="005137F3" w:rsidP="00806B09">
            <w:pPr>
              <w:shd w:val="clear" w:color="auto" w:fill="FFFFFF"/>
              <w:suppressAutoHyphens w:val="0"/>
              <w:spacing w:after="0" w:line="240" w:lineRule="auto"/>
              <w:ind w:right="307" w:firstLine="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 xml:space="preserve">• невнимание к чувствам и потребностям </w:t>
            </w:r>
            <w:r w:rsidRPr="00821BFE">
              <w:rPr>
                <w:rFonts w:ascii="Times New Roman" w:eastAsia="Calibri" w:hAnsi="Times New Roman" w:cs="Times New Roman"/>
                <w:color w:val="000000"/>
                <w:spacing w:val="-4"/>
                <w:kern w:val="0"/>
                <w:sz w:val="24"/>
                <w:szCs w:val="24"/>
              </w:rPr>
              <w:t>ребёнка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9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6</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spacing w:val="-8"/>
                <w:kern w:val="0"/>
                <w:sz w:val="24"/>
                <w:szCs w:val="24"/>
              </w:rPr>
              <w:t>Жилищно-бытовые условия:</w:t>
            </w:r>
          </w:p>
          <w:p w:rsidR="005137F3" w:rsidRPr="00821BFE" w:rsidRDefault="005137F3" w:rsidP="00806B09">
            <w:pPr>
              <w:shd w:val="clear" w:color="auto" w:fill="FFFFFF"/>
              <w:suppressAutoHyphens w:val="0"/>
              <w:spacing w:after="0" w:line="240" w:lineRule="auto"/>
              <w:ind w:right="1315"/>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благоприятные; </w:t>
            </w:r>
          </w:p>
          <w:p w:rsidR="005137F3" w:rsidRPr="00821BFE" w:rsidRDefault="005137F3" w:rsidP="00806B09">
            <w:pPr>
              <w:shd w:val="clear" w:color="auto" w:fill="FFFFFF"/>
              <w:suppressAutoHyphens w:val="0"/>
              <w:spacing w:after="0" w:line="240" w:lineRule="auto"/>
              <w:ind w:right="131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8"/>
                <w:kern w:val="0"/>
                <w:sz w:val="24"/>
                <w:szCs w:val="24"/>
              </w:rPr>
              <w:t>• неблагоприятные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354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7</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spacing w:val="-7"/>
                <w:kern w:val="0"/>
                <w:sz w:val="24"/>
                <w:szCs w:val="24"/>
              </w:rPr>
              <w:t>Поведение в школе:</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вялый, беспомощный; </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спокойный; </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000000"/>
                <w:kern w:val="0"/>
                <w:sz w:val="24"/>
                <w:szCs w:val="24"/>
              </w:rPr>
            </w:pPr>
            <w:r w:rsidRPr="00821BFE">
              <w:rPr>
                <w:rFonts w:ascii="Times New Roman" w:eastAsia="Calibri" w:hAnsi="Times New Roman" w:cs="Times New Roman"/>
                <w:color w:val="000000"/>
                <w:kern w:val="0"/>
                <w:sz w:val="24"/>
                <w:szCs w:val="24"/>
              </w:rPr>
              <w:t>•</w:t>
            </w:r>
            <w:proofErr w:type="spellStart"/>
            <w:r w:rsidRPr="00821BFE">
              <w:rPr>
                <w:rFonts w:ascii="Times New Roman" w:eastAsia="Calibri" w:hAnsi="Times New Roman" w:cs="Times New Roman"/>
                <w:color w:val="000000"/>
                <w:kern w:val="0"/>
                <w:sz w:val="24"/>
                <w:szCs w:val="24"/>
              </w:rPr>
              <w:t>неуверенныйв</w:t>
            </w:r>
            <w:proofErr w:type="spellEnd"/>
            <w:r w:rsidRPr="00821BFE">
              <w:rPr>
                <w:rFonts w:ascii="Times New Roman" w:eastAsia="Calibri" w:hAnsi="Times New Roman" w:cs="Times New Roman"/>
                <w:color w:val="000000"/>
                <w:kern w:val="0"/>
                <w:sz w:val="24"/>
                <w:szCs w:val="24"/>
              </w:rPr>
              <w:t xml:space="preserve"> себе; </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пугливый; </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излишне подвижный; </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 беспокойный, суетливый;</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непослушный; </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активный; </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плаксивый; </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отстранённый; </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6"/>
                <w:kern w:val="0"/>
                <w:sz w:val="24"/>
                <w:szCs w:val="24"/>
              </w:rPr>
              <w:t>• конфликтный;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67"/>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bl>
    <w:p w:rsidR="005137F3" w:rsidRPr="00821BFE" w:rsidRDefault="005137F3" w:rsidP="005137F3">
      <w:pPr>
        <w:shd w:val="clear" w:color="auto" w:fill="FFFFFF"/>
        <w:suppressAutoHyphens w:val="0"/>
        <w:spacing w:after="0" w:line="240" w:lineRule="auto"/>
        <w:ind w:right="62"/>
        <w:jc w:val="center"/>
        <w:rPr>
          <w:rFonts w:ascii="Times New Roman" w:eastAsia="Calibri" w:hAnsi="Times New Roman" w:cs="Times New Roman"/>
          <w:color w:val="auto"/>
          <w:kern w:val="0"/>
          <w:sz w:val="24"/>
          <w:szCs w:val="24"/>
        </w:rPr>
        <w:sectPr w:rsidR="005137F3" w:rsidRPr="00821BFE" w:rsidSect="00806B09">
          <w:pgSz w:w="11909" w:h="16834"/>
          <w:pgMar w:top="851" w:right="667" w:bottom="360" w:left="1585" w:header="720" w:footer="720" w:gutter="0"/>
          <w:cols w:space="60"/>
          <w:noEndnote/>
        </w:sectPr>
      </w:pPr>
    </w:p>
    <w:p w:rsidR="005137F3" w:rsidRPr="00821BFE" w:rsidRDefault="005137F3" w:rsidP="005137F3">
      <w:pPr>
        <w:suppressAutoHyphens w:val="0"/>
        <w:spacing w:before="240" w:after="0" w:line="1" w:lineRule="exact"/>
        <w:jc w:val="both"/>
        <w:rPr>
          <w:rFonts w:ascii="Times New Roman" w:eastAsia="Calibri" w:hAnsi="Times New Roman" w:cs="Times New Roman"/>
          <w:color w:val="auto"/>
          <w:kern w:val="0"/>
          <w:sz w:val="24"/>
          <w:szCs w:val="24"/>
        </w:rPr>
      </w:pPr>
    </w:p>
    <w:tbl>
      <w:tblPr>
        <w:tblW w:w="11199" w:type="dxa"/>
        <w:tblInd w:w="-1094" w:type="dxa"/>
        <w:tblLayout w:type="fixed"/>
        <w:tblCellMar>
          <w:left w:w="40" w:type="dxa"/>
          <w:right w:w="40" w:type="dxa"/>
        </w:tblCellMar>
        <w:tblLook w:val="0000" w:firstRow="0" w:lastRow="0" w:firstColumn="0" w:lastColumn="0" w:noHBand="0" w:noVBand="0"/>
      </w:tblPr>
      <w:tblGrid>
        <w:gridCol w:w="567"/>
        <w:gridCol w:w="4253"/>
        <w:gridCol w:w="1701"/>
        <w:gridCol w:w="1417"/>
        <w:gridCol w:w="1560"/>
        <w:gridCol w:w="1701"/>
      </w:tblGrid>
      <w:tr w:rsidR="005137F3" w:rsidRPr="00821BFE" w:rsidTr="00806B09">
        <w:trPr>
          <w:trHeight w:hRule="exact" w:val="10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4" w:right="2294" w:firstLine="10"/>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•раздражительный </w:t>
            </w:r>
          </w:p>
          <w:p w:rsidR="005137F3" w:rsidRPr="00821BFE" w:rsidRDefault="005137F3" w:rsidP="00806B09">
            <w:pPr>
              <w:shd w:val="clear" w:color="auto" w:fill="FFFFFF"/>
              <w:suppressAutoHyphens w:val="0"/>
              <w:spacing w:after="0" w:line="240" w:lineRule="auto"/>
              <w:ind w:left="14" w:right="2294" w:firstLine="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 xml:space="preserve">• зависимый; </w:t>
            </w:r>
          </w:p>
          <w:p w:rsidR="005137F3" w:rsidRPr="00821BFE" w:rsidRDefault="005137F3" w:rsidP="00806B09">
            <w:pPr>
              <w:shd w:val="clear" w:color="auto" w:fill="FFFFFF"/>
              <w:suppressAutoHyphens w:val="0"/>
              <w:spacing w:after="0" w:line="240" w:lineRule="auto"/>
              <w:ind w:left="14" w:right="669" w:firstLine="1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8"/>
                <w:kern w:val="0"/>
                <w:sz w:val="24"/>
                <w:szCs w:val="24"/>
              </w:rPr>
              <w:t>•доброжелательный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val="28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293"/>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8</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
              <w:jc w:val="both"/>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000000"/>
                <w:spacing w:val="1"/>
                <w:kern w:val="0"/>
                <w:sz w:val="24"/>
                <w:szCs w:val="24"/>
              </w:rPr>
              <w:t xml:space="preserve">Положение </w:t>
            </w:r>
            <w:r w:rsidRPr="00821BFE">
              <w:rPr>
                <w:rFonts w:ascii="Times New Roman" w:eastAsia="Calibri" w:hAnsi="Times New Roman" w:cs="Times New Roman"/>
                <w:b/>
                <w:bCs/>
                <w:color w:val="000000"/>
                <w:spacing w:val="1"/>
                <w:kern w:val="0"/>
                <w:sz w:val="24"/>
                <w:szCs w:val="24"/>
              </w:rPr>
              <w:t xml:space="preserve">в </w:t>
            </w:r>
            <w:r w:rsidRPr="00821BFE">
              <w:rPr>
                <w:rFonts w:ascii="Times New Roman" w:eastAsia="Calibri" w:hAnsi="Times New Roman" w:cs="Times New Roman"/>
                <w:b/>
                <w:color w:val="000000"/>
                <w:spacing w:val="1"/>
                <w:kern w:val="0"/>
                <w:sz w:val="24"/>
                <w:szCs w:val="24"/>
              </w:rPr>
              <w:t>детском коллективе:</w:t>
            </w:r>
          </w:p>
          <w:p w:rsidR="005137F3" w:rsidRPr="00821BFE" w:rsidRDefault="005137F3" w:rsidP="00806B09">
            <w:pPr>
              <w:shd w:val="clear" w:color="auto" w:fill="FFFFFF"/>
              <w:suppressAutoHyphens w:val="0"/>
              <w:spacing w:after="0" w:line="240" w:lineRule="auto"/>
              <w:ind w:left="5" w:right="10" w:firstLine="10"/>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авторитет; </w:t>
            </w:r>
          </w:p>
          <w:p w:rsidR="005137F3" w:rsidRPr="00821BFE" w:rsidRDefault="005137F3" w:rsidP="00806B09">
            <w:pPr>
              <w:shd w:val="clear" w:color="auto" w:fill="FFFFFF"/>
              <w:suppressAutoHyphens w:val="0"/>
              <w:spacing w:after="0" w:line="240" w:lineRule="auto"/>
              <w:ind w:left="5" w:right="10" w:firstLine="10"/>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пользуется симпатией большинства детей;</w:t>
            </w:r>
          </w:p>
          <w:p w:rsidR="005137F3" w:rsidRPr="00821BFE" w:rsidRDefault="005137F3" w:rsidP="00806B09">
            <w:pPr>
              <w:shd w:val="clear" w:color="auto" w:fill="FFFFFF"/>
              <w:suppressAutoHyphens w:val="0"/>
              <w:spacing w:after="0" w:line="240" w:lineRule="auto"/>
              <w:ind w:left="5" w:right="10" w:firstLine="10"/>
              <w:jc w:val="both"/>
              <w:rPr>
                <w:rFonts w:ascii="Times New Roman" w:eastAsia="Calibri" w:hAnsi="Times New Roman" w:cs="Times New Roman"/>
                <w:color w:val="000000"/>
                <w:spacing w:val="-5"/>
                <w:kern w:val="0"/>
                <w:sz w:val="24"/>
                <w:szCs w:val="24"/>
              </w:rPr>
            </w:pPr>
            <w:r w:rsidRPr="00821BFE">
              <w:rPr>
                <w:rFonts w:ascii="Times New Roman" w:eastAsia="Calibri" w:hAnsi="Times New Roman" w:cs="Times New Roman"/>
                <w:color w:val="000000"/>
                <w:spacing w:val="-5"/>
                <w:kern w:val="0"/>
                <w:sz w:val="24"/>
                <w:szCs w:val="24"/>
              </w:rPr>
              <w:t>• общается в основном с мальчиками;</w:t>
            </w:r>
          </w:p>
          <w:p w:rsidR="005137F3" w:rsidRPr="00821BFE" w:rsidRDefault="005137F3" w:rsidP="00806B09">
            <w:pPr>
              <w:shd w:val="clear" w:color="auto" w:fill="FFFFFF"/>
              <w:suppressAutoHyphens w:val="0"/>
              <w:spacing w:after="0" w:line="240" w:lineRule="auto"/>
              <w:ind w:left="5" w:right="10" w:firstLine="10"/>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общается в основном с девочками; </w:t>
            </w:r>
          </w:p>
          <w:p w:rsidR="005137F3" w:rsidRPr="00821BFE" w:rsidRDefault="005137F3" w:rsidP="00806B09">
            <w:pPr>
              <w:shd w:val="clear" w:color="auto" w:fill="FFFFFF"/>
              <w:suppressAutoHyphens w:val="0"/>
              <w:spacing w:after="0" w:line="240" w:lineRule="auto"/>
              <w:ind w:left="5" w:right="10" w:firstLine="10"/>
              <w:jc w:val="both"/>
              <w:rPr>
                <w:rFonts w:ascii="Times New Roman" w:eastAsia="Calibri" w:hAnsi="Times New Roman" w:cs="Times New Roman"/>
                <w:color w:val="000000"/>
                <w:spacing w:val="-8"/>
                <w:kern w:val="0"/>
                <w:sz w:val="24"/>
                <w:szCs w:val="24"/>
              </w:rPr>
            </w:pPr>
            <w:r w:rsidRPr="00821BFE">
              <w:rPr>
                <w:rFonts w:ascii="Times New Roman" w:eastAsia="Calibri" w:hAnsi="Times New Roman" w:cs="Times New Roman"/>
                <w:color w:val="000000"/>
                <w:spacing w:val="-8"/>
                <w:kern w:val="0"/>
                <w:sz w:val="24"/>
                <w:szCs w:val="24"/>
              </w:rPr>
              <w:t xml:space="preserve">• большинство детей равнодушно к ребёнку; </w:t>
            </w:r>
          </w:p>
          <w:p w:rsidR="005137F3" w:rsidRPr="00821BFE" w:rsidRDefault="005137F3" w:rsidP="00806B09">
            <w:pPr>
              <w:shd w:val="clear" w:color="auto" w:fill="FFFFFF"/>
              <w:suppressAutoHyphens w:val="0"/>
              <w:spacing w:after="0" w:line="240" w:lineRule="auto"/>
              <w:ind w:left="5" w:right="10" w:firstLine="10"/>
              <w:jc w:val="both"/>
              <w:rPr>
                <w:rFonts w:ascii="Times New Roman" w:eastAsia="Calibri" w:hAnsi="Times New Roman" w:cs="Times New Roman"/>
                <w:color w:val="000000"/>
                <w:spacing w:val="-5"/>
                <w:kern w:val="0"/>
                <w:sz w:val="24"/>
                <w:szCs w:val="24"/>
              </w:rPr>
            </w:pPr>
            <w:r w:rsidRPr="00821BFE">
              <w:rPr>
                <w:rFonts w:ascii="Times New Roman" w:eastAsia="Calibri" w:hAnsi="Times New Roman" w:cs="Times New Roman"/>
                <w:color w:val="000000"/>
                <w:spacing w:val="-5"/>
                <w:kern w:val="0"/>
                <w:sz w:val="24"/>
                <w:szCs w:val="24"/>
              </w:rPr>
              <w:t xml:space="preserve">• большинство отвергают его; </w:t>
            </w:r>
          </w:p>
          <w:p w:rsidR="005137F3" w:rsidRPr="00821BFE" w:rsidRDefault="005137F3" w:rsidP="00806B09">
            <w:pPr>
              <w:shd w:val="clear" w:color="auto" w:fill="FFFFFF"/>
              <w:suppressAutoHyphens w:val="0"/>
              <w:spacing w:after="0" w:line="240" w:lineRule="auto"/>
              <w:ind w:left="5" w:right="10" w:firstLine="10"/>
              <w:jc w:val="both"/>
              <w:rPr>
                <w:rFonts w:ascii="Times New Roman" w:eastAsia="Calibri" w:hAnsi="Times New Roman" w:cs="Times New Roman"/>
                <w:color w:val="000000"/>
                <w:spacing w:val="-4"/>
                <w:kern w:val="0"/>
                <w:sz w:val="24"/>
                <w:szCs w:val="24"/>
              </w:rPr>
            </w:pPr>
            <w:r w:rsidRPr="00821BFE">
              <w:rPr>
                <w:rFonts w:ascii="Times New Roman" w:eastAsia="Calibri" w:hAnsi="Times New Roman" w:cs="Times New Roman"/>
                <w:color w:val="000000"/>
                <w:spacing w:val="-4"/>
                <w:kern w:val="0"/>
                <w:sz w:val="24"/>
                <w:szCs w:val="24"/>
              </w:rPr>
              <w:t xml:space="preserve">• общается в основном с 1-2 детьми; </w:t>
            </w:r>
          </w:p>
          <w:p w:rsidR="005137F3" w:rsidRPr="00821BFE" w:rsidRDefault="005137F3" w:rsidP="00806B09">
            <w:pPr>
              <w:shd w:val="clear" w:color="auto" w:fill="FFFFFF"/>
              <w:suppressAutoHyphens w:val="0"/>
              <w:spacing w:after="0" w:line="240" w:lineRule="auto"/>
              <w:ind w:left="5" w:right="10" w:firstLine="1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 круг друзей велик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val="28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283"/>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
              <w:jc w:val="both"/>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000000"/>
                <w:kern w:val="0"/>
                <w:sz w:val="24"/>
                <w:szCs w:val="24"/>
              </w:rPr>
              <w:t xml:space="preserve">Стиль </w:t>
            </w:r>
            <w:r w:rsidRPr="00821BFE">
              <w:rPr>
                <w:rFonts w:ascii="Times New Roman" w:eastAsia="Calibri" w:hAnsi="Times New Roman" w:cs="Times New Roman"/>
                <w:b/>
                <w:bCs/>
                <w:color w:val="000000"/>
                <w:kern w:val="0"/>
                <w:sz w:val="24"/>
                <w:szCs w:val="24"/>
              </w:rPr>
              <w:t xml:space="preserve">отношений </w:t>
            </w:r>
            <w:r w:rsidRPr="00821BFE">
              <w:rPr>
                <w:rFonts w:ascii="Times New Roman" w:eastAsia="Calibri" w:hAnsi="Times New Roman" w:cs="Times New Roman"/>
                <w:b/>
                <w:color w:val="000000"/>
                <w:kern w:val="0"/>
                <w:sz w:val="24"/>
                <w:szCs w:val="24"/>
              </w:rPr>
              <w:t>со сверстниками:</w:t>
            </w:r>
          </w:p>
          <w:p w:rsidR="005137F3" w:rsidRPr="00821BFE" w:rsidRDefault="005137F3" w:rsidP="00806B09">
            <w:pPr>
              <w:shd w:val="clear" w:color="auto" w:fill="FFFFFF"/>
              <w:suppressAutoHyphens w:val="0"/>
              <w:spacing w:after="0" w:line="240" w:lineRule="auto"/>
              <w:ind w:left="5" w:right="125" w:firstLine="5"/>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предпочитает быть лидером, руководить; </w:t>
            </w:r>
          </w:p>
          <w:p w:rsidR="005137F3" w:rsidRPr="00821BFE" w:rsidRDefault="005137F3" w:rsidP="00806B09">
            <w:pPr>
              <w:shd w:val="clear" w:color="auto" w:fill="FFFFFF"/>
              <w:suppressAutoHyphens w:val="0"/>
              <w:spacing w:after="0" w:line="240" w:lineRule="auto"/>
              <w:ind w:left="5" w:right="125" w:firstLine="5"/>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подчиняется другим; </w:t>
            </w:r>
          </w:p>
          <w:p w:rsidR="005137F3" w:rsidRPr="00821BFE" w:rsidRDefault="005137F3" w:rsidP="00806B09">
            <w:pPr>
              <w:shd w:val="clear" w:color="auto" w:fill="FFFFFF"/>
              <w:suppressAutoHyphens w:val="0"/>
              <w:spacing w:after="0" w:line="240" w:lineRule="auto"/>
              <w:ind w:left="5" w:right="125" w:firstLine="5"/>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инициативен; </w:t>
            </w:r>
          </w:p>
          <w:p w:rsidR="005137F3" w:rsidRPr="00821BFE" w:rsidRDefault="005137F3" w:rsidP="00806B09">
            <w:pPr>
              <w:shd w:val="clear" w:color="auto" w:fill="FFFFFF"/>
              <w:suppressAutoHyphens w:val="0"/>
              <w:spacing w:after="0" w:line="240" w:lineRule="auto"/>
              <w:ind w:left="5" w:right="125" w:firstLine="5"/>
              <w:jc w:val="both"/>
              <w:rPr>
                <w:rFonts w:ascii="Times New Roman" w:eastAsia="Calibri" w:hAnsi="Times New Roman" w:cs="Times New Roman"/>
                <w:color w:val="000000"/>
                <w:spacing w:val="-5"/>
                <w:kern w:val="0"/>
                <w:sz w:val="24"/>
                <w:szCs w:val="24"/>
              </w:rPr>
            </w:pPr>
            <w:r w:rsidRPr="00821BFE">
              <w:rPr>
                <w:rFonts w:ascii="Times New Roman" w:eastAsia="Calibri" w:hAnsi="Times New Roman" w:cs="Times New Roman"/>
                <w:color w:val="000000"/>
                <w:spacing w:val="-5"/>
                <w:kern w:val="0"/>
                <w:sz w:val="24"/>
                <w:szCs w:val="24"/>
              </w:rPr>
              <w:t xml:space="preserve">• стиль неустойчив, зависит от ситуации; </w:t>
            </w:r>
          </w:p>
          <w:p w:rsidR="005137F3" w:rsidRPr="00821BFE" w:rsidRDefault="005137F3" w:rsidP="00806B09">
            <w:pPr>
              <w:shd w:val="clear" w:color="auto" w:fill="FFFFFF"/>
              <w:suppressAutoHyphens w:val="0"/>
              <w:spacing w:after="0" w:line="240" w:lineRule="auto"/>
              <w:ind w:left="5" w:right="125" w:firstLine="5"/>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агрессивен; </w:t>
            </w:r>
          </w:p>
          <w:p w:rsidR="005137F3" w:rsidRPr="00821BFE" w:rsidRDefault="005137F3" w:rsidP="00806B09">
            <w:pPr>
              <w:shd w:val="clear" w:color="auto" w:fill="FFFFFF"/>
              <w:suppressAutoHyphens w:val="0"/>
              <w:spacing w:after="0" w:line="240" w:lineRule="auto"/>
              <w:ind w:left="5" w:right="125" w:firstLine="5"/>
              <w:jc w:val="both"/>
              <w:rPr>
                <w:rFonts w:ascii="Times New Roman" w:eastAsia="Calibri" w:hAnsi="Times New Roman" w:cs="Times New Roman"/>
                <w:color w:val="000000"/>
                <w:spacing w:val="-5"/>
                <w:kern w:val="0"/>
                <w:sz w:val="24"/>
                <w:szCs w:val="24"/>
              </w:rPr>
            </w:pPr>
            <w:r w:rsidRPr="00821BFE">
              <w:rPr>
                <w:rFonts w:ascii="Times New Roman" w:eastAsia="Calibri" w:hAnsi="Times New Roman" w:cs="Times New Roman"/>
                <w:color w:val="000000"/>
                <w:spacing w:val="-5"/>
                <w:kern w:val="0"/>
                <w:sz w:val="24"/>
                <w:szCs w:val="24"/>
              </w:rPr>
              <w:t xml:space="preserve">• предпочитает быть в стороне; </w:t>
            </w:r>
          </w:p>
          <w:p w:rsidR="005137F3" w:rsidRPr="00821BFE" w:rsidRDefault="005137F3" w:rsidP="00806B09">
            <w:pPr>
              <w:shd w:val="clear" w:color="auto" w:fill="FFFFFF"/>
              <w:suppressAutoHyphens w:val="0"/>
              <w:spacing w:after="0" w:line="240" w:lineRule="auto"/>
              <w:ind w:left="5" w:right="125" w:firstLine="5"/>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умеет находить компромиссы; </w:t>
            </w:r>
          </w:p>
          <w:p w:rsidR="005137F3" w:rsidRPr="00821BFE" w:rsidRDefault="005137F3" w:rsidP="00806B09">
            <w:pPr>
              <w:shd w:val="clear" w:color="auto" w:fill="FFFFFF"/>
              <w:suppressAutoHyphens w:val="0"/>
              <w:spacing w:after="0" w:line="240" w:lineRule="auto"/>
              <w:ind w:left="5" w:right="125" w:firstLine="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 испытывает трудности в общении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22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24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10</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b/>
                <w:color w:val="auto"/>
                <w:kern w:val="0"/>
                <w:sz w:val="24"/>
                <w:szCs w:val="24"/>
              </w:rPr>
            </w:pPr>
            <w:r w:rsidRPr="00821BFE">
              <w:rPr>
                <w:rFonts w:ascii="Times New Roman" w:eastAsia="Calibri" w:hAnsi="Times New Roman" w:cs="Times New Roman"/>
                <w:b/>
                <w:bCs/>
                <w:color w:val="000000"/>
                <w:spacing w:val="-3"/>
                <w:kern w:val="0"/>
                <w:sz w:val="24"/>
                <w:szCs w:val="24"/>
              </w:rPr>
              <w:t xml:space="preserve">Дополнительные </w:t>
            </w:r>
            <w:r w:rsidRPr="00821BFE">
              <w:rPr>
                <w:rFonts w:ascii="Times New Roman" w:eastAsia="Calibri" w:hAnsi="Times New Roman" w:cs="Times New Roman"/>
                <w:b/>
                <w:color w:val="000000"/>
                <w:spacing w:val="-3"/>
                <w:kern w:val="0"/>
                <w:sz w:val="24"/>
                <w:szCs w:val="24"/>
              </w:rPr>
              <w:t>данные:</w:t>
            </w:r>
          </w:p>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000000"/>
                <w:spacing w:val="-5"/>
                <w:kern w:val="0"/>
                <w:sz w:val="24"/>
                <w:szCs w:val="24"/>
              </w:rPr>
            </w:pPr>
            <w:r w:rsidRPr="00821BFE">
              <w:rPr>
                <w:rFonts w:ascii="Times New Roman" w:eastAsia="Calibri" w:hAnsi="Times New Roman" w:cs="Times New Roman"/>
                <w:color w:val="000000"/>
                <w:spacing w:val="-5"/>
                <w:kern w:val="0"/>
                <w:sz w:val="24"/>
                <w:szCs w:val="24"/>
              </w:rPr>
              <w:t xml:space="preserve">• педагоги считают ребёнка трудным; </w:t>
            </w:r>
          </w:p>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5"/>
                <w:kern w:val="0"/>
                <w:sz w:val="24"/>
                <w:szCs w:val="24"/>
              </w:rPr>
              <w:t>• педагоги считают ребёнка слабо социали</w:t>
            </w:r>
            <w:r w:rsidRPr="00821BFE">
              <w:rPr>
                <w:rFonts w:ascii="Times New Roman" w:eastAsia="Calibri" w:hAnsi="Times New Roman" w:cs="Times New Roman"/>
                <w:color w:val="000000"/>
                <w:spacing w:val="-5"/>
                <w:kern w:val="0"/>
                <w:sz w:val="24"/>
                <w:szCs w:val="24"/>
              </w:rPr>
              <w:softHyphen/>
            </w:r>
            <w:r w:rsidRPr="00821BFE">
              <w:rPr>
                <w:rFonts w:ascii="Times New Roman" w:eastAsia="Calibri" w:hAnsi="Times New Roman" w:cs="Times New Roman"/>
                <w:color w:val="000000"/>
                <w:spacing w:val="-6"/>
                <w:kern w:val="0"/>
                <w:sz w:val="24"/>
                <w:szCs w:val="24"/>
              </w:rPr>
              <w:t>зированным;</w:t>
            </w:r>
          </w:p>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000000"/>
                <w:spacing w:val="-8"/>
                <w:kern w:val="0"/>
                <w:sz w:val="24"/>
                <w:szCs w:val="24"/>
              </w:rPr>
            </w:pPr>
            <w:r w:rsidRPr="00821BFE">
              <w:rPr>
                <w:rFonts w:ascii="Times New Roman" w:eastAsia="Calibri" w:hAnsi="Times New Roman" w:cs="Times New Roman"/>
                <w:color w:val="000000"/>
                <w:spacing w:val="-8"/>
                <w:kern w:val="0"/>
                <w:sz w:val="24"/>
                <w:szCs w:val="24"/>
              </w:rPr>
              <w:t xml:space="preserve">• педагоги считают ребёнка невоспитанным; </w:t>
            </w:r>
          </w:p>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3"/>
                <w:kern w:val="0"/>
                <w:sz w:val="24"/>
                <w:szCs w:val="24"/>
              </w:rPr>
              <w:t>• у разных педагогов - разное мнение о ре</w:t>
            </w:r>
            <w:r w:rsidRPr="00821BFE">
              <w:rPr>
                <w:rFonts w:ascii="Times New Roman" w:eastAsia="Calibri" w:hAnsi="Times New Roman" w:cs="Times New Roman"/>
                <w:color w:val="000000"/>
                <w:spacing w:val="-6"/>
                <w:kern w:val="0"/>
                <w:sz w:val="24"/>
                <w:szCs w:val="24"/>
              </w:rPr>
              <w:t>бёнке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121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24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11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spacing w:val="-7"/>
                <w:kern w:val="0"/>
                <w:sz w:val="24"/>
                <w:szCs w:val="24"/>
              </w:rPr>
              <w:t>Динамика поведения, отношений:</w:t>
            </w:r>
          </w:p>
          <w:p w:rsidR="005137F3" w:rsidRPr="00821BFE" w:rsidRDefault="005137F3" w:rsidP="00806B09">
            <w:pPr>
              <w:shd w:val="clear" w:color="auto" w:fill="FFFFFF"/>
              <w:suppressAutoHyphens w:val="0"/>
              <w:spacing w:after="0" w:line="240" w:lineRule="auto"/>
              <w:ind w:right="768"/>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явное улучшение; </w:t>
            </w:r>
          </w:p>
          <w:p w:rsidR="005137F3" w:rsidRPr="00821BFE" w:rsidRDefault="005137F3" w:rsidP="00806B09">
            <w:pPr>
              <w:shd w:val="clear" w:color="auto" w:fill="FFFFFF"/>
              <w:suppressAutoHyphens w:val="0"/>
              <w:spacing w:after="0" w:line="240" w:lineRule="auto"/>
              <w:ind w:right="768"/>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без существенных изменений; </w:t>
            </w:r>
          </w:p>
          <w:p w:rsidR="005137F3" w:rsidRPr="00821BFE" w:rsidRDefault="005137F3" w:rsidP="00806B09">
            <w:pPr>
              <w:shd w:val="clear" w:color="auto" w:fill="FFFFFF"/>
              <w:suppressAutoHyphens w:val="0"/>
              <w:spacing w:after="0" w:line="240" w:lineRule="auto"/>
              <w:ind w:right="768"/>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6"/>
                <w:kern w:val="0"/>
                <w:sz w:val="24"/>
                <w:szCs w:val="24"/>
              </w:rPr>
              <w:t>• ухудшение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4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23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12</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spacing w:val="-9"/>
                <w:kern w:val="0"/>
                <w:sz w:val="24"/>
                <w:szCs w:val="24"/>
              </w:rPr>
              <w:t>Примечания: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312"/>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bl>
    <w:p w:rsidR="005137F3" w:rsidRPr="00821BFE" w:rsidRDefault="005137F3" w:rsidP="005137F3">
      <w:pPr>
        <w:shd w:val="clear" w:color="auto" w:fill="FFFFFF"/>
        <w:suppressAutoHyphens w:val="0"/>
        <w:spacing w:after="0" w:line="240" w:lineRule="auto"/>
        <w:ind w:right="43"/>
        <w:jc w:val="center"/>
        <w:rPr>
          <w:rFonts w:ascii="Times New Roman" w:eastAsia="Calibri" w:hAnsi="Times New Roman" w:cs="Times New Roman"/>
          <w:b/>
          <w:color w:val="000000"/>
          <w:spacing w:val="-9"/>
          <w:kern w:val="0"/>
          <w:sz w:val="24"/>
          <w:szCs w:val="24"/>
        </w:rPr>
        <w:sectPr w:rsidR="005137F3" w:rsidRPr="00821BFE" w:rsidSect="00806B09">
          <w:pgSz w:w="11909" w:h="16834"/>
          <w:pgMar w:top="567" w:right="732" w:bottom="720" w:left="1548" w:header="720" w:footer="720" w:gutter="0"/>
          <w:cols w:space="60"/>
          <w:noEndnote/>
        </w:sectPr>
      </w:pPr>
    </w:p>
    <w:p w:rsidR="005137F3" w:rsidRPr="00821BFE" w:rsidRDefault="005137F3" w:rsidP="005137F3">
      <w:pPr>
        <w:shd w:val="clear" w:color="auto" w:fill="FFFFFF"/>
        <w:suppressAutoHyphens w:val="0"/>
        <w:spacing w:before="240" w:after="0" w:line="240" w:lineRule="auto"/>
        <w:ind w:right="43"/>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b/>
          <w:color w:val="000000"/>
          <w:spacing w:val="-9"/>
          <w:kern w:val="0"/>
          <w:sz w:val="24"/>
          <w:szCs w:val="24"/>
        </w:rPr>
        <w:lastRenderedPageBreak/>
        <w:t xml:space="preserve">КАРТА </w:t>
      </w:r>
      <w:r w:rsidRPr="00821BFE">
        <w:rPr>
          <w:rFonts w:ascii="Times New Roman" w:eastAsia="Calibri" w:hAnsi="Times New Roman" w:cs="Times New Roman"/>
          <w:b/>
          <w:bCs/>
          <w:color w:val="000000"/>
          <w:spacing w:val="-9"/>
          <w:kern w:val="0"/>
          <w:sz w:val="24"/>
          <w:szCs w:val="24"/>
        </w:rPr>
        <w:t xml:space="preserve">РАЗВИТИЯ </w:t>
      </w:r>
    </w:p>
    <w:p w:rsidR="005137F3" w:rsidRPr="00821BFE" w:rsidRDefault="005137F3" w:rsidP="005137F3">
      <w:pPr>
        <w:suppressAutoHyphens w:val="0"/>
        <w:spacing w:before="240" w:after="0" w:line="1" w:lineRule="exact"/>
        <w:jc w:val="both"/>
        <w:rPr>
          <w:rFonts w:ascii="Times New Roman" w:eastAsia="Calibri" w:hAnsi="Times New Roman" w:cs="Times New Roman"/>
          <w:color w:val="auto"/>
          <w:kern w:val="0"/>
          <w:sz w:val="24"/>
          <w:szCs w:val="24"/>
        </w:rPr>
      </w:pPr>
    </w:p>
    <w:tbl>
      <w:tblPr>
        <w:tblW w:w="10774" w:type="dxa"/>
        <w:tblInd w:w="-669" w:type="dxa"/>
        <w:tblLayout w:type="fixed"/>
        <w:tblCellMar>
          <w:left w:w="40" w:type="dxa"/>
          <w:right w:w="40" w:type="dxa"/>
        </w:tblCellMar>
        <w:tblLook w:val="0000" w:firstRow="0" w:lastRow="0" w:firstColumn="0" w:lastColumn="0" w:noHBand="0" w:noVBand="0"/>
      </w:tblPr>
      <w:tblGrid>
        <w:gridCol w:w="4111"/>
        <w:gridCol w:w="1701"/>
        <w:gridCol w:w="1406"/>
        <w:gridCol w:w="1713"/>
        <w:gridCol w:w="1843"/>
      </w:tblGrid>
      <w:tr w:rsidR="005137F3" w:rsidRPr="00821BFE" w:rsidTr="00806B09">
        <w:trPr>
          <w:trHeight w:hRule="exact" w:val="288"/>
        </w:trPr>
        <w:tc>
          <w:tcPr>
            <w:tcW w:w="4111" w:type="dxa"/>
            <w:tcBorders>
              <w:top w:val="single" w:sz="6" w:space="0" w:color="auto"/>
              <w:left w:val="single" w:sz="6" w:space="0" w:color="auto"/>
              <w:bottom w:val="nil"/>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344"/>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2"/>
                <w:kern w:val="0"/>
                <w:sz w:val="24"/>
                <w:szCs w:val="24"/>
              </w:rPr>
              <w:t>Критерии</w:t>
            </w:r>
          </w:p>
        </w:tc>
        <w:tc>
          <w:tcPr>
            <w:tcW w:w="6663" w:type="dxa"/>
            <w:gridSpan w:val="4"/>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2558"/>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3"/>
                <w:kern w:val="0"/>
                <w:sz w:val="24"/>
                <w:szCs w:val="24"/>
              </w:rPr>
              <w:t>Класс</w:t>
            </w:r>
          </w:p>
        </w:tc>
      </w:tr>
      <w:tr w:rsidR="005137F3" w:rsidRPr="00821BFE" w:rsidTr="00806B09">
        <w:trPr>
          <w:trHeight w:hRule="exact" w:val="278"/>
        </w:trPr>
        <w:tc>
          <w:tcPr>
            <w:tcW w:w="4111" w:type="dxa"/>
            <w:tcBorders>
              <w:top w:val="nil"/>
              <w:left w:val="single" w:sz="6" w:space="0" w:color="auto"/>
              <w:bottom w:val="single" w:sz="6" w:space="0" w:color="auto"/>
              <w:right w:val="single" w:sz="6" w:space="0" w:color="auto"/>
            </w:tcBorders>
            <w:shd w:val="clear" w:color="auto" w:fill="FFFFFF"/>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p>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643"/>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1</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432"/>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2</w:t>
            </w: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634"/>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76"/>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4</w:t>
            </w:r>
          </w:p>
        </w:tc>
      </w:tr>
      <w:tr w:rsidR="005137F3" w:rsidRPr="00821BFE" w:rsidTr="00806B09">
        <w:trPr>
          <w:trHeight w:hRule="exact" w:val="61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Группа здоровья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61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Хронические заболевания (да, нет)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61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8"/>
                <w:kern w:val="0"/>
                <w:sz w:val="24"/>
                <w:szCs w:val="24"/>
              </w:rPr>
              <w:t>Сколько раз болел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33"/>
              <w:jc w:val="both"/>
              <w:rPr>
                <w:rFonts w:ascii="Times New Roman" w:eastAsia="Calibri" w:hAnsi="Times New Roman" w:cs="Times New Roman"/>
                <w:color w:val="auto"/>
                <w:kern w:val="0"/>
                <w:sz w:val="24"/>
                <w:szCs w:val="24"/>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62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 w:right="346"/>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8"/>
                <w:kern w:val="0"/>
                <w:sz w:val="24"/>
                <w:szCs w:val="24"/>
              </w:rPr>
              <w:t xml:space="preserve">Количество дней, пропущенных </w:t>
            </w:r>
            <w:r w:rsidRPr="00821BFE">
              <w:rPr>
                <w:rFonts w:ascii="Times New Roman" w:eastAsia="Calibri" w:hAnsi="Times New Roman" w:cs="Times New Roman"/>
                <w:color w:val="000000"/>
                <w:spacing w:val="-6"/>
                <w:kern w:val="0"/>
                <w:sz w:val="24"/>
                <w:szCs w:val="24"/>
              </w:rPr>
              <w:t>по болезни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63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right="24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8"/>
                <w:kern w:val="0"/>
                <w:sz w:val="24"/>
                <w:szCs w:val="24"/>
              </w:rPr>
              <w:t xml:space="preserve">Общее количество пропущенных </w:t>
            </w:r>
            <w:r w:rsidRPr="00821BFE">
              <w:rPr>
                <w:rFonts w:ascii="Times New Roman" w:eastAsia="Calibri" w:hAnsi="Times New Roman" w:cs="Times New Roman"/>
                <w:color w:val="000000"/>
                <w:spacing w:val="-5"/>
                <w:kern w:val="0"/>
                <w:sz w:val="24"/>
                <w:szCs w:val="24"/>
              </w:rPr>
              <w:t>дней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bl>
    <w:p w:rsidR="005137F3" w:rsidRPr="00821BFE" w:rsidRDefault="005137F3" w:rsidP="005137F3">
      <w:pPr>
        <w:pBdr>
          <w:bottom w:val="single" w:sz="4" w:space="1" w:color="auto"/>
        </w:pBdr>
        <w:suppressAutoHyphens w:val="0"/>
        <w:spacing w:after="0" w:line="240" w:lineRule="auto"/>
        <w:jc w:val="both"/>
        <w:rPr>
          <w:rFonts w:ascii="Times New Roman" w:eastAsia="Calibri" w:hAnsi="Times New Roman" w:cs="Times New Roman"/>
          <w:color w:val="auto"/>
          <w:kern w:val="0"/>
          <w:sz w:val="24"/>
          <w:szCs w:val="24"/>
        </w:rPr>
        <w:sectPr w:rsidR="005137F3" w:rsidRPr="00821BFE" w:rsidSect="00806B09">
          <w:pgSz w:w="11909" w:h="16834"/>
          <w:pgMar w:top="567" w:right="732" w:bottom="720" w:left="1548" w:header="720" w:footer="720" w:gutter="0"/>
          <w:cols w:space="60"/>
          <w:noEndnote/>
        </w:sectPr>
      </w:pPr>
    </w:p>
    <w:p w:rsidR="005137F3" w:rsidRPr="00821BFE" w:rsidRDefault="005137F3" w:rsidP="005137F3">
      <w:pPr>
        <w:shd w:val="clear" w:color="auto" w:fill="FFFFFF"/>
        <w:suppressAutoHyphens w:val="0"/>
        <w:spacing w:before="240" w:after="0" w:line="293" w:lineRule="exact"/>
        <w:jc w:val="both"/>
        <w:rPr>
          <w:rFonts w:ascii="Times New Roman" w:eastAsia="Calibri" w:hAnsi="Times New Roman" w:cs="Times New Roman"/>
          <w:color w:val="000000"/>
          <w:spacing w:val="-6"/>
          <w:kern w:val="0"/>
          <w:sz w:val="24"/>
          <w:szCs w:val="24"/>
        </w:rPr>
      </w:pPr>
    </w:p>
    <w:p w:rsidR="005137F3" w:rsidRPr="00821BFE" w:rsidRDefault="005137F3" w:rsidP="005137F3">
      <w:pPr>
        <w:shd w:val="clear" w:color="auto" w:fill="FFFFFF"/>
        <w:suppressAutoHyphens w:val="0"/>
        <w:spacing w:before="240" w:after="0" w:line="240" w:lineRule="auto"/>
        <w:jc w:val="both"/>
        <w:rPr>
          <w:rFonts w:ascii="Times New Roman" w:eastAsia="Calibri" w:hAnsi="Times New Roman" w:cs="Times New Roman"/>
          <w:color w:val="auto"/>
          <w:kern w:val="0"/>
          <w:sz w:val="24"/>
          <w:szCs w:val="24"/>
        </w:rPr>
        <w:sectPr w:rsidR="005137F3" w:rsidRPr="00821BFE">
          <w:type w:val="continuous"/>
          <w:pgSz w:w="11909" w:h="16834"/>
          <w:pgMar w:top="1440" w:right="2278" w:bottom="720" w:left="2115" w:header="720" w:footer="720" w:gutter="0"/>
          <w:cols w:num="3" w:space="720" w:equalWidth="0">
            <w:col w:w="2016" w:space="802"/>
            <w:col w:w="1368" w:space="1454"/>
            <w:col w:w="1876"/>
          </w:cols>
          <w:noEndnote/>
        </w:sectPr>
      </w:pPr>
    </w:p>
    <w:p w:rsidR="005137F3" w:rsidRPr="00821BFE" w:rsidRDefault="005137F3" w:rsidP="005137F3">
      <w:pPr>
        <w:shd w:val="clear" w:color="auto" w:fill="FFFFFF"/>
        <w:suppressAutoHyphens w:val="0"/>
        <w:spacing w:before="240" w:after="0" w:line="240" w:lineRule="auto"/>
        <w:ind w:left="734"/>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000000"/>
          <w:kern w:val="0"/>
          <w:sz w:val="24"/>
          <w:szCs w:val="24"/>
        </w:rPr>
        <w:lastRenderedPageBreak/>
        <w:t xml:space="preserve">Показатели физической подготовленности и работоспособности </w:t>
      </w:r>
    </w:p>
    <w:p w:rsidR="005137F3" w:rsidRPr="00821BFE" w:rsidRDefault="005137F3" w:rsidP="005137F3">
      <w:pPr>
        <w:suppressAutoHyphens w:val="0"/>
        <w:spacing w:before="240" w:after="0" w:line="1" w:lineRule="exact"/>
        <w:jc w:val="both"/>
        <w:rPr>
          <w:rFonts w:ascii="Times New Roman" w:eastAsia="Calibri" w:hAnsi="Times New Roman" w:cs="Times New Roman"/>
          <w:color w:val="auto"/>
          <w:kern w:val="0"/>
          <w:sz w:val="24"/>
          <w:szCs w:val="24"/>
        </w:rPr>
      </w:pPr>
    </w:p>
    <w:tbl>
      <w:tblPr>
        <w:tblW w:w="11199" w:type="dxa"/>
        <w:tblInd w:w="-527" w:type="dxa"/>
        <w:tblLayout w:type="fixed"/>
        <w:tblCellMar>
          <w:left w:w="40" w:type="dxa"/>
          <w:right w:w="40" w:type="dxa"/>
        </w:tblCellMar>
        <w:tblLook w:val="0000" w:firstRow="0" w:lastRow="0" w:firstColumn="0" w:lastColumn="0" w:noHBand="0" w:noVBand="0"/>
      </w:tblPr>
      <w:tblGrid>
        <w:gridCol w:w="4395"/>
        <w:gridCol w:w="1701"/>
        <w:gridCol w:w="1842"/>
        <w:gridCol w:w="1701"/>
        <w:gridCol w:w="1560"/>
      </w:tblGrid>
      <w:tr w:rsidR="005137F3" w:rsidRPr="00821BFE" w:rsidTr="00806B09">
        <w:trPr>
          <w:trHeight w:hRule="exact" w:val="336"/>
        </w:trPr>
        <w:tc>
          <w:tcPr>
            <w:tcW w:w="4395" w:type="dxa"/>
            <w:tcBorders>
              <w:top w:val="single" w:sz="6" w:space="0" w:color="auto"/>
              <w:left w:val="single" w:sz="6" w:space="0" w:color="auto"/>
              <w:bottom w:val="nil"/>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07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6"/>
                <w:kern w:val="0"/>
                <w:sz w:val="24"/>
                <w:szCs w:val="24"/>
              </w:rPr>
              <w:t>Показатели</w:t>
            </w:r>
          </w:p>
        </w:tc>
        <w:tc>
          <w:tcPr>
            <w:tcW w:w="6804" w:type="dxa"/>
            <w:gridSpan w:val="4"/>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2866"/>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9"/>
                <w:kern w:val="0"/>
                <w:sz w:val="24"/>
                <w:szCs w:val="24"/>
              </w:rPr>
              <w:t>Класс</w:t>
            </w:r>
          </w:p>
        </w:tc>
      </w:tr>
      <w:tr w:rsidR="005137F3" w:rsidRPr="00821BFE" w:rsidTr="00806B09">
        <w:trPr>
          <w:trHeight w:hRule="exact" w:val="307"/>
        </w:trPr>
        <w:tc>
          <w:tcPr>
            <w:tcW w:w="4395" w:type="dxa"/>
            <w:tcBorders>
              <w:top w:val="nil"/>
              <w:left w:val="single" w:sz="6" w:space="0" w:color="auto"/>
              <w:bottom w:val="single" w:sz="6" w:space="0" w:color="auto"/>
              <w:right w:val="single" w:sz="6" w:space="0" w:color="auto"/>
            </w:tcBorders>
            <w:shd w:val="clear" w:color="auto" w:fill="FFFFFF"/>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p>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84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773"/>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778"/>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768"/>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4</w:t>
            </w:r>
          </w:p>
        </w:tc>
      </w:tr>
      <w:tr w:rsidR="005137F3" w:rsidRPr="00821BFE" w:rsidTr="00806B09">
        <w:trPr>
          <w:trHeight w:hRule="exact" w:val="592"/>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9" w:right="53" w:firstLine="1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Осознание воспитанником не</w:t>
            </w:r>
            <w:r w:rsidRPr="00821BFE">
              <w:rPr>
                <w:rFonts w:ascii="Times New Roman" w:eastAsia="Calibri" w:hAnsi="Times New Roman" w:cs="Times New Roman"/>
                <w:color w:val="000000"/>
                <w:spacing w:val="-7"/>
                <w:kern w:val="0"/>
                <w:sz w:val="24"/>
                <w:szCs w:val="24"/>
              </w:rPr>
              <w:t xml:space="preserve">обходимости ведения здорового </w:t>
            </w:r>
            <w:r w:rsidRPr="00821BFE">
              <w:rPr>
                <w:rFonts w:ascii="Times New Roman" w:eastAsia="Calibri" w:hAnsi="Times New Roman" w:cs="Times New Roman"/>
                <w:color w:val="000000"/>
                <w:spacing w:val="-5"/>
                <w:kern w:val="0"/>
                <w:sz w:val="24"/>
                <w:szCs w:val="24"/>
              </w:rPr>
              <w:t>образа жизни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572"/>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0" w:right="230" w:firstLine="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Осознание воспитанником по</w:t>
            </w:r>
            <w:r w:rsidRPr="00821BFE">
              <w:rPr>
                <w:rFonts w:ascii="Times New Roman" w:eastAsia="Calibri" w:hAnsi="Times New Roman" w:cs="Times New Roman"/>
                <w:color w:val="000000"/>
                <w:spacing w:val="-4"/>
                <w:kern w:val="0"/>
                <w:sz w:val="24"/>
                <w:szCs w:val="24"/>
              </w:rPr>
              <w:t>требности в активной двигательной деятельности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96"/>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w:t>
            </w:r>
          </w:p>
        </w:tc>
      </w:tr>
      <w:tr w:rsidR="005137F3" w:rsidRPr="00821BFE" w:rsidTr="00806B09">
        <w:trPr>
          <w:trHeight w:hRule="exact" w:val="56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4" w:right="14" w:firstLine="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 xml:space="preserve">Знания физиологии человека </w:t>
            </w:r>
            <w:r w:rsidRPr="00821BFE">
              <w:rPr>
                <w:rFonts w:ascii="Times New Roman" w:eastAsia="Calibri" w:hAnsi="Times New Roman" w:cs="Times New Roman"/>
                <w:color w:val="000000"/>
                <w:spacing w:val="-7"/>
                <w:kern w:val="0"/>
                <w:sz w:val="24"/>
                <w:szCs w:val="24"/>
              </w:rPr>
              <w:t>(строение организма и его функ</w:t>
            </w:r>
            <w:r w:rsidRPr="00821BFE">
              <w:rPr>
                <w:rFonts w:ascii="Times New Roman" w:eastAsia="Calibri" w:hAnsi="Times New Roman" w:cs="Times New Roman"/>
                <w:color w:val="000000"/>
                <w:spacing w:val="-4"/>
                <w:kern w:val="0"/>
                <w:sz w:val="24"/>
                <w:szCs w:val="24"/>
              </w:rPr>
              <w:t>ции; дыхание и т. 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574"/>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4" w:right="77" w:firstLine="1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 xml:space="preserve">Осознание воспитанником роли </w:t>
            </w:r>
            <w:r w:rsidRPr="00821BFE">
              <w:rPr>
                <w:rFonts w:ascii="Times New Roman" w:eastAsia="Calibri" w:hAnsi="Times New Roman" w:cs="Times New Roman"/>
                <w:color w:val="000000"/>
                <w:spacing w:val="-5"/>
                <w:kern w:val="0"/>
                <w:sz w:val="24"/>
                <w:szCs w:val="24"/>
              </w:rPr>
              <w:t>правильного питания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56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0" w:right="134"/>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 xml:space="preserve">Умение прыгать в высоту, </w:t>
            </w:r>
            <w:r w:rsidRPr="00821BFE">
              <w:rPr>
                <w:rFonts w:ascii="Times New Roman" w:eastAsia="Calibri" w:hAnsi="Times New Roman" w:cs="Times New Roman"/>
                <w:color w:val="000000"/>
                <w:spacing w:val="-7"/>
                <w:kern w:val="0"/>
                <w:sz w:val="24"/>
                <w:szCs w:val="24"/>
              </w:rPr>
              <w:t>в длину, ходить на лыжах, уме</w:t>
            </w:r>
            <w:r w:rsidRPr="00821BFE">
              <w:rPr>
                <w:rFonts w:ascii="Times New Roman" w:eastAsia="Calibri" w:hAnsi="Times New Roman" w:cs="Times New Roman"/>
                <w:color w:val="000000"/>
                <w:spacing w:val="-5"/>
                <w:kern w:val="0"/>
                <w:sz w:val="24"/>
                <w:szCs w:val="24"/>
              </w:rPr>
              <w:t>ние прыгать через скакалку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845"/>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 w:right="187" w:hanging="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 xml:space="preserve">Развитие физических качеств: быстрота реакции, ловкость, </w:t>
            </w:r>
            <w:r w:rsidRPr="00821BFE">
              <w:rPr>
                <w:rFonts w:ascii="Times New Roman" w:eastAsia="Calibri" w:hAnsi="Times New Roman" w:cs="Times New Roman"/>
                <w:color w:val="000000"/>
                <w:spacing w:val="-7"/>
                <w:kern w:val="0"/>
                <w:sz w:val="24"/>
                <w:szCs w:val="24"/>
              </w:rPr>
              <w:t>общая выносливость, ориенти</w:t>
            </w:r>
            <w:r w:rsidRPr="00821BFE">
              <w:rPr>
                <w:rFonts w:ascii="Times New Roman" w:eastAsia="Calibri" w:hAnsi="Times New Roman" w:cs="Times New Roman"/>
                <w:color w:val="000000"/>
                <w:spacing w:val="-4"/>
                <w:kern w:val="0"/>
                <w:sz w:val="24"/>
                <w:szCs w:val="24"/>
              </w:rPr>
              <w:t>ровка в пространстве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85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right="360" w:hanging="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Продуктивность, непринуж</w:t>
            </w:r>
            <w:r w:rsidRPr="00821BFE">
              <w:rPr>
                <w:rFonts w:ascii="Times New Roman" w:eastAsia="Calibri" w:hAnsi="Times New Roman" w:cs="Times New Roman"/>
                <w:color w:val="000000"/>
                <w:spacing w:val="-7"/>
                <w:kern w:val="0"/>
                <w:sz w:val="24"/>
                <w:szCs w:val="24"/>
              </w:rPr>
              <w:t xml:space="preserve">дённость, свобода движений, </w:t>
            </w:r>
            <w:r w:rsidRPr="00821BFE">
              <w:rPr>
                <w:rFonts w:ascii="Times New Roman" w:eastAsia="Calibri" w:hAnsi="Times New Roman" w:cs="Times New Roman"/>
                <w:color w:val="000000"/>
                <w:spacing w:val="-5"/>
                <w:kern w:val="0"/>
                <w:sz w:val="24"/>
                <w:szCs w:val="24"/>
              </w:rPr>
              <w:t>радость от их выполнения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799"/>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 w:right="43" w:hanging="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Умение самостоятельно органи</w:t>
            </w:r>
            <w:r w:rsidRPr="00821BFE">
              <w:rPr>
                <w:rFonts w:ascii="Times New Roman" w:eastAsia="Calibri" w:hAnsi="Times New Roman" w:cs="Times New Roman"/>
                <w:color w:val="000000"/>
                <w:spacing w:val="-5"/>
                <w:kern w:val="0"/>
                <w:sz w:val="24"/>
                <w:szCs w:val="24"/>
              </w:rPr>
              <w:t>зовывать и проводить подвиж</w:t>
            </w:r>
            <w:r w:rsidRPr="00821BFE">
              <w:rPr>
                <w:rFonts w:ascii="Times New Roman" w:eastAsia="Calibri" w:hAnsi="Times New Roman" w:cs="Times New Roman"/>
                <w:color w:val="000000"/>
                <w:spacing w:val="-7"/>
                <w:kern w:val="0"/>
                <w:sz w:val="24"/>
                <w:szCs w:val="24"/>
              </w:rPr>
              <w:t>ные игры и упражнения со свер</w:t>
            </w:r>
            <w:r w:rsidRPr="00821BFE">
              <w:rPr>
                <w:rFonts w:ascii="Times New Roman" w:eastAsia="Calibri" w:hAnsi="Times New Roman" w:cs="Times New Roman"/>
                <w:color w:val="000000"/>
                <w:spacing w:val="-6"/>
                <w:kern w:val="0"/>
                <w:sz w:val="24"/>
                <w:szCs w:val="24"/>
              </w:rPr>
              <w:t>стниками, малышами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612"/>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 w:right="182" w:hanging="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Умение самостоятельно справ</w:t>
            </w:r>
            <w:r w:rsidRPr="00821BFE">
              <w:rPr>
                <w:rFonts w:ascii="Times New Roman" w:eastAsia="Calibri" w:hAnsi="Times New Roman" w:cs="Times New Roman"/>
                <w:color w:val="000000"/>
                <w:spacing w:val="-5"/>
                <w:kern w:val="0"/>
                <w:sz w:val="24"/>
                <w:szCs w:val="24"/>
              </w:rPr>
              <w:t>ляться с заданной физической нагрузкой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bl>
    <w:p w:rsidR="005137F3" w:rsidRPr="00821BFE" w:rsidRDefault="005137F3" w:rsidP="005137F3">
      <w:pPr>
        <w:suppressAutoHyphens w:val="0"/>
        <w:spacing w:after="0" w:line="240" w:lineRule="auto"/>
        <w:jc w:val="both"/>
        <w:rPr>
          <w:rFonts w:ascii="Times New Roman" w:eastAsia="Calibri" w:hAnsi="Times New Roman" w:cs="Times New Roman"/>
          <w:color w:val="auto"/>
          <w:kern w:val="0"/>
          <w:sz w:val="24"/>
          <w:szCs w:val="24"/>
        </w:rPr>
        <w:sectPr w:rsidR="005137F3" w:rsidRPr="00821BFE" w:rsidSect="00806B09">
          <w:pgSz w:w="11909" w:h="16834"/>
          <w:pgMar w:top="709" w:right="1324" w:bottom="360" w:left="927" w:header="720" w:footer="720" w:gutter="0"/>
          <w:cols w:space="60"/>
          <w:noEndnote/>
        </w:sectPr>
      </w:pPr>
    </w:p>
    <w:p w:rsidR="005137F3" w:rsidRPr="00821BFE" w:rsidRDefault="005137F3" w:rsidP="005137F3">
      <w:pPr>
        <w:shd w:val="clear" w:color="auto" w:fill="FFFFFF"/>
        <w:suppressAutoHyphens w:val="0"/>
        <w:spacing w:before="240" w:after="0" w:line="302" w:lineRule="exact"/>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lastRenderedPageBreak/>
        <w:t xml:space="preserve">«5» - очень высокий </w:t>
      </w:r>
      <w:r w:rsidRPr="00821BFE">
        <w:rPr>
          <w:rFonts w:ascii="Times New Roman" w:eastAsia="Calibri" w:hAnsi="Times New Roman" w:cs="Times New Roman"/>
          <w:color w:val="000000"/>
          <w:spacing w:val="-2"/>
          <w:kern w:val="0"/>
          <w:sz w:val="24"/>
          <w:szCs w:val="24"/>
        </w:rPr>
        <w:t>«4» - высокий</w:t>
      </w:r>
    </w:p>
    <w:p w:rsidR="005137F3" w:rsidRPr="00821BFE" w:rsidRDefault="005137F3" w:rsidP="005137F3">
      <w:pPr>
        <w:shd w:val="clear" w:color="auto" w:fill="FFFFFF"/>
        <w:suppressAutoHyphens w:val="0"/>
        <w:spacing w:before="240" w:after="0" w:line="302" w:lineRule="exact"/>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br w:type="column"/>
      </w:r>
      <w:r w:rsidRPr="00821BFE">
        <w:rPr>
          <w:rFonts w:ascii="Times New Roman" w:eastAsia="Calibri" w:hAnsi="Times New Roman" w:cs="Times New Roman"/>
          <w:color w:val="000000"/>
          <w:kern w:val="0"/>
          <w:sz w:val="24"/>
          <w:szCs w:val="24"/>
        </w:rPr>
        <w:lastRenderedPageBreak/>
        <w:t xml:space="preserve">«3»- средний </w:t>
      </w:r>
      <w:r w:rsidRPr="00821BFE">
        <w:rPr>
          <w:rFonts w:ascii="Times New Roman" w:eastAsia="Calibri" w:hAnsi="Times New Roman" w:cs="Times New Roman"/>
          <w:color w:val="000000"/>
          <w:spacing w:val="-2"/>
          <w:kern w:val="0"/>
          <w:sz w:val="24"/>
          <w:szCs w:val="24"/>
        </w:rPr>
        <w:t>«2» - низкий</w:t>
      </w:r>
      <w:r w:rsidRPr="00821BFE">
        <w:rPr>
          <w:rFonts w:ascii="Times New Roman" w:eastAsia="Calibri" w:hAnsi="Times New Roman" w:cs="Times New Roman"/>
          <w:color w:val="auto"/>
          <w:kern w:val="0"/>
          <w:sz w:val="24"/>
          <w:szCs w:val="24"/>
        </w:rPr>
        <w:br w:type="column"/>
      </w:r>
      <w:r w:rsidRPr="00821BFE">
        <w:rPr>
          <w:rFonts w:ascii="Times New Roman" w:eastAsia="Calibri" w:hAnsi="Times New Roman" w:cs="Times New Roman"/>
          <w:color w:val="000000"/>
          <w:spacing w:val="-5"/>
          <w:kern w:val="0"/>
          <w:sz w:val="24"/>
          <w:szCs w:val="24"/>
        </w:rPr>
        <w:lastRenderedPageBreak/>
        <w:t>«1» - очень низкий</w:t>
      </w:r>
    </w:p>
    <w:p w:rsidR="005137F3" w:rsidRPr="00821BFE" w:rsidRDefault="005137F3" w:rsidP="005137F3">
      <w:pPr>
        <w:shd w:val="clear" w:color="auto" w:fill="FFFFFF"/>
        <w:suppressAutoHyphens w:val="0"/>
        <w:spacing w:before="240" w:after="0" w:line="240" w:lineRule="auto"/>
        <w:jc w:val="both"/>
        <w:rPr>
          <w:rFonts w:ascii="Times New Roman" w:eastAsia="Calibri" w:hAnsi="Times New Roman" w:cs="Times New Roman"/>
          <w:color w:val="auto"/>
          <w:kern w:val="0"/>
          <w:sz w:val="24"/>
          <w:szCs w:val="24"/>
        </w:rPr>
        <w:sectPr w:rsidR="005137F3" w:rsidRPr="00821BFE">
          <w:type w:val="continuous"/>
          <w:pgSz w:w="11909" w:h="16834"/>
          <w:pgMar w:top="1440" w:right="3431" w:bottom="360" w:left="1512" w:header="720" w:footer="720" w:gutter="0"/>
          <w:cols w:num="3" w:space="720" w:equalWidth="0">
            <w:col w:w="2025" w:space="802"/>
            <w:col w:w="1368" w:space="893"/>
            <w:col w:w="1876"/>
          </w:cols>
          <w:noEndnote/>
        </w:sectPr>
      </w:pPr>
    </w:p>
    <w:p w:rsidR="005137F3" w:rsidRPr="00821BFE" w:rsidRDefault="005137F3" w:rsidP="005137F3">
      <w:pPr>
        <w:shd w:val="clear" w:color="auto" w:fill="FFFFFF"/>
        <w:suppressAutoHyphens w:val="0"/>
        <w:spacing w:after="0" w:line="240" w:lineRule="auto"/>
        <w:ind w:right="141"/>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000000"/>
          <w:spacing w:val="-1"/>
          <w:kern w:val="0"/>
          <w:sz w:val="24"/>
          <w:szCs w:val="24"/>
        </w:rPr>
        <w:lastRenderedPageBreak/>
        <w:t>Отношение ребёнка</w:t>
      </w:r>
      <w:r w:rsidRPr="00821BFE">
        <w:rPr>
          <w:rFonts w:ascii="Times New Roman" w:eastAsia="Calibri" w:hAnsi="Times New Roman" w:cs="Times New Roman"/>
          <w:b/>
          <w:color w:val="auto"/>
          <w:kern w:val="0"/>
          <w:sz w:val="24"/>
          <w:szCs w:val="24"/>
        </w:rPr>
        <w:t xml:space="preserve">  </w:t>
      </w:r>
      <w:r w:rsidRPr="00821BFE">
        <w:rPr>
          <w:rFonts w:ascii="Times New Roman" w:eastAsia="Calibri" w:hAnsi="Times New Roman" w:cs="Times New Roman"/>
          <w:b/>
          <w:color w:val="000000"/>
          <w:spacing w:val="-1"/>
          <w:kern w:val="0"/>
          <w:sz w:val="24"/>
          <w:szCs w:val="24"/>
        </w:rPr>
        <w:t>к здоровью и ЗОЖ</w:t>
      </w:r>
    </w:p>
    <w:p w:rsidR="005137F3" w:rsidRPr="00821BFE" w:rsidRDefault="005137F3" w:rsidP="005137F3">
      <w:pPr>
        <w:suppressAutoHyphens w:val="0"/>
        <w:spacing w:after="0" w:line="240" w:lineRule="auto"/>
        <w:jc w:val="both"/>
        <w:rPr>
          <w:rFonts w:ascii="Times New Roman" w:eastAsia="Calibri" w:hAnsi="Times New Roman" w:cs="Times New Roman"/>
          <w:color w:val="auto"/>
          <w:kern w:val="0"/>
          <w:sz w:val="24"/>
          <w:szCs w:val="24"/>
        </w:rPr>
      </w:pPr>
    </w:p>
    <w:tbl>
      <w:tblPr>
        <w:tblW w:w="11084" w:type="dxa"/>
        <w:tblInd w:w="-102" w:type="dxa"/>
        <w:tblLayout w:type="fixed"/>
        <w:tblCellMar>
          <w:left w:w="40" w:type="dxa"/>
          <w:right w:w="40" w:type="dxa"/>
        </w:tblCellMar>
        <w:tblLook w:val="0000" w:firstRow="0" w:lastRow="0" w:firstColumn="0" w:lastColumn="0" w:noHBand="0" w:noVBand="0"/>
      </w:tblPr>
      <w:tblGrid>
        <w:gridCol w:w="3774"/>
        <w:gridCol w:w="1946"/>
        <w:gridCol w:w="1764"/>
        <w:gridCol w:w="1785"/>
        <w:gridCol w:w="1815"/>
      </w:tblGrid>
      <w:tr w:rsidR="005137F3" w:rsidRPr="00821BFE" w:rsidTr="00806B09">
        <w:trPr>
          <w:trHeight w:val="818"/>
        </w:trPr>
        <w:tc>
          <w:tcPr>
            <w:tcW w:w="3774" w:type="dxa"/>
            <w:tcBorders>
              <w:top w:val="single" w:sz="6" w:space="0" w:color="auto"/>
              <w:left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97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3"/>
                <w:kern w:val="0"/>
                <w:sz w:val="24"/>
                <w:szCs w:val="24"/>
              </w:rPr>
              <w:t>Критерии</w:t>
            </w:r>
          </w:p>
        </w:tc>
        <w:tc>
          <w:tcPr>
            <w:tcW w:w="1946" w:type="dxa"/>
            <w:tcBorders>
              <w:top w:val="single" w:sz="6" w:space="0" w:color="auto"/>
              <w:left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73"/>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1</w:t>
            </w:r>
          </w:p>
        </w:tc>
        <w:tc>
          <w:tcPr>
            <w:tcW w:w="1764" w:type="dxa"/>
            <w:tcBorders>
              <w:top w:val="single" w:sz="6" w:space="0" w:color="auto"/>
              <w:left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48"/>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2</w:t>
            </w:r>
          </w:p>
        </w:tc>
        <w:tc>
          <w:tcPr>
            <w:tcW w:w="1785" w:type="dxa"/>
            <w:tcBorders>
              <w:top w:val="single" w:sz="6" w:space="0" w:color="auto"/>
              <w:left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ind w:left="139" w:right="139"/>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3</w:t>
            </w:r>
          </w:p>
        </w:tc>
        <w:tc>
          <w:tcPr>
            <w:tcW w:w="1815" w:type="dxa"/>
            <w:tcBorders>
              <w:top w:val="single" w:sz="6" w:space="0" w:color="auto"/>
              <w:left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78"/>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4</w:t>
            </w:r>
          </w:p>
        </w:tc>
      </w:tr>
      <w:tr w:rsidR="005137F3" w:rsidRPr="00821BFE" w:rsidTr="00806B09">
        <w:trPr>
          <w:trHeight w:hRule="exact" w:val="927"/>
        </w:trPr>
        <w:tc>
          <w:tcPr>
            <w:tcW w:w="377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right="106"/>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6"/>
                <w:kern w:val="0"/>
                <w:sz w:val="24"/>
                <w:szCs w:val="24"/>
              </w:rPr>
              <w:t xml:space="preserve">Интерес к правилам </w:t>
            </w:r>
            <w:proofErr w:type="spellStart"/>
            <w:r w:rsidRPr="00821BFE">
              <w:rPr>
                <w:rFonts w:ascii="Times New Roman" w:eastAsia="Calibri" w:hAnsi="Times New Roman" w:cs="Times New Roman"/>
                <w:color w:val="000000"/>
                <w:spacing w:val="-6"/>
                <w:kern w:val="0"/>
                <w:sz w:val="24"/>
                <w:szCs w:val="24"/>
              </w:rPr>
              <w:t>здо</w:t>
            </w:r>
            <w:r w:rsidRPr="00821BFE">
              <w:rPr>
                <w:rFonts w:ascii="Times New Roman" w:eastAsia="Calibri" w:hAnsi="Times New Roman" w:cs="Times New Roman"/>
                <w:color w:val="000000"/>
                <w:spacing w:val="-7"/>
                <w:kern w:val="0"/>
                <w:sz w:val="24"/>
                <w:szCs w:val="24"/>
              </w:rPr>
              <w:t>ровьесберегающего</w:t>
            </w:r>
            <w:proofErr w:type="spellEnd"/>
            <w:r w:rsidRPr="00821BFE">
              <w:rPr>
                <w:rFonts w:ascii="Times New Roman" w:eastAsia="Calibri" w:hAnsi="Times New Roman" w:cs="Times New Roman"/>
                <w:color w:val="000000"/>
                <w:spacing w:val="-7"/>
                <w:kern w:val="0"/>
                <w:sz w:val="24"/>
                <w:szCs w:val="24"/>
              </w:rPr>
              <w:t xml:space="preserve"> и безо</w:t>
            </w:r>
            <w:r w:rsidRPr="00821BFE">
              <w:rPr>
                <w:rFonts w:ascii="Times New Roman" w:eastAsia="Calibri" w:hAnsi="Times New Roman" w:cs="Times New Roman"/>
                <w:color w:val="000000"/>
                <w:spacing w:val="-7"/>
                <w:kern w:val="0"/>
                <w:sz w:val="24"/>
                <w:szCs w:val="24"/>
              </w:rPr>
              <w:softHyphen/>
            </w:r>
            <w:r w:rsidRPr="00821BFE">
              <w:rPr>
                <w:rFonts w:ascii="Times New Roman" w:eastAsia="Calibri" w:hAnsi="Times New Roman" w:cs="Times New Roman"/>
                <w:color w:val="000000"/>
                <w:spacing w:val="-6"/>
                <w:kern w:val="0"/>
                <w:sz w:val="24"/>
                <w:szCs w:val="24"/>
              </w:rPr>
              <w:t>пасного поведения</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val="853"/>
        </w:trPr>
        <w:tc>
          <w:tcPr>
            <w:tcW w:w="377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right="336"/>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8"/>
                <w:kern w:val="0"/>
                <w:sz w:val="24"/>
                <w:szCs w:val="24"/>
              </w:rPr>
              <w:t>Удовольствие в ходе вы</w:t>
            </w:r>
            <w:r w:rsidRPr="00821BFE">
              <w:rPr>
                <w:rFonts w:ascii="Times New Roman" w:eastAsia="Calibri" w:hAnsi="Times New Roman" w:cs="Times New Roman"/>
                <w:color w:val="000000"/>
                <w:spacing w:val="-8"/>
                <w:kern w:val="0"/>
                <w:sz w:val="24"/>
                <w:szCs w:val="24"/>
              </w:rPr>
              <w:softHyphen/>
            </w:r>
            <w:r w:rsidRPr="00821BFE">
              <w:rPr>
                <w:rFonts w:ascii="Times New Roman" w:eastAsia="Calibri" w:hAnsi="Times New Roman" w:cs="Times New Roman"/>
                <w:color w:val="000000"/>
                <w:spacing w:val="-7"/>
                <w:kern w:val="0"/>
                <w:sz w:val="24"/>
                <w:szCs w:val="24"/>
              </w:rPr>
              <w:t xml:space="preserve">полнения гигиенических </w:t>
            </w:r>
            <w:r w:rsidRPr="00821BFE">
              <w:rPr>
                <w:rFonts w:ascii="Times New Roman" w:eastAsia="Calibri" w:hAnsi="Times New Roman" w:cs="Times New Roman"/>
                <w:color w:val="000000"/>
                <w:spacing w:val="-8"/>
                <w:kern w:val="0"/>
                <w:sz w:val="24"/>
                <w:szCs w:val="24"/>
              </w:rPr>
              <w:t>и двигательных навыков</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val="979"/>
        </w:trPr>
        <w:tc>
          <w:tcPr>
            <w:tcW w:w="377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 w:right="173" w:firstLine="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6"/>
                <w:kern w:val="0"/>
                <w:sz w:val="24"/>
                <w:szCs w:val="24"/>
              </w:rPr>
              <w:t xml:space="preserve">Положительный настрой </w:t>
            </w:r>
            <w:r w:rsidRPr="00821BFE">
              <w:rPr>
                <w:rFonts w:ascii="Times New Roman" w:eastAsia="Calibri" w:hAnsi="Times New Roman" w:cs="Times New Roman"/>
                <w:color w:val="000000"/>
                <w:spacing w:val="-8"/>
                <w:kern w:val="0"/>
                <w:sz w:val="24"/>
                <w:szCs w:val="24"/>
              </w:rPr>
              <w:t>на выполнение элементар</w:t>
            </w:r>
            <w:r w:rsidRPr="00821BFE">
              <w:rPr>
                <w:rFonts w:ascii="Times New Roman" w:eastAsia="Calibri" w:hAnsi="Times New Roman" w:cs="Times New Roman"/>
                <w:color w:val="000000"/>
                <w:spacing w:val="-6"/>
                <w:kern w:val="0"/>
                <w:sz w:val="24"/>
                <w:szCs w:val="24"/>
              </w:rPr>
              <w:t>ных навыков самообслуживания</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313"/>
        </w:trPr>
        <w:tc>
          <w:tcPr>
            <w:tcW w:w="377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
              <w:jc w:val="both"/>
              <w:rPr>
                <w:rFonts w:ascii="Times New Roman" w:eastAsia="Calibri" w:hAnsi="Times New Roman" w:cs="Times New Roman"/>
                <w:color w:val="000000"/>
                <w:spacing w:val="-8"/>
                <w:kern w:val="0"/>
                <w:sz w:val="24"/>
                <w:szCs w:val="24"/>
              </w:rPr>
            </w:pPr>
            <w:r w:rsidRPr="00821BFE">
              <w:rPr>
                <w:rFonts w:ascii="Times New Roman" w:eastAsia="Calibri" w:hAnsi="Times New Roman" w:cs="Times New Roman"/>
                <w:color w:val="000000"/>
                <w:spacing w:val="-8"/>
                <w:kern w:val="0"/>
                <w:sz w:val="24"/>
                <w:szCs w:val="24"/>
              </w:rPr>
              <w:t>Интерес к самопознанию</w:t>
            </w:r>
          </w:p>
          <w:p w:rsidR="005137F3" w:rsidRPr="00821BFE" w:rsidRDefault="005137F3" w:rsidP="00806B09">
            <w:pPr>
              <w:shd w:val="clear" w:color="auto" w:fill="FFFFFF"/>
              <w:suppressAutoHyphens w:val="0"/>
              <w:spacing w:after="0" w:line="240" w:lineRule="auto"/>
              <w:ind w:left="5"/>
              <w:jc w:val="both"/>
              <w:rPr>
                <w:rFonts w:ascii="Times New Roman" w:eastAsia="Calibri" w:hAnsi="Times New Roman" w:cs="Times New Roman"/>
                <w:color w:val="000000"/>
                <w:spacing w:val="-8"/>
                <w:kern w:val="0"/>
                <w:sz w:val="24"/>
                <w:szCs w:val="24"/>
              </w:rPr>
            </w:pPr>
          </w:p>
          <w:p w:rsidR="005137F3" w:rsidRPr="00821BFE" w:rsidRDefault="005137F3" w:rsidP="00806B09">
            <w:pPr>
              <w:shd w:val="clear" w:color="auto" w:fill="FFFFFF"/>
              <w:suppressAutoHyphens w:val="0"/>
              <w:spacing w:after="0" w:line="240" w:lineRule="auto"/>
              <w:ind w:left="5"/>
              <w:jc w:val="both"/>
              <w:rPr>
                <w:rFonts w:ascii="Times New Roman" w:eastAsia="Calibri" w:hAnsi="Times New Roman" w:cs="Times New Roman"/>
                <w:color w:val="000000"/>
                <w:spacing w:val="-8"/>
                <w:kern w:val="0"/>
                <w:sz w:val="24"/>
                <w:szCs w:val="24"/>
              </w:rPr>
            </w:pPr>
          </w:p>
          <w:p w:rsidR="005137F3" w:rsidRPr="00821BFE" w:rsidRDefault="005137F3" w:rsidP="00806B09">
            <w:pPr>
              <w:shd w:val="clear" w:color="auto" w:fill="FFFFFF"/>
              <w:suppressAutoHyphens w:val="0"/>
              <w:spacing w:after="0" w:line="240" w:lineRule="auto"/>
              <w:ind w:left="5"/>
              <w:jc w:val="both"/>
              <w:rPr>
                <w:rFonts w:ascii="Times New Roman" w:eastAsia="Calibri" w:hAnsi="Times New Roman" w:cs="Times New Roman"/>
                <w:color w:val="000000"/>
                <w:spacing w:val="-8"/>
                <w:kern w:val="0"/>
                <w:sz w:val="24"/>
                <w:szCs w:val="24"/>
              </w:rPr>
            </w:pPr>
          </w:p>
          <w:p w:rsidR="005137F3" w:rsidRPr="00821BFE" w:rsidRDefault="005137F3" w:rsidP="00806B09">
            <w:pPr>
              <w:shd w:val="clear" w:color="auto" w:fill="FFFFFF"/>
              <w:suppressAutoHyphens w:val="0"/>
              <w:spacing w:after="0" w:line="240" w:lineRule="auto"/>
              <w:ind w:left="5"/>
              <w:jc w:val="both"/>
              <w:rPr>
                <w:rFonts w:ascii="Times New Roman" w:eastAsia="Calibri" w:hAnsi="Times New Roman" w:cs="Times New Roman"/>
                <w:color w:val="auto"/>
                <w:kern w:val="0"/>
                <w:sz w:val="24"/>
                <w:szCs w:val="24"/>
              </w:rPr>
            </w:pP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1074"/>
        </w:trPr>
        <w:tc>
          <w:tcPr>
            <w:tcW w:w="377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right="134" w:firstLine="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6"/>
                <w:kern w:val="0"/>
                <w:sz w:val="24"/>
                <w:szCs w:val="24"/>
              </w:rPr>
              <w:t>Радость и доброжелатель</w:t>
            </w:r>
            <w:r w:rsidRPr="00821BFE">
              <w:rPr>
                <w:rFonts w:ascii="Times New Roman" w:eastAsia="Calibri" w:hAnsi="Times New Roman" w:cs="Times New Roman"/>
                <w:color w:val="000000"/>
                <w:spacing w:val="-8"/>
                <w:kern w:val="0"/>
                <w:sz w:val="24"/>
                <w:szCs w:val="24"/>
              </w:rPr>
              <w:t>ность в общении и взаимо</w:t>
            </w:r>
            <w:r w:rsidRPr="00821BFE">
              <w:rPr>
                <w:rFonts w:ascii="Times New Roman" w:eastAsia="Calibri" w:hAnsi="Times New Roman" w:cs="Times New Roman"/>
                <w:color w:val="000000"/>
                <w:spacing w:val="-5"/>
                <w:kern w:val="0"/>
                <w:sz w:val="24"/>
                <w:szCs w:val="24"/>
              </w:rPr>
              <w:t xml:space="preserve">действии со сверстниками </w:t>
            </w:r>
            <w:r w:rsidRPr="00821BFE">
              <w:rPr>
                <w:rFonts w:ascii="Times New Roman" w:eastAsia="Calibri" w:hAnsi="Times New Roman" w:cs="Times New Roman"/>
                <w:color w:val="000000"/>
                <w:spacing w:val="-6"/>
                <w:kern w:val="0"/>
                <w:sz w:val="24"/>
                <w:szCs w:val="24"/>
              </w:rPr>
              <w:t>и взрослыми</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1089"/>
        </w:trPr>
        <w:tc>
          <w:tcPr>
            <w:tcW w:w="377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right="254"/>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8"/>
                <w:kern w:val="0"/>
                <w:sz w:val="24"/>
                <w:szCs w:val="24"/>
              </w:rPr>
              <w:t>Удовлетворённость само</w:t>
            </w:r>
            <w:r w:rsidRPr="00821BFE">
              <w:rPr>
                <w:rFonts w:ascii="Times New Roman" w:eastAsia="Calibri" w:hAnsi="Times New Roman" w:cs="Times New Roman"/>
                <w:color w:val="000000"/>
                <w:spacing w:val="-8"/>
                <w:kern w:val="0"/>
                <w:sz w:val="24"/>
                <w:szCs w:val="24"/>
              </w:rPr>
              <w:softHyphen/>
            </w:r>
            <w:r w:rsidRPr="00821BFE">
              <w:rPr>
                <w:rFonts w:ascii="Times New Roman" w:eastAsia="Calibri" w:hAnsi="Times New Roman" w:cs="Times New Roman"/>
                <w:color w:val="000000"/>
                <w:spacing w:val="-6"/>
                <w:kern w:val="0"/>
                <w:sz w:val="24"/>
                <w:szCs w:val="24"/>
              </w:rPr>
              <w:t xml:space="preserve">стоятельными и совместными действиями и их </w:t>
            </w:r>
            <w:r w:rsidRPr="00821BFE">
              <w:rPr>
                <w:rFonts w:ascii="Times New Roman" w:eastAsia="Calibri" w:hAnsi="Times New Roman" w:cs="Times New Roman"/>
                <w:color w:val="000000"/>
                <w:spacing w:val="-5"/>
                <w:kern w:val="0"/>
                <w:sz w:val="24"/>
                <w:szCs w:val="24"/>
              </w:rPr>
              <w:t>результатами</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942"/>
        </w:trPr>
        <w:tc>
          <w:tcPr>
            <w:tcW w:w="377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right="24" w:hanging="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Тенденции к самостоятель</w:t>
            </w:r>
            <w:r w:rsidRPr="00821BFE">
              <w:rPr>
                <w:rFonts w:ascii="Times New Roman" w:eastAsia="Calibri" w:hAnsi="Times New Roman" w:cs="Times New Roman"/>
                <w:color w:val="000000"/>
                <w:spacing w:val="-8"/>
                <w:kern w:val="0"/>
                <w:sz w:val="24"/>
                <w:szCs w:val="24"/>
              </w:rPr>
              <w:t>ным проявлениям здоровье-</w:t>
            </w:r>
            <w:r w:rsidRPr="00821BFE">
              <w:rPr>
                <w:rFonts w:ascii="Times New Roman" w:eastAsia="Calibri" w:hAnsi="Times New Roman" w:cs="Times New Roman"/>
                <w:color w:val="000000"/>
                <w:spacing w:val="-6"/>
                <w:kern w:val="0"/>
                <w:sz w:val="24"/>
                <w:szCs w:val="24"/>
              </w:rPr>
              <w:t>сберегающей культуры</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bl>
    <w:p w:rsidR="005137F3" w:rsidRPr="00821BFE" w:rsidRDefault="005137F3" w:rsidP="005137F3">
      <w:pPr>
        <w:shd w:val="clear" w:color="auto" w:fill="FFFFFF"/>
        <w:suppressAutoHyphens w:val="0"/>
        <w:spacing w:after="0" w:line="240" w:lineRule="auto"/>
        <w:ind w:right="18"/>
        <w:jc w:val="both"/>
        <w:rPr>
          <w:rFonts w:ascii="Times New Roman" w:eastAsia="Calibri" w:hAnsi="Times New Roman" w:cs="Times New Roman"/>
          <w:b/>
          <w:color w:val="000000"/>
          <w:spacing w:val="8"/>
          <w:kern w:val="0"/>
          <w:sz w:val="24"/>
          <w:szCs w:val="24"/>
        </w:rPr>
      </w:pPr>
      <w:r w:rsidRPr="00821BFE">
        <w:rPr>
          <w:rFonts w:ascii="Times New Roman" w:eastAsia="Calibri" w:hAnsi="Times New Roman" w:cs="Times New Roman"/>
          <w:b/>
          <w:color w:val="000000"/>
          <w:spacing w:val="8"/>
          <w:kern w:val="0"/>
          <w:sz w:val="24"/>
          <w:szCs w:val="24"/>
        </w:rPr>
        <w:t>« 5»-проявляется, «3»-проявляется избирательно, «1»-не проявляется.</w:t>
      </w:r>
    </w:p>
    <w:p w:rsidR="005137F3" w:rsidRPr="00821BFE" w:rsidRDefault="005137F3" w:rsidP="005137F3">
      <w:pPr>
        <w:shd w:val="clear" w:color="auto" w:fill="FFFFFF"/>
        <w:suppressAutoHyphens w:val="0"/>
        <w:spacing w:after="0" w:line="240" w:lineRule="auto"/>
        <w:ind w:right="2851"/>
        <w:jc w:val="center"/>
        <w:rPr>
          <w:rFonts w:ascii="Times New Roman" w:eastAsia="Calibri" w:hAnsi="Times New Roman" w:cs="Times New Roman"/>
          <w:b/>
          <w:color w:val="000000"/>
          <w:spacing w:val="8"/>
          <w:kern w:val="0"/>
          <w:sz w:val="24"/>
          <w:szCs w:val="24"/>
        </w:rPr>
      </w:pPr>
    </w:p>
    <w:p w:rsidR="005137F3" w:rsidRPr="00821BFE" w:rsidRDefault="005137F3" w:rsidP="005137F3">
      <w:pPr>
        <w:shd w:val="clear" w:color="auto" w:fill="FFFFFF"/>
        <w:suppressAutoHyphens w:val="0"/>
        <w:spacing w:before="240" w:after="0" w:line="240" w:lineRule="auto"/>
        <w:ind w:right="2851"/>
        <w:jc w:val="center"/>
        <w:rPr>
          <w:rFonts w:ascii="Times New Roman" w:eastAsia="Calibri" w:hAnsi="Times New Roman" w:cs="Times New Roman"/>
          <w:b/>
          <w:color w:val="000000"/>
          <w:spacing w:val="8"/>
          <w:kern w:val="0"/>
          <w:sz w:val="24"/>
          <w:szCs w:val="24"/>
        </w:rPr>
        <w:sectPr w:rsidR="005137F3" w:rsidRPr="00821BFE" w:rsidSect="00806B09">
          <w:pgSz w:w="11909" w:h="16834"/>
          <w:pgMar w:top="851" w:right="1411" w:bottom="720" w:left="841" w:header="720" w:footer="720" w:gutter="0"/>
          <w:cols w:space="60"/>
          <w:noEndnote/>
        </w:sectPr>
      </w:pPr>
    </w:p>
    <w:p w:rsidR="005137F3" w:rsidRPr="00821BFE" w:rsidRDefault="005137F3" w:rsidP="005137F3">
      <w:pPr>
        <w:shd w:val="clear" w:color="auto" w:fill="FFFFFF"/>
        <w:suppressAutoHyphens w:val="0"/>
        <w:spacing w:after="0" w:line="240" w:lineRule="auto"/>
        <w:ind w:right="18"/>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000000"/>
          <w:spacing w:val="8"/>
          <w:kern w:val="0"/>
          <w:sz w:val="24"/>
          <w:szCs w:val="24"/>
        </w:rPr>
        <w:lastRenderedPageBreak/>
        <w:t>ДИАГНОСТИЧЕСКАЯ КАРТА СОЦИАЛИЗАЦИИ УЧАЩЕГОСЯ</w:t>
      </w:r>
    </w:p>
    <w:p w:rsidR="005137F3" w:rsidRPr="00821BFE" w:rsidRDefault="005137F3" w:rsidP="005137F3">
      <w:pPr>
        <w:shd w:val="clear" w:color="auto" w:fill="FFFFFF"/>
        <w:suppressAutoHyphens w:val="0"/>
        <w:spacing w:after="0" w:line="240" w:lineRule="auto"/>
        <w:ind w:right="18"/>
        <w:jc w:val="center"/>
        <w:rPr>
          <w:rFonts w:ascii="Times New Roman" w:eastAsia="Calibri" w:hAnsi="Times New Roman" w:cs="Times New Roman"/>
          <w:b/>
          <w:color w:val="000000"/>
          <w:spacing w:val="-2"/>
          <w:kern w:val="0"/>
          <w:sz w:val="24"/>
          <w:szCs w:val="24"/>
        </w:rPr>
      </w:pPr>
      <w:r w:rsidRPr="00821BFE">
        <w:rPr>
          <w:rFonts w:ascii="Times New Roman" w:eastAsia="Calibri" w:hAnsi="Times New Roman" w:cs="Times New Roman"/>
          <w:b/>
          <w:color w:val="000000"/>
          <w:spacing w:val="-2"/>
          <w:kern w:val="0"/>
          <w:sz w:val="24"/>
          <w:szCs w:val="24"/>
        </w:rPr>
        <w:t>Диагностика уровня воспитанности</w:t>
      </w:r>
      <w:r w:rsidRPr="00821BFE">
        <w:rPr>
          <w:rFonts w:ascii="Times New Roman" w:eastAsia="Calibri" w:hAnsi="Times New Roman" w:cs="Times New Roman"/>
          <w:b/>
          <w:color w:val="000000"/>
          <w:spacing w:val="-2"/>
          <w:kern w:val="0"/>
          <w:sz w:val="24"/>
          <w:szCs w:val="24"/>
        </w:rPr>
        <w:tab/>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2344"/>
        <w:gridCol w:w="2304"/>
        <w:gridCol w:w="1988"/>
        <w:gridCol w:w="1380"/>
      </w:tblGrid>
      <w:tr w:rsidR="005137F3" w:rsidRPr="00821BFE" w:rsidTr="00806B09">
        <w:trPr>
          <w:trHeight w:val="159"/>
        </w:trPr>
        <w:tc>
          <w:tcPr>
            <w:tcW w:w="2758" w:type="dxa"/>
            <w:vMerge w:val="restart"/>
          </w:tcPr>
          <w:p w:rsidR="005137F3" w:rsidRPr="00821BFE" w:rsidRDefault="005137F3" w:rsidP="00806B09">
            <w:pPr>
              <w:shd w:val="clear" w:color="auto" w:fill="FFFFFF"/>
              <w:suppressAutoHyphens w:val="0"/>
              <w:spacing w:after="0" w:line="240" w:lineRule="auto"/>
              <w:ind w:left="34" w:right="29"/>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Поведение дома</w:t>
            </w:r>
          </w:p>
        </w:tc>
        <w:tc>
          <w:tcPr>
            <w:tcW w:w="8016" w:type="dxa"/>
            <w:gridSpan w:val="4"/>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класс</w:t>
            </w:r>
          </w:p>
        </w:tc>
      </w:tr>
      <w:tr w:rsidR="005137F3" w:rsidRPr="00821BFE" w:rsidTr="00806B09">
        <w:trPr>
          <w:trHeight w:val="159"/>
        </w:trPr>
        <w:tc>
          <w:tcPr>
            <w:tcW w:w="2758" w:type="dxa"/>
            <w:vMerge/>
          </w:tcPr>
          <w:p w:rsidR="005137F3" w:rsidRPr="00821BFE" w:rsidRDefault="005137F3" w:rsidP="00806B09">
            <w:pPr>
              <w:shd w:val="clear" w:color="auto" w:fill="FFFFFF"/>
              <w:suppressAutoHyphens w:val="0"/>
              <w:spacing w:after="0" w:line="240" w:lineRule="auto"/>
              <w:ind w:left="34" w:right="29"/>
              <w:jc w:val="center"/>
              <w:rPr>
                <w:rFonts w:ascii="Times New Roman" w:eastAsia="Calibri" w:hAnsi="Times New Roman" w:cs="Times New Roman"/>
                <w:b/>
                <w:color w:val="auto"/>
                <w:kern w:val="0"/>
                <w:sz w:val="24"/>
                <w:szCs w:val="24"/>
              </w:rPr>
            </w:pP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1</w:t>
            </w: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2</w:t>
            </w: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3</w:t>
            </w: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4</w:t>
            </w:r>
          </w:p>
        </w:tc>
      </w:tr>
      <w:tr w:rsidR="005137F3" w:rsidRPr="00821BFE" w:rsidTr="00806B09">
        <w:trPr>
          <w:trHeight w:val="159"/>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Проявляет интерес к семье</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159"/>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Присутствуют навыки самообслуживания</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159"/>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Выполняет задания старших</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159"/>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Проявляет заботу о младших</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159"/>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Проявляет чувство ответственности за порученное дело</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159"/>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Вежлив в общении с членами семьи</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159"/>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 xml:space="preserve">Трудолюбив </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201"/>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Поведение в школе</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159"/>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Проявляет интерес к жизни и  делам класса</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159"/>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Внимателен на уроках</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596"/>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Старательно выполняет задания</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613"/>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Трудолюбив и аккуратен в учебной деятельности</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596"/>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Разумно относиться к успехам и неудачам</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613"/>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Проявляет чувство ответственности</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596"/>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Бережно относиться к школьному имуществу</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613"/>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Дисциплинированно ведёт себя на уроках</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298"/>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Не опаздывает на уроки</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613"/>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Поведение на улице и в общественных местах</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596"/>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 xml:space="preserve">Соблюдает правила дорожного движения </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613"/>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Бережно относиться к природе и животным</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911"/>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Соблюдает чистоту и порядок в общественных местах</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bl>
    <w:p w:rsidR="005137F3" w:rsidRPr="00821BFE" w:rsidRDefault="005137F3" w:rsidP="005137F3">
      <w:pPr>
        <w:shd w:val="clear" w:color="auto" w:fill="FFFFFF"/>
        <w:suppressAutoHyphens w:val="0"/>
        <w:spacing w:after="0" w:line="240" w:lineRule="auto"/>
        <w:ind w:right="43"/>
        <w:jc w:val="center"/>
        <w:rPr>
          <w:rFonts w:ascii="Times New Roman" w:eastAsia="Calibri" w:hAnsi="Times New Roman" w:cs="Times New Roman"/>
          <w:b/>
          <w:bCs/>
          <w:color w:val="000000"/>
          <w:spacing w:val="-3"/>
          <w:kern w:val="0"/>
          <w:sz w:val="24"/>
          <w:szCs w:val="24"/>
        </w:rPr>
        <w:sectPr w:rsidR="005137F3" w:rsidRPr="00821BFE" w:rsidSect="00806B09">
          <w:pgSz w:w="11909" w:h="16834"/>
          <w:pgMar w:top="709" w:right="1411" w:bottom="720" w:left="841" w:header="720" w:footer="720" w:gutter="0"/>
          <w:cols w:space="60"/>
          <w:noEndnote/>
        </w:sectPr>
      </w:pPr>
    </w:p>
    <w:p w:rsidR="005137F3" w:rsidRPr="00821BFE" w:rsidRDefault="005137F3" w:rsidP="005137F3">
      <w:pPr>
        <w:shd w:val="clear" w:color="auto" w:fill="FFFFFF"/>
        <w:suppressAutoHyphens w:val="0"/>
        <w:spacing w:before="240" w:after="0" w:line="240" w:lineRule="auto"/>
        <w:ind w:right="43"/>
        <w:jc w:val="center"/>
        <w:rPr>
          <w:rFonts w:ascii="Times New Roman" w:eastAsia="Calibri" w:hAnsi="Times New Roman" w:cs="Times New Roman"/>
          <w:b/>
          <w:bCs/>
          <w:color w:val="000000"/>
          <w:spacing w:val="-3"/>
          <w:kern w:val="0"/>
          <w:sz w:val="24"/>
          <w:szCs w:val="24"/>
        </w:rPr>
      </w:pPr>
      <w:r w:rsidRPr="00821BFE">
        <w:rPr>
          <w:rFonts w:ascii="Times New Roman" w:eastAsia="Calibri" w:hAnsi="Times New Roman" w:cs="Times New Roman"/>
          <w:b/>
          <w:bCs/>
          <w:color w:val="000000"/>
          <w:spacing w:val="-3"/>
          <w:kern w:val="0"/>
          <w:sz w:val="24"/>
          <w:szCs w:val="24"/>
        </w:rPr>
        <w:lastRenderedPageBreak/>
        <w:t>Диагностика развития межличностных отношений</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164"/>
        <w:gridCol w:w="1984"/>
        <w:gridCol w:w="2410"/>
        <w:gridCol w:w="1559"/>
      </w:tblGrid>
      <w:tr w:rsidR="005137F3" w:rsidRPr="00821BFE" w:rsidTr="00806B09">
        <w:tc>
          <w:tcPr>
            <w:tcW w:w="2657" w:type="dxa"/>
            <w:vMerge w:val="restart"/>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b/>
                <w:color w:val="auto"/>
                <w:kern w:val="0"/>
                <w:sz w:val="24"/>
                <w:szCs w:val="24"/>
              </w:rPr>
              <w:t>Отношение к старшим</w:t>
            </w:r>
          </w:p>
        </w:tc>
        <w:tc>
          <w:tcPr>
            <w:tcW w:w="8117" w:type="dxa"/>
            <w:gridSpan w:val="4"/>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b/>
                <w:color w:val="auto"/>
                <w:kern w:val="0"/>
                <w:sz w:val="24"/>
                <w:szCs w:val="24"/>
              </w:rPr>
              <w:t>класс</w:t>
            </w:r>
          </w:p>
        </w:tc>
      </w:tr>
      <w:tr w:rsidR="005137F3" w:rsidRPr="00821BFE" w:rsidTr="00806B09">
        <w:tc>
          <w:tcPr>
            <w:tcW w:w="2657" w:type="dxa"/>
            <w:vMerge/>
          </w:tcPr>
          <w:p w:rsidR="005137F3" w:rsidRPr="00821BFE" w:rsidRDefault="005137F3" w:rsidP="00806B09">
            <w:pPr>
              <w:suppressAutoHyphens w:val="0"/>
              <w:spacing w:after="0" w:line="240" w:lineRule="auto"/>
              <w:jc w:val="center"/>
              <w:rPr>
                <w:rFonts w:ascii="Times New Roman" w:eastAsia="Calibri" w:hAnsi="Times New Roman" w:cs="Times New Roman"/>
                <w:b/>
                <w:color w:val="auto"/>
                <w:kern w:val="0"/>
                <w:sz w:val="24"/>
                <w:szCs w:val="24"/>
              </w:rPr>
            </w:pP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1</w:t>
            </w: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2</w:t>
            </w: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3</w:t>
            </w: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4</w:t>
            </w:r>
          </w:p>
        </w:tc>
      </w:tr>
      <w:tr w:rsidR="005137F3" w:rsidRPr="00821BFE" w:rsidTr="00806B09">
        <w:tc>
          <w:tcPr>
            <w:tcW w:w="2657"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Вежлив в общении</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Послушен в выполнении заданий и поручений</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Оказывает посильную помощь нуждающимся</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Вежливо обращается при встрече и прощании</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Добрый, отзывчивый</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 xml:space="preserve">Отношение к </w:t>
            </w:r>
            <w:proofErr w:type="spellStart"/>
            <w:r w:rsidRPr="00821BFE">
              <w:rPr>
                <w:rFonts w:ascii="Times New Roman" w:eastAsia="Calibri" w:hAnsi="Times New Roman" w:cs="Times New Roman"/>
                <w:b/>
                <w:color w:val="auto"/>
                <w:kern w:val="0"/>
                <w:sz w:val="24"/>
                <w:szCs w:val="24"/>
              </w:rPr>
              <w:t>сверсникам</w:t>
            </w:r>
            <w:proofErr w:type="spellEnd"/>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Активно участвует в совместной деятельности и играх</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Стремится поделится своими радостями и огорчениями с одноклассниками</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Готов бескорыстно помогать другим</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Вежливо обращается при встрече и прощании</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 xml:space="preserve">Уважает чужое мнение </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 xml:space="preserve">Общительный </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Сдержанный в спорах</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Не боится указывать недостатки</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Держит слова и выполняет обещанное</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Добр к людям</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Отношение к людям и самому себе.</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Аккуратен и бережлив в одежде и обуви</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Соблюдает правила личной гигиены</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Выполняет режим дня</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Самокритичен в оценке своих действий и поступках</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 xml:space="preserve">Правдив </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 xml:space="preserve">Самостоятелен </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Верен своему слову</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Постоянно занят делом</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 xml:space="preserve">Чужие вещи не берет </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right"/>
              <w:rPr>
                <w:rFonts w:ascii="Times New Roman" w:eastAsia="Calibri" w:hAnsi="Times New Roman" w:cs="Times New Roman"/>
                <w:color w:val="auto"/>
                <w:kern w:val="0"/>
                <w:sz w:val="24"/>
                <w:szCs w:val="24"/>
              </w:rPr>
            </w:pPr>
          </w:p>
        </w:tc>
      </w:tr>
    </w:tbl>
    <w:p w:rsidR="005137F3" w:rsidRPr="00821BFE" w:rsidRDefault="005137F3" w:rsidP="005137F3">
      <w:pPr>
        <w:suppressAutoHyphens w:val="0"/>
        <w:spacing w:before="240" w:after="0" w:line="240" w:lineRule="auto"/>
        <w:jc w:val="center"/>
        <w:rPr>
          <w:rFonts w:ascii="Times New Roman" w:eastAsia="Calibri" w:hAnsi="Times New Roman" w:cs="Times New Roman"/>
          <w:b/>
          <w:color w:val="000000"/>
          <w:spacing w:val="-3"/>
          <w:kern w:val="0"/>
          <w:sz w:val="24"/>
          <w:szCs w:val="24"/>
        </w:rPr>
      </w:pPr>
      <w:r w:rsidRPr="00821BFE">
        <w:rPr>
          <w:rFonts w:ascii="Times New Roman" w:eastAsia="Calibri" w:hAnsi="Times New Roman" w:cs="Times New Roman"/>
          <w:b/>
          <w:color w:val="000000"/>
          <w:spacing w:val="-3"/>
          <w:kern w:val="0"/>
          <w:sz w:val="24"/>
          <w:szCs w:val="24"/>
        </w:rPr>
        <w:br w:type="page"/>
      </w:r>
      <w:r w:rsidRPr="00821BFE">
        <w:rPr>
          <w:rFonts w:ascii="Times New Roman" w:eastAsia="Calibri" w:hAnsi="Times New Roman" w:cs="Times New Roman"/>
          <w:b/>
          <w:color w:val="000000"/>
          <w:spacing w:val="-3"/>
          <w:kern w:val="0"/>
          <w:sz w:val="24"/>
          <w:szCs w:val="24"/>
        </w:rPr>
        <w:lastRenderedPageBreak/>
        <w:t>Диагностика развития культурно-гигиенических навыков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914"/>
        <w:gridCol w:w="1914"/>
        <w:gridCol w:w="1914"/>
        <w:gridCol w:w="2375"/>
      </w:tblGrid>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Гигиена тела</w:t>
            </w: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375"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Регулярно следит за чистотой тела</w:t>
            </w: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375"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Гигиена одежды</w:t>
            </w: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375"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Одевается по сезону и по погоде</w:t>
            </w: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375"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Бережно относится к своим вещам и правильно хранит их</w:t>
            </w: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375"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Содержание своего места в порядке</w:t>
            </w: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375"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Аккуратно хранит свои принадлежности</w:t>
            </w: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375"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bl>
    <w:p w:rsidR="005137F3" w:rsidRPr="00821BFE" w:rsidRDefault="005137F3" w:rsidP="005137F3">
      <w:pPr>
        <w:shd w:val="clear" w:color="auto" w:fill="FFFFFF"/>
        <w:suppressAutoHyphens w:val="0"/>
        <w:spacing w:before="240" w:after="0" w:line="240" w:lineRule="auto"/>
        <w:ind w:left="24"/>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000000"/>
          <w:spacing w:val="3"/>
          <w:kern w:val="0"/>
          <w:sz w:val="24"/>
          <w:szCs w:val="24"/>
        </w:rPr>
        <w:t xml:space="preserve">ПООЩРЕНИЯ И ПОРИЦАНИЯ </w:t>
      </w:r>
    </w:p>
    <w:p w:rsidR="005137F3" w:rsidRPr="00821BFE" w:rsidRDefault="005137F3" w:rsidP="005137F3">
      <w:pPr>
        <w:suppressAutoHyphens w:val="0"/>
        <w:spacing w:before="240" w:after="0" w:line="1" w:lineRule="exact"/>
        <w:jc w:val="both"/>
        <w:rPr>
          <w:rFonts w:ascii="Times New Roman" w:eastAsia="Calibri" w:hAnsi="Times New Roman" w:cs="Times New Roman"/>
          <w:color w:val="auto"/>
          <w:kern w:val="0"/>
          <w:sz w:val="24"/>
          <w:szCs w:val="24"/>
        </w:rPr>
      </w:pPr>
    </w:p>
    <w:tbl>
      <w:tblPr>
        <w:tblW w:w="10774" w:type="dxa"/>
        <w:tblInd w:w="-244" w:type="dxa"/>
        <w:tblLayout w:type="fixed"/>
        <w:tblCellMar>
          <w:left w:w="40" w:type="dxa"/>
          <w:right w:w="40" w:type="dxa"/>
        </w:tblCellMar>
        <w:tblLook w:val="0000" w:firstRow="0" w:lastRow="0" w:firstColumn="0" w:lastColumn="0" w:noHBand="0" w:noVBand="0"/>
      </w:tblPr>
      <w:tblGrid>
        <w:gridCol w:w="1263"/>
        <w:gridCol w:w="3091"/>
        <w:gridCol w:w="3226"/>
        <w:gridCol w:w="3194"/>
      </w:tblGrid>
      <w:tr w:rsidR="005137F3" w:rsidRPr="00821BFE" w:rsidTr="00806B09">
        <w:trPr>
          <w:trHeight w:hRule="exact" w:val="853"/>
        </w:trPr>
        <w:tc>
          <w:tcPr>
            <w:tcW w:w="126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97"/>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2"/>
                <w:kern w:val="0"/>
                <w:sz w:val="24"/>
                <w:szCs w:val="24"/>
              </w:rPr>
              <w:t>Дата</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63" w:right="149"/>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1"/>
                <w:kern w:val="0"/>
                <w:sz w:val="24"/>
                <w:szCs w:val="24"/>
              </w:rPr>
              <w:t>Кем и за что дано поощрение, наложено порицание</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83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3"/>
                <w:kern w:val="0"/>
                <w:sz w:val="24"/>
                <w:szCs w:val="24"/>
              </w:rPr>
              <w:t>Принятые меры</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38"/>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3"/>
                <w:kern w:val="0"/>
                <w:sz w:val="24"/>
                <w:szCs w:val="24"/>
              </w:rPr>
              <w:t>Примечания</w:t>
            </w:r>
          </w:p>
        </w:tc>
      </w:tr>
      <w:tr w:rsidR="005137F3" w:rsidRPr="00821BFE" w:rsidTr="00806B09">
        <w:trPr>
          <w:trHeight w:hRule="exact" w:val="883"/>
        </w:trPr>
        <w:tc>
          <w:tcPr>
            <w:tcW w:w="126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2371"/>
              <w:jc w:val="both"/>
              <w:rPr>
                <w:rFonts w:ascii="Times New Roman" w:eastAsia="Calibri" w:hAnsi="Times New Roman" w:cs="Times New Roman"/>
                <w:color w:val="auto"/>
                <w:kern w:val="0"/>
                <w:sz w:val="24"/>
                <w:szCs w:val="24"/>
              </w:rPr>
            </w:pP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bl>
    <w:p w:rsidR="005137F3" w:rsidRPr="00821BFE" w:rsidRDefault="005137F3" w:rsidP="005137F3">
      <w:pPr>
        <w:shd w:val="clear" w:color="auto" w:fill="FFFFFF"/>
        <w:suppressAutoHyphens w:val="0"/>
        <w:spacing w:before="240" w:after="0" w:line="240" w:lineRule="auto"/>
        <w:ind w:right="43"/>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000000"/>
          <w:spacing w:val="2"/>
          <w:kern w:val="0"/>
          <w:sz w:val="24"/>
          <w:szCs w:val="24"/>
        </w:rPr>
        <w:t>ПЕДАГОГИЧЕСКОЕ СОПРОВОЖДЕНИЕ</w:t>
      </w:r>
    </w:p>
    <w:p w:rsidR="005137F3" w:rsidRPr="00821BFE" w:rsidRDefault="005137F3" w:rsidP="005137F3">
      <w:pPr>
        <w:suppressAutoHyphens w:val="0"/>
        <w:spacing w:before="240" w:after="0" w:line="1" w:lineRule="exact"/>
        <w:jc w:val="both"/>
        <w:rPr>
          <w:rFonts w:ascii="Times New Roman" w:eastAsia="Calibri" w:hAnsi="Times New Roman" w:cs="Times New Roman"/>
          <w:color w:val="auto"/>
          <w:kern w:val="0"/>
          <w:sz w:val="24"/>
          <w:szCs w:val="24"/>
        </w:rPr>
      </w:pPr>
    </w:p>
    <w:tbl>
      <w:tblPr>
        <w:tblW w:w="11157" w:type="dxa"/>
        <w:tblInd w:w="-669" w:type="dxa"/>
        <w:tblLayout w:type="fixed"/>
        <w:tblCellMar>
          <w:left w:w="40" w:type="dxa"/>
          <w:right w:w="40" w:type="dxa"/>
        </w:tblCellMar>
        <w:tblLook w:val="0000" w:firstRow="0" w:lastRow="0" w:firstColumn="0" w:lastColumn="0" w:noHBand="0" w:noVBand="0"/>
      </w:tblPr>
      <w:tblGrid>
        <w:gridCol w:w="1248"/>
        <w:gridCol w:w="4589"/>
        <w:gridCol w:w="1584"/>
        <w:gridCol w:w="3736"/>
      </w:tblGrid>
      <w:tr w:rsidR="005137F3" w:rsidRPr="00821BFE" w:rsidTr="00806B09">
        <w:trPr>
          <w:trHeight w:hRule="exact" w:val="538"/>
        </w:trPr>
        <w:tc>
          <w:tcPr>
            <w:tcW w:w="1248"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3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2"/>
                <w:kern w:val="0"/>
                <w:sz w:val="24"/>
                <w:szCs w:val="24"/>
              </w:rPr>
              <w:t>Дата</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608"/>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3"/>
                <w:kern w:val="0"/>
                <w:sz w:val="24"/>
                <w:szCs w:val="24"/>
              </w:rPr>
              <w:t>Мероприятие</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47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4"/>
                <w:kern w:val="0"/>
                <w:sz w:val="24"/>
                <w:szCs w:val="24"/>
              </w:rPr>
              <w:t>Срок</w:t>
            </w:r>
          </w:p>
        </w:tc>
        <w:tc>
          <w:tcPr>
            <w:tcW w:w="373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763"/>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1"/>
                <w:kern w:val="0"/>
                <w:sz w:val="24"/>
                <w:szCs w:val="24"/>
              </w:rPr>
              <w:t>Результат</w:t>
            </w:r>
          </w:p>
        </w:tc>
      </w:tr>
      <w:tr w:rsidR="005137F3" w:rsidRPr="00821BFE" w:rsidTr="00806B09">
        <w:trPr>
          <w:trHeight w:hRule="exact" w:val="883"/>
        </w:trPr>
        <w:tc>
          <w:tcPr>
            <w:tcW w:w="1248"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bl>
    <w:p w:rsidR="005137F3" w:rsidRPr="00821BFE" w:rsidRDefault="005137F3" w:rsidP="005137F3">
      <w:pPr>
        <w:shd w:val="clear" w:color="auto" w:fill="FFFFFF"/>
        <w:suppressAutoHyphens w:val="0"/>
        <w:spacing w:before="240" w:after="240" w:line="240" w:lineRule="auto"/>
        <w:ind w:right="5"/>
        <w:jc w:val="center"/>
        <w:rPr>
          <w:rFonts w:ascii="Times New Roman" w:eastAsia="Calibri" w:hAnsi="Times New Roman" w:cs="Times New Roman"/>
          <w:b/>
          <w:color w:val="000000"/>
          <w:spacing w:val="3"/>
          <w:kern w:val="0"/>
          <w:sz w:val="24"/>
          <w:szCs w:val="24"/>
        </w:rPr>
      </w:pPr>
      <w:r w:rsidRPr="00821BFE">
        <w:rPr>
          <w:rFonts w:ascii="Times New Roman" w:eastAsia="Calibri" w:hAnsi="Times New Roman" w:cs="Times New Roman"/>
          <w:b/>
          <w:color w:val="000000"/>
          <w:spacing w:val="3"/>
          <w:kern w:val="0"/>
          <w:sz w:val="24"/>
          <w:szCs w:val="24"/>
        </w:rPr>
        <w:t>ПСИХОЛОГИЧЕСКОЕ СОПРОВОЖДЕНИЕ</w:t>
      </w:r>
    </w:p>
    <w:p w:rsidR="005137F3" w:rsidRPr="00821BFE" w:rsidRDefault="005137F3" w:rsidP="005137F3">
      <w:pPr>
        <w:pBdr>
          <w:bottom w:val="single" w:sz="12" w:space="1" w:color="auto"/>
        </w:pBdr>
        <w:shd w:val="clear" w:color="auto" w:fill="FFFFFF"/>
        <w:suppressAutoHyphens w:val="0"/>
        <w:spacing w:before="240" w:after="0" w:line="240" w:lineRule="auto"/>
        <w:ind w:right="5"/>
        <w:jc w:val="both"/>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Диагноз:</w:t>
      </w:r>
    </w:p>
    <w:p w:rsidR="005137F3" w:rsidRPr="00821BFE" w:rsidRDefault="005137F3" w:rsidP="005137F3">
      <w:pPr>
        <w:shd w:val="clear" w:color="auto" w:fill="FFFFFF"/>
        <w:tabs>
          <w:tab w:val="left" w:leader="underscore" w:pos="7507"/>
        </w:tabs>
        <w:suppressAutoHyphens w:val="0"/>
        <w:spacing w:before="240" w:after="0" w:line="240" w:lineRule="auto"/>
        <w:jc w:val="both"/>
        <w:rPr>
          <w:rFonts w:ascii="Times New Roman" w:eastAsia="Calibri" w:hAnsi="Times New Roman" w:cs="Times New Roman"/>
          <w:color w:val="000000"/>
          <w:kern w:val="0"/>
          <w:sz w:val="24"/>
          <w:szCs w:val="24"/>
        </w:rPr>
      </w:pPr>
      <w:r w:rsidRPr="00821BFE">
        <w:rPr>
          <w:rFonts w:ascii="Times New Roman" w:eastAsia="Calibri" w:hAnsi="Times New Roman" w:cs="Times New Roman"/>
          <w:color w:val="000000"/>
          <w:kern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7F3" w:rsidRPr="00821BFE" w:rsidRDefault="005137F3" w:rsidP="005137F3">
      <w:pPr>
        <w:shd w:val="clear" w:color="auto" w:fill="FFFFFF"/>
        <w:tabs>
          <w:tab w:val="left" w:leader="underscore" w:pos="7507"/>
        </w:tabs>
        <w:suppressAutoHyphens w:val="0"/>
        <w:spacing w:before="240" w:after="0" w:line="240" w:lineRule="auto"/>
        <w:jc w:val="both"/>
        <w:rPr>
          <w:rFonts w:ascii="Times New Roman" w:eastAsia="Calibri" w:hAnsi="Times New Roman" w:cs="Times New Roman"/>
          <w:noProof/>
          <w:color w:val="auto"/>
          <w:kern w:val="0"/>
          <w:sz w:val="24"/>
          <w:szCs w:val="24"/>
        </w:rPr>
      </w:pPr>
    </w:p>
    <w:p w:rsidR="005137F3" w:rsidRPr="00821BFE" w:rsidRDefault="005137F3" w:rsidP="005137F3">
      <w:pPr>
        <w:shd w:val="clear" w:color="auto" w:fill="FFFFFF"/>
        <w:tabs>
          <w:tab w:val="left" w:leader="underscore" w:pos="7507"/>
        </w:tabs>
        <w:suppressAutoHyphens w:val="0"/>
        <w:spacing w:before="240" w:after="0" w:line="240" w:lineRule="auto"/>
        <w:jc w:val="both"/>
        <w:rPr>
          <w:rFonts w:ascii="Times New Roman" w:eastAsia="Calibri" w:hAnsi="Times New Roman" w:cs="Times New Roman"/>
          <w:color w:val="auto"/>
          <w:kern w:val="0"/>
          <w:sz w:val="24"/>
          <w:szCs w:val="24"/>
        </w:rPr>
        <w:sectPr w:rsidR="005137F3" w:rsidRPr="00821BFE" w:rsidSect="00806B09">
          <w:pgSz w:w="11909" w:h="16834"/>
          <w:pgMar w:top="709" w:right="1041" w:bottom="360" w:left="1210" w:header="720" w:footer="720" w:gutter="0"/>
          <w:cols w:space="60"/>
          <w:noEndnote/>
        </w:sectPr>
      </w:pPr>
    </w:p>
    <w:p w:rsidR="005137F3" w:rsidRPr="00821BFE" w:rsidRDefault="005137F3" w:rsidP="005137F3">
      <w:pPr>
        <w:shd w:val="clear" w:color="auto" w:fill="FFFFFF"/>
        <w:suppressAutoHyphens w:val="0"/>
        <w:spacing w:before="240" w:after="0" w:line="240" w:lineRule="auto"/>
        <w:jc w:val="both"/>
        <w:rPr>
          <w:rFonts w:ascii="Times New Roman" w:eastAsia="Calibri" w:hAnsi="Times New Roman" w:cs="Times New Roman"/>
          <w:color w:val="auto"/>
          <w:kern w:val="0"/>
          <w:sz w:val="24"/>
          <w:szCs w:val="24"/>
        </w:rPr>
        <w:sectPr w:rsidR="005137F3" w:rsidRPr="00821BFE">
          <w:type w:val="continuous"/>
          <w:pgSz w:w="11909" w:h="16834"/>
          <w:pgMar w:top="1440" w:right="5443" w:bottom="360" w:left="1781" w:header="720" w:footer="720" w:gutter="0"/>
          <w:cols w:num="2" w:space="720" w:equalWidth="0">
            <w:col w:w="1944" w:space="2021"/>
            <w:col w:w="720"/>
          </w:cols>
          <w:noEndnote/>
        </w:sectPr>
      </w:pPr>
      <w:r w:rsidRPr="00821BFE">
        <w:rPr>
          <w:rFonts w:ascii="Times New Roman" w:eastAsia="Calibri" w:hAnsi="Times New Roman" w:cs="Times New Roman"/>
          <w:color w:val="auto"/>
          <w:kern w:val="0"/>
          <w:sz w:val="24"/>
          <w:szCs w:val="24"/>
        </w:rPr>
        <w:lastRenderedPageBreak/>
        <w:t>Педагог-психолог Ф.И.О. :</w:t>
      </w:r>
      <w:r w:rsidRPr="00821BFE">
        <w:rPr>
          <w:rFonts w:ascii="Times New Roman" w:eastAsia="Calibri" w:hAnsi="Times New Roman" w:cs="Times New Roman"/>
          <w:color w:val="auto"/>
          <w:kern w:val="0"/>
          <w:sz w:val="24"/>
          <w:szCs w:val="24"/>
        </w:rPr>
        <w:br w:type="column"/>
      </w:r>
    </w:p>
    <w:p w:rsidR="005137F3" w:rsidRPr="00821BFE" w:rsidRDefault="005137F3" w:rsidP="005137F3">
      <w:pPr>
        <w:shd w:val="clear" w:color="auto" w:fill="FFFFFF"/>
        <w:suppressAutoHyphens w:val="0"/>
        <w:spacing w:before="240" w:after="0" w:line="240" w:lineRule="auto"/>
        <w:ind w:right="53"/>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000000"/>
          <w:spacing w:val="3"/>
          <w:kern w:val="0"/>
          <w:sz w:val="24"/>
          <w:szCs w:val="24"/>
        </w:rPr>
        <w:lastRenderedPageBreak/>
        <w:t>ЛОГОПЕДИЧЕСКОЕ СОПРОВОЖДЕНИЕ</w:t>
      </w:r>
    </w:p>
    <w:p w:rsidR="005137F3" w:rsidRPr="00821BFE" w:rsidRDefault="005137F3" w:rsidP="00DE3C62">
      <w:pPr>
        <w:shd w:val="clear" w:color="auto" w:fill="FFFFFF"/>
        <w:tabs>
          <w:tab w:val="left" w:leader="underscore" w:pos="7363"/>
        </w:tabs>
        <w:suppressAutoHyphens w:val="0"/>
        <w:spacing w:before="240"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13"/>
          <w:kern w:val="0"/>
          <w:sz w:val="24"/>
          <w:szCs w:val="24"/>
        </w:rPr>
        <w:t>Актуальная проблема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7F3" w:rsidRPr="00821BFE" w:rsidRDefault="005137F3" w:rsidP="005137F3">
      <w:pPr>
        <w:shd w:val="clear" w:color="auto" w:fill="FFFFFF"/>
        <w:suppressAutoHyphens w:val="0"/>
        <w:spacing w:before="240" w:after="0" w:line="240" w:lineRule="auto"/>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Результат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7F3" w:rsidRPr="00821BFE" w:rsidRDefault="005137F3" w:rsidP="005137F3">
      <w:pPr>
        <w:shd w:val="clear" w:color="auto" w:fill="FFFFFF"/>
        <w:suppressAutoHyphens w:val="0"/>
        <w:spacing w:before="240"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Ф. И. О. учителя-логопеда</w:t>
      </w:r>
    </w:p>
    <w:p w:rsidR="005137F3" w:rsidRPr="00821BFE" w:rsidRDefault="005137F3" w:rsidP="005137F3">
      <w:pPr>
        <w:suppressAutoHyphens w:val="0"/>
        <w:spacing w:before="240" w:after="0"/>
        <w:jc w:val="center"/>
        <w:rPr>
          <w:rFonts w:ascii="Times New Roman" w:eastAsia="Calibri" w:hAnsi="Times New Roman" w:cs="Times New Roman"/>
          <w:b/>
          <w:i/>
          <w:color w:val="auto"/>
          <w:kern w:val="0"/>
          <w:sz w:val="24"/>
          <w:szCs w:val="24"/>
        </w:rPr>
      </w:pPr>
    </w:p>
    <w:p w:rsidR="005137F3" w:rsidRPr="000210D3" w:rsidRDefault="005137F3" w:rsidP="005137F3">
      <w:pPr>
        <w:pStyle w:val="Default"/>
        <w:tabs>
          <w:tab w:val="left" w:pos="1021"/>
        </w:tabs>
        <w:suppressAutoHyphens/>
        <w:autoSpaceDE/>
        <w:autoSpaceDN/>
        <w:adjustRightInd/>
        <w:jc w:val="both"/>
        <w:textAlignment w:val="baseline"/>
        <w:rPr>
          <w:color w:val="auto"/>
          <w:sz w:val="28"/>
          <w:szCs w:val="28"/>
        </w:rPr>
      </w:pPr>
    </w:p>
    <w:sectPr w:rsidR="005137F3" w:rsidRPr="000210D3" w:rsidSect="00EA7D8D">
      <w:footerReference w:type="default" r:id="rId12"/>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2F" w:rsidRDefault="008D5A2F">
      <w:pPr>
        <w:spacing w:after="0" w:line="240" w:lineRule="auto"/>
      </w:pPr>
      <w:r>
        <w:separator/>
      </w:r>
    </w:p>
  </w:endnote>
  <w:endnote w:type="continuationSeparator" w:id="0">
    <w:p w:rsidR="008D5A2F" w:rsidRDefault="008D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D2" w:rsidRDefault="00D02DD2">
    <w:pPr>
      <w:pStyle w:val="af7"/>
      <w:jc w:val="right"/>
    </w:pPr>
    <w:r>
      <w:fldChar w:fldCharType="begin"/>
    </w:r>
    <w:r>
      <w:instrText xml:space="preserve"> PAGE   \* MERGEFORMAT </w:instrText>
    </w:r>
    <w:r>
      <w:fldChar w:fldCharType="separate"/>
    </w:r>
    <w:r w:rsidR="001C380C">
      <w:rPr>
        <w:noProof/>
      </w:rPr>
      <w:t>3</w:t>
    </w:r>
    <w:r>
      <w:rPr>
        <w:noProof/>
      </w:rPr>
      <w:fldChar w:fldCharType="end"/>
    </w:r>
  </w:p>
  <w:p w:rsidR="00D02DD2" w:rsidRDefault="00D02DD2">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D2" w:rsidRDefault="00D02DD2">
    <w:pPr>
      <w:pStyle w:val="af7"/>
      <w:jc w:val="center"/>
    </w:pPr>
    <w:r>
      <w:fldChar w:fldCharType="begin"/>
    </w:r>
    <w:r>
      <w:instrText xml:space="preserve"> PAGE   \* MERGEFORMAT </w:instrText>
    </w:r>
    <w:r>
      <w:fldChar w:fldCharType="separate"/>
    </w:r>
    <w:r>
      <w:rPr>
        <w:noProof/>
      </w:rPr>
      <w:t>65</w:t>
    </w:r>
    <w:r>
      <w:rPr>
        <w:noProof/>
      </w:rPr>
      <w:fldChar w:fldCharType="end"/>
    </w:r>
  </w:p>
  <w:p w:rsidR="00D02DD2" w:rsidRDefault="00D02DD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2F" w:rsidRDefault="008D5A2F">
      <w:pPr>
        <w:spacing w:after="0" w:line="240" w:lineRule="auto"/>
      </w:pPr>
      <w:r>
        <w:separator/>
      </w:r>
    </w:p>
  </w:footnote>
  <w:footnote w:type="continuationSeparator" w:id="0">
    <w:p w:rsidR="008D5A2F" w:rsidRDefault="008D5A2F">
      <w:pPr>
        <w:spacing w:after="0" w:line="240" w:lineRule="auto"/>
      </w:pPr>
      <w:r>
        <w:continuationSeparator/>
      </w:r>
    </w:p>
  </w:footnote>
  <w:footnote w:id="1">
    <w:p w:rsidR="00D02DD2" w:rsidRDefault="00D02DD2" w:rsidP="00044399">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D02DD2" w:rsidRPr="004A6B41" w:rsidRDefault="00D02DD2"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D02DD2" w:rsidRDefault="00D02DD2" w:rsidP="0029710A">
      <w:pPr>
        <w:pStyle w:val="a9"/>
      </w:pPr>
    </w:p>
  </w:footnote>
  <w:footnote w:id="3">
    <w:p w:rsidR="00D02DD2" w:rsidRPr="00CA012C" w:rsidRDefault="00D02DD2" w:rsidP="009140C9">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4">
    <w:p w:rsidR="00D02DD2" w:rsidRDefault="00D02DD2">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5">
    <w:p w:rsidR="00D02DD2" w:rsidRPr="00E83012" w:rsidRDefault="00D02DD2"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6">
    <w:p w:rsidR="00D02DD2" w:rsidRPr="00BE6646" w:rsidRDefault="00D02DD2"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7">
    <w:p w:rsidR="00D02DD2" w:rsidRDefault="00D02DD2"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1B0F81"/>
    <w:multiLevelType w:val="hybridMultilevel"/>
    <w:tmpl w:val="5F72B6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190374"/>
    <w:multiLevelType w:val="hybridMultilevel"/>
    <w:tmpl w:val="32040B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729CFB7"/>
    <w:multiLevelType w:val="hybridMultilevel"/>
    <w:tmpl w:val="FC0214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73A74C4"/>
    <w:multiLevelType w:val="hybridMultilevel"/>
    <w:tmpl w:val="651D8B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8">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9">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1">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2">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3">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4">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7">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8">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9">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2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00945A1E"/>
    <w:multiLevelType w:val="hybridMultilevel"/>
    <w:tmpl w:val="F296FB98"/>
    <w:lvl w:ilvl="0" w:tplc="95A44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4DD1223"/>
    <w:multiLevelType w:val="hybridMultilevel"/>
    <w:tmpl w:val="F2C7E5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5">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AF5F97"/>
    <w:multiLevelType w:val="hybridMultilevel"/>
    <w:tmpl w:val="4A94A08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5F8A1F"/>
    <w:multiLevelType w:val="hybridMultilevel"/>
    <w:tmpl w:val="633B4A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2">
    <w:nsid w:val="74992A62"/>
    <w:multiLevelType w:val="hybridMultilevel"/>
    <w:tmpl w:val="04B6A4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165404"/>
    <w:multiLevelType w:val="hybridMultilevel"/>
    <w:tmpl w:val="19C847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B178FE"/>
    <w:multiLevelType w:val="hybridMultilevel"/>
    <w:tmpl w:val="FD60F9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7"/>
  </w:num>
  <w:num w:numId="2">
    <w:abstractNumId w:val="21"/>
  </w:num>
  <w:num w:numId="3">
    <w:abstractNumId w:val="20"/>
  </w:num>
  <w:num w:numId="4">
    <w:abstractNumId w:val="43"/>
  </w:num>
  <w:num w:numId="5">
    <w:abstractNumId w:val="30"/>
  </w:num>
  <w:num w:numId="6">
    <w:abstractNumId w:val="40"/>
  </w:num>
  <w:num w:numId="7">
    <w:abstractNumId w:val="28"/>
  </w:num>
  <w:num w:numId="8">
    <w:abstractNumId w:val="7"/>
  </w:num>
  <w:num w:numId="9">
    <w:abstractNumId w:val="8"/>
  </w:num>
  <w:num w:numId="10">
    <w:abstractNumId w:val="12"/>
  </w:num>
  <w:num w:numId="11">
    <w:abstractNumId w:val="13"/>
  </w:num>
  <w:num w:numId="12">
    <w:abstractNumId w:val="16"/>
  </w:num>
  <w:num w:numId="13">
    <w:abstractNumId w:val="18"/>
  </w:num>
  <w:num w:numId="14">
    <w:abstractNumId w:val="19"/>
  </w:num>
  <w:num w:numId="15">
    <w:abstractNumId w:val="41"/>
  </w:num>
  <w:num w:numId="16">
    <w:abstractNumId w:val="39"/>
  </w:num>
  <w:num w:numId="17">
    <w:abstractNumId w:val="44"/>
  </w:num>
  <w:num w:numId="18">
    <w:abstractNumId w:val="32"/>
  </w:num>
  <w:num w:numId="19">
    <w:abstractNumId w:val="15"/>
  </w:num>
  <w:num w:numId="20">
    <w:abstractNumId w:val="34"/>
  </w:num>
  <w:num w:numId="21">
    <w:abstractNumId w:val="9"/>
  </w:num>
  <w:num w:numId="22">
    <w:abstractNumId w:val="10"/>
  </w:num>
  <w:num w:numId="23">
    <w:abstractNumId w:val="47"/>
  </w:num>
  <w:num w:numId="24">
    <w:abstractNumId w:val="6"/>
  </w:num>
  <w:num w:numId="25">
    <w:abstractNumId w:val="14"/>
  </w:num>
  <w:num w:numId="26">
    <w:abstractNumId w:val="5"/>
  </w:num>
  <w:num w:numId="27">
    <w:abstractNumId w:val="17"/>
  </w:num>
  <w:num w:numId="28">
    <w:abstractNumId w:val="35"/>
  </w:num>
  <w:num w:numId="29">
    <w:abstractNumId w:val="29"/>
  </w:num>
  <w:num w:numId="30">
    <w:abstractNumId w:val="4"/>
  </w:num>
  <w:num w:numId="31">
    <w:abstractNumId w:val="45"/>
  </w:num>
  <w:num w:numId="32">
    <w:abstractNumId w:val="36"/>
  </w:num>
  <w:num w:numId="33">
    <w:abstractNumId w:val="25"/>
  </w:num>
  <w:num w:numId="34">
    <w:abstractNumId w:val="23"/>
  </w:num>
  <w:num w:numId="35">
    <w:abstractNumId w:val="31"/>
  </w:num>
  <w:num w:numId="36">
    <w:abstractNumId w:val="33"/>
  </w:num>
  <w:num w:numId="37">
    <w:abstractNumId w:val="26"/>
  </w:num>
  <w:num w:numId="38">
    <w:abstractNumId w:val="3"/>
  </w:num>
  <w:num w:numId="39">
    <w:abstractNumId w:val="2"/>
  </w:num>
  <w:num w:numId="40">
    <w:abstractNumId w:val="1"/>
  </w:num>
  <w:num w:numId="41">
    <w:abstractNumId w:val="46"/>
  </w:num>
  <w:num w:numId="42">
    <w:abstractNumId w:val="0"/>
  </w:num>
  <w:num w:numId="43">
    <w:abstractNumId w:val="38"/>
  </w:num>
  <w:num w:numId="44">
    <w:abstractNumId w:val="24"/>
  </w:num>
  <w:num w:numId="45">
    <w:abstractNumId w:val="42"/>
  </w:num>
  <w:num w:numId="46">
    <w:abstractNumId w:val="48"/>
  </w:num>
  <w:num w:numId="47">
    <w:abstractNumId w:val="37"/>
  </w:num>
  <w:num w:numId="48">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717"/>
    <w:rsid w:val="00043B90"/>
    <w:rsid w:val="00044399"/>
    <w:rsid w:val="000448F5"/>
    <w:rsid w:val="000465A9"/>
    <w:rsid w:val="000469C4"/>
    <w:rsid w:val="00047416"/>
    <w:rsid w:val="00050C5C"/>
    <w:rsid w:val="00050E46"/>
    <w:rsid w:val="00050F96"/>
    <w:rsid w:val="00050FA8"/>
    <w:rsid w:val="00051789"/>
    <w:rsid w:val="00052240"/>
    <w:rsid w:val="00052E92"/>
    <w:rsid w:val="00053809"/>
    <w:rsid w:val="0005381C"/>
    <w:rsid w:val="000539E0"/>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4F"/>
    <w:rsid w:val="000955AC"/>
    <w:rsid w:val="00095902"/>
    <w:rsid w:val="00095AC2"/>
    <w:rsid w:val="00095E63"/>
    <w:rsid w:val="00096217"/>
    <w:rsid w:val="0009646B"/>
    <w:rsid w:val="00096CBF"/>
    <w:rsid w:val="00097497"/>
    <w:rsid w:val="00097C3F"/>
    <w:rsid w:val="000A016E"/>
    <w:rsid w:val="000A0290"/>
    <w:rsid w:val="000A0A0A"/>
    <w:rsid w:val="000A1046"/>
    <w:rsid w:val="000A13A7"/>
    <w:rsid w:val="000A1FA6"/>
    <w:rsid w:val="000A2EB8"/>
    <w:rsid w:val="000A37EC"/>
    <w:rsid w:val="000A40F9"/>
    <w:rsid w:val="000A4112"/>
    <w:rsid w:val="000A467E"/>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168"/>
    <w:rsid w:val="000D2DF3"/>
    <w:rsid w:val="000D3ACB"/>
    <w:rsid w:val="000D471A"/>
    <w:rsid w:val="000D4D50"/>
    <w:rsid w:val="000E0065"/>
    <w:rsid w:val="000E0AC4"/>
    <w:rsid w:val="000E244D"/>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4D6F"/>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5F48"/>
    <w:rsid w:val="00197C25"/>
    <w:rsid w:val="00197CC7"/>
    <w:rsid w:val="001A00D9"/>
    <w:rsid w:val="001A0543"/>
    <w:rsid w:val="001A085F"/>
    <w:rsid w:val="001A41B7"/>
    <w:rsid w:val="001A7457"/>
    <w:rsid w:val="001A7A25"/>
    <w:rsid w:val="001B01F3"/>
    <w:rsid w:val="001B0294"/>
    <w:rsid w:val="001B0697"/>
    <w:rsid w:val="001B125D"/>
    <w:rsid w:val="001B1526"/>
    <w:rsid w:val="001B398B"/>
    <w:rsid w:val="001B53C7"/>
    <w:rsid w:val="001B655F"/>
    <w:rsid w:val="001B667F"/>
    <w:rsid w:val="001B71F1"/>
    <w:rsid w:val="001B7425"/>
    <w:rsid w:val="001B784D"/>
    <w:rsid w:val="001B7D54"/>
    <w:rsid w:val="001C002E"/>
    <w:rsid w:val="001C05AD"/>
    <w:rsid w:val="001C1BFF"/>
    <w:rsid w:val="001C1C28"/>
    <w:rsid w:val="001C2EC5"/>
    <w:rsid w:val="001C380C"/>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C68"/>
    <w:rsid w:val="00220F24"/>
    <w:rsid w:val="0022128F"/>
    <w:rsid w:val="00221416"/>
    <w:rsid w:val="00221AD9"/>
    <w:rsid w:val="002264B1"/>
    <w:rsid w:val="002272FE"/>
    <w:rsid w:val="002274B3"/>
    <w:rsid w:val="00230825"/>
    <w:rsid w:val="00231099"/>
    <w:rsid w:val="002313D3"/>
    <w:rsid w:val="00231893"/>
    <w:rsid w:val="002330FF"/>
    <w:rsid w:val="00233C6C"/>
    <w:rsid w:val="00233D5E"/>
    <w:rsid w:val="002347F2"/>
    <w:rsid w:val="00235101"/>
    <w:rsid w:val="002353D2"/>
    <w:rsid w:val="002362C5"/>
    <w:rsid w:val="00236AD7"/>
    <w:rsid w:val="00237534"/>
    <w:rsid w:val="0024005B"/>
    <w:rsid w:val="002409FD"/>
    <w:rsid w:val="00240BF1"/>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A86"/>
    <w:rsid w:val="00254BE2"/>
    <w:rsid w:val="002553B9"/>
    <w:rsid w:val="00256F26"/>
    <w:rsid w:val="00257DA4"/>
    <w:rsid w:val="00260416"/>
    <w:rsid w:val="00261BEB"/>
    <w:rsid w:val="00262949"/>
    <w:rsid w:val="00264493"/>
    <w:rsid w:val="00265099"/>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870FA"/>
    <w:rsid w:val="002876DF"/>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56C"/>
    <w:rsid w:val="002A7C3B"/>
    <w:rsid w:val="002B0276"/>
    <w:rsid w:val="002B1B53"/>
    <w:rsid w:val="002B24C9"/>
    <w:rsid w:val="002B3F02"/>
    <w:rsid w:val="002B466B"/>
    <w:rsid w:val="002B4F80"/>
    <w:rsid w:val="002B5254"/>
    <w:rsid w:val="002B54F3"/>
    <w:rsid w:val="002B5597"/>
    <w:rsid w:val="002B57E3"/>
    <w:rsid w:val="002B5C36"/>
    <w:rsid w:val="002B69AF"/>
    <w:rsid w:val="002B6EC3"/>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894"/>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3D95"/>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3738F"/>
    <w:rsid w:val="003404F2"/>
    <w:rsid w:val="003409C7"/>
    <w:rsid w:val="0034146F"/>
    <w:rsid w:val="0034200B"/>
    <w:rsid w:val="00342179"/>
    <w:rsid w:val="003429B3"/>
    <w:rsid w:val="0034336E"/>
    <w:rsid w:val="00345133"/>
    <w:rsid w:val="00347098"/>
    <w:rsid w:val="0034728C"/>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97B"/>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07C5"/>
    <w:rsid w:val="003D2675"/>
    <w:rsid w:val="003D272F"/>
    <w:rsid w:val="003D33F4"/>
    <w:rsid w:val="003D3BE5"/>
    <w:rsid w:val="003D3BFF"/>
    <w:rsid w:val="003D3E4D"/>
    <w:rsid w:val="003D4A15"/>
    <w:rsid w:val="003D53D7"/>
    <w:rsid w:val="003D58B8"/>
    <w:rsid w:val="003D7FA7"/>
    <w:rsid w:val="003E0FDE"/>
    <w:rsid w:val="003E0FF4"/>
    <w:rsid w:val="003E2F85"/>
    <w:rsid w:val="003E31B7"/>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2D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BEE"/>
    <w:rsid w:val="00464C3D"/>
    <w:rsid w:val="00466529"/>
    <w:rsid w:val="00466878"/>
    <w:rsid w:val="00471441"/>
    <w:rsid w:val="00471E15"/>
    <w:rsid w:val="00471FA4"/>
    <w:rsid w:val="00472D5C"/>
    <w:rsid w:val="00473E6A"/>
    <w:rsid w:val="00474CD1"/>
    <w:rsid w:val="00476E67"/>
    <w:rsid w:val="004774C1"/>
    <w:rsid w:val="004808CE"/>
    <w:rsid w:val="004809F5"/>
    <w:rsid w:val="00481BE3"/>
    <w:rsid w:val="004844C2"/>
    <w:rsid w:val="0048506E"/>
    <w:rsid w:val="00486B96"/>
    <w:rsid w:val="00486D71"/>
    <w:rsid w:val="00491528"/>
    <w:rsid w:val="00492093"/>
    <w:rsid w:val="0049336F"/>
    <w:rsid w:val="004935C0"/>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6CF3"/>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ADE"/>
    <w:rsid w:val="00510C47"/>
    <w:rsid w:val="0051158E"/>
    <w:rsid w:val="00513222"/>
    <w:rsid w:val="005136DD"/>
    <w:rsid w:val="005137F3"/>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3A55"/>
    <w:rsid w:val="00584166"/>
    <w:rsid w:val="0058462F"/>
    <w:rsid w:val="00584D38"/>
    <w:rsid w:val="00584E1C"/>
    <w:rsid w:val="00584F89"/>
    <w:rsid w:val="00585511"/>
    <w:rsid w:val="00585C96"/>
    <w:rsid w:val="00587232"/>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19B7"/>
    <w:rsid w:val="005C3D04"/>
    <w:rsid w:val="005C4753"/>
    <w:rsid w:val="005C5473"/>
    <w:rsid w:val="005C741E"/>
    <w:rsid w:val="005D0980"/>
    <w:rsid w:val="005D0B0E"/>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118"/>
    <w:rsid w:val="005F2E19"/>
    <w:rsid w:val="005F2F2D"/>
    <w:rsid w:val="005F35C4"/>
    <w:rsid w:val="005F371F"/>
    <w:rsid w:val="005F3983"/>
    <w:rsid w:val="005F55DB"/>
    <w:rsid w:val="005F63DB"/>
    <w:rsid w:val="005F7677"/>
    <w:rsid w:val="00601EE2"/>
    <w:rsid w:val="00602709"/>
    <w:rsid w:val="00604FB9"/>
    <w:rsid w:val="006058B7"/>
    <w:rsid w:val="00605948"/>
    <w:rsid w:val="00605C0A"/>
    <w:rsid w:val="00605C54"/>
    <w:rsid w:val="00610426"/>
    <w:rsid w:val="00610966"/>
    <w:rsid w:val="00611922"/>
    <w:rsid w:val="00612257"/>
    <w:rsid w:val="00613C00"/>
    <w:rsid w:val="00613EC7"/>
    <w:rsid w:val="0061508C"/>
    <w:rsid w:val="00615A74"/>
    <w:rsid w:val="00617F39"/>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46E"/>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0F5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1D6D"/>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0C21"/>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AD1"/>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67E"/>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40BE"/>
    <w:rsid w:val="00794353"/>
    <w:rsid w:val="007949EE"/>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6B09"/>
    <w:rsid w:val="00807793"/>
    <w:rsid w:val="0080786C"/>
    <w:rsid w:val="00807B1E"/>
    <w:rsid w:val="0081108A"/>
    <w:rsid w:val="008126A1"/>
    <w:rsid w:val="00813673"/>
    <w:rsid w:val="008136BB"/>
    <w:rsid w:val="00814FC5"/>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467"/>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49C"/>
    <w:rsid w:val="008B0DDE"/>
    <w:rsid w:val="008B149D"/>
    <w:rsid w:val="008B16A5"/>
    <w:rsid w:val="008B1C04"/>
    <w:rsid w:val="008B2C0C"/>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0A3"/>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A2F"/>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731"/>
    <w:rsid w:val="00910A9B"/>
    <w:rsid w:val="00910ECE"/>
    <w:rsid w:val="009111C7"/>
    <w:rsid w:val="009116AB"/>
    <w:rsid w:val="009140C9"/>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1F4F"/>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4C1F"/>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403A"/>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54B7"/>
    <w:rsid w:val="009D6BFF"/>
    <w:rsid w:val="009D76DD"/>
    <w:rsid w:val="009D77A1"/>
    <w:rsid w:val="009E013C"/>
    <w:rsid w:val="009E089E"/>
    <w:rsid w:val="009E092D"/>
    <w:rsid w:val="009E0EB0"/>
    <w:rsid w:val="009E2321"/>
    <w:rsid w:val="009E23A2"/>
    <w:rsid w:val="009E24E5"/>
    <w:rsid w:val="009E34AC"/>
    <w:rsid w:val="009E66EA"/>
    <w:rsid w:val="009E6F41"/>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047"/>
    <w:rsid w:val="00A605F6"/>
    <w:rsid w:val="00A6074C"/>
    <w:rsid w:val="00A613E1"/>
    <w:rsid w:val="00A61FD2"/>
    <w:rsid w:val="00A62B9C"/>
    <w:rsid w:val="00A64893"/>
    <w:rsid w:val="00A64ED7"/>
    <w:rsid w:val="00A65888"/>
    <w:rsid w:val="00A66763"/>
    <w:rsid w:val="00A669CB"/>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582C"/>
    <w:rsid w:val="00A866B8"/>
    <w:rsid w:val="00A87299"/>
    <w:rsid w:val="00A875D0"/>
    <w:rsid w:val="00A90127"/>
    <w:rsid w:val="00A90E4F"/>
    <w:rsid w:val="00A912EA"/>
    <w:rsid w:val="00A91814"/>
    <w:rsid w:val="00A9338E"/>
    <w:rsid w:val="00A9390B"/>
    <w:rsid w:val="00A94573"/>
    <w:rsid w:val="00A957D3"/>
    <w:rsid w:val="00AA0452"/>
    <w:rsid w:val="00AA0C14"/>
    <w:rsid w:val="00AA129E"/>
    <w:rsid w:val="00AA24EE"/>
    <w:rsid w:val="00AA2A08"/>
    <w:rsid w:val="00AA37B3"/>
    <w:rsid w:val="00AA3B24"/>
    <w:rsid w:val="00AA4DAC"/>
    <w:rsid w:val="00AA54EA"/>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2A05"/>
    <w:rsid w:val="00AC3A14"/>
    <w:rsid w:val="00AC4AE8"/>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0A76"/>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2F37"/>
    <w:rsid w:val="00B13F9B"/>
    <w:rsid w:val="00B144EC"/>
    <w:rsid w:val="00B14EA5"/>
    <w:rsid w:val="00B15CD6"/>
    <w:rsid w:val="00B1682B"/>
    <w:rsid w:val="00B16885"/>
    <w:rsid w:val="00B215F6"/>
    <w:rsid w:val="00B219CB"/>
    <w:rsid w:val="00B21F7A"/>
    <w:rsid w:val="00B230B2"/>
    <w:rsid w:val="00B26001"/>
    <w:rsid w:val="00B26576"/>
    <w:rsid w:val="00B26D38"/>
    <w:rsid w:val="00B270D5"/>
    <w:rsid w:val="00B27574"/>
    <w:rsid w:val="00B278DF"/>
    <w:rsid w:val="00B2792A"/>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295E"/>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B88"/>
    <w:rsid w:val="00B93D93"/>
    <w:rsid w:val="00B947E2"/>
    <w:rsid w:val="00B94E58"/>
    <w:rsid w:val="00B95158"/>
    <w:rsid w:val="00B95A99"/>
    <w:rsid w:val="00B95B02"/>
    <w:rsid w:val="00B9665F"/>
    <w:rsid w:val="00B9704C"/>
    <w:rsid w:val="00BA04E2"/>
    <w:rsid w:val="00BA2797"/>
    <w:rsid w:val="00BA31AD"/>
    <w:rsid w:val="00BA6544"/>
    <w:rsid w:val="00BA7EDC"/>
    <w:rsid w:val="00BB17FD"/>
    <w:rsid w:val="00BB2523"/>
    <w:rsid w:val="00BB2731"/>
    <w:rsid w:val="00BB2D41"/>
    <w:rsid w:val="00BB2D49"/>
    <w:rsid w:val="00BB328E"/>
    <w:rsid w:val="00BB3405"/>
    <w:rsid w:val="00BB5A0C"/>
    <w:rsid w:val="00BB5B39"/>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02D"/>
    <w:rsid w:val="00C4760E"/>
    <w:rsid w:val="00C476F5"/>
    <w:rsid w:val="00C50891"/>
    <w:rsid w:val="00C516F1"/>
    <w:rsid w:val="00C521FA"/>
    <w:rsid w:val="00C52FAE"/>
    <w:rsid w:val="00C53B6C"/>
    <w:rsid w:val="00C545AF"/>
    <w:rsid w:val="00C54A16"/>
    <w:rsid w:val="00C5504A"/>
    <w:rsid w:val="00C552F4"/>
    <w:rsid w:val="00C55745"/>
    <w:rsid w:val="00C559A3"/>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31B3"/>
    <w:rsid w:val="00CB4E16"/>
    <w:rsid w:val="00CB6344"/>
    <w:rsid w:val="00CC00B7"/>
    <w:rsid w:val="00CC05E2"/>
    <w:rsid w:val="00CC0605"/>
    <w:rsid w:val="00CC0EDD"/>
    <w:rsid w:val="00CC0F9A"/>
    <w:rsid w:val="00CC21FA"/>
    <w:rsid w:val="00CC3DD8"/>
    <w:rsid w:val="00CC52B4"/>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2DD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22A1"/>
    <w:rsid w:val="00D23091"/>
    <w:rsid w:val="00D23262"/>
    <w:rsid w:val="00D247DF"/>
    <w:rsid w:val="00D24EF5"/>
    <w:rsid w:val="00D24FB3"/>
    <w:rsid w:val="00D256EC"/>
    <w:rsid w:val="00D25A83"/>
    <w:rsid w:val="00D26823"/>
    <w:rsid w:val="00D26AF7"/>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139C"/>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3C62"/>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7D3"/>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266A"/>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06B"/>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1635"/>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69AE"/>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4D6"/>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56A8"/>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3969"/>
    <w:rsid w:val="00F1425B"/>
    <w:rsid w:val="00F142D1"/>
    <w:rsid w:val="00F14A39"/>
    <w:rsid w:val="00F14BB1"/>
    <w:rsid w:val="00F15380"/>
    <w:rsid w:val="00F156CB"/>
    <w:rsid w:val="00F16012"/>
    <w:rsid w:val="00F163A0"/>
    <w:rsid w:val="00F16771"/>
    <w:rsid w:val="00F1696B"/>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042"/>
    <w:rsid w:val="00F7774B"/>
    <w:rsid w:val="00F8008B"/>
    <w:rsid w:val="00F80FAE"/>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4D46"/>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6B4B"/>
    <w:rsid w:val="00FF6F7F"/>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4">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link w:val="afc"/>
    <w:uiPriority w:val="1"/>
    <w:qFormat/>
    <w:rsid w:val="00C769D6"/>
    <w:rPr>
      <w:rFonts w:ascii="Calibri" w:eastAsia="Calibri" w:hAnsi="Calibri"/>
      <w:sz w:val="22"/>
      <w:szCs w:val="22"/>
      <w:lang w:eastAsia="en-US"/>
    </w:rPr>
  </w:style>
  <w:style w:type="paragraph" w:customStyle="1" w:styleId="afd">
    <w:name w:val="А ОСН ТЕКСТ"/>
    <w:basedOn w:val="a"/>
    <w:link w:val="afe"/>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e">
    <w:name w:val="А ОСН ТЕКСТ Знак"/>
    <w:link w:val="afd"/>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C001F3"/>
    <w:rPr>
      <w:caps/>
      <w:lang w:eastAsia="ar-SA"/>
    </w:rPr>
  </w:style>
  <w:style w:type="character" w:customStyle="1" w:styleId="aff0">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1">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2">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3">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4">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5">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6">
    <w:name w:val="Title"/>
    <w:basedOn w:val="a"/>
    <w:next w:val="a"/>
    <w:link w:val="aff7"/>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7">
    <w:name w:val="Название Знак"/>
    <w:basedOn w:val="a0"/>
    <w:link w:val="aff6"/>
    <w:rsid w:val="00A87299"/>
    <w:rPr>
      <w:rFonts w:ascii="Cambria" w:eastAsia="Calibri" w:hAnsi="Cambria"/>
      <w:b/>
      <w:bCs/>
      <w:kern w:val="28"/>
      <w:sz w:val="32"/>
      <w:szCs w:val="32"/>
    </w:rPr>
  </w:style>
  <w:style w:type="table" w:styleId="aff8">
    <w:name w:val="Table Grid"/>
    <w:basedOn w:val="a1"/>
    <w:uiPriority w:val="59"/>
    <w:rsid w:val="001B71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c">
    <w:name w:val="Без интервала Знак"/>
    <w:aliases w:val="основа Знак"/>
    <w:basedOn w:val="a0"/>
    <w:link w:val="afb"/>
    <w:uiPriority w:val="1"/>
    <w:rsid w:val="005137F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78385064">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2FD41-FB5B-4C1A-9F5F-32B07A97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70</Pages>
  <Words>21128</Words>
  <Characters>120434</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141280</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Пользователь</cp:lastModifiedBy>
  <cp:revision>50</cp:revision>
  <cp:lastPrinted>2014-04-21T11:03:00Z</cp:lastPrinted>
  <dcterms:created xsi:type="dcterms:W3CDTF">2015-12-29T08:47:00Z</dcterms:created>
  <dcterms:modified xsi:type="dcterms:W3CDTF">2021-09-17T06:35:00Z</dcterms:modified>
</cp:coreProperties>
</file>